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0F20" w14:textId="77777777" w:rsidR="00EE72C9" w:rsidRDefault="00EE72C9" w:rsidP="001F760B">
      <w:pPr>
        <w:pStyle w:val="Geenafstand"/>
      </w:pPr>
    </w:p>
    <w:p w14:paraId="0FAF2A0A" w14:textId="77777777" w:rsidR="009A4AD7" w:rsidRDefault="009A4AD7" w:rsidP="002615C0">
      <w:pPr>
        <w:pStyle w:val="Kop1"/>
      </w:pPr>
    </w:p>
    <w:p w14:paraId="233EC061" w14:textId="275A6EF6" w:rsidR="00EE72C9" w:rsidRPr="00EF1EA6" w:rsidRDefault="00EF1EA6" w:rsidP="002615C0">
      <w:pPr>
        <w:pStyle w:val="Kop1"/>
      </w:pPr>
      <w:r w:rsidRPr="00EF1EA6">
        <w:t>G</w:t>
      </w:r>
      <w:r w:rsidR="00EE72C9" w:rsidRPr="00EF1EA6">
        <w:t xml:space="preserve">ezondheidsverklaring </w:t>
      </w:r>
      <w:bookmarkStart w:id="0" w:name="_Hlk134619292"/>
      <w:proofErr w:type="spellStart"/>
      <w:r w:rsidRPr="00EF1EA6">
        <w:t>oseltamivirprofylaxe</w:t>
      </w:r>
      <w:proofErr w:type="spellEnd"/>
      <w:r w:rsidRPr="00EF1EA6">
        <w:t>/griepvaccinatie</w:t>
      </w:r>
      <w:bookmarkEnd w:id="0"/>
    </w:p>
    <w:p w14:paraId="703A466D" w14:textId="63CCAF64" w:rsidR="00D06E30" w:rsidRDefault="00C24FAF" w:rsidP="0026321A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 w:rsidRPr="009A4AD7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4B9577" wp14:editId="3E71814B">
            <wp:simplePos x="0" y="0"/>
            <wp:positionH relativeFrom="leftMargin">
              <wp:align>right</wp:align>
            </wp:positionH>
            <wp:positionV relativeFrom="paragraph">
              <wp:posOffset>4411373</wp:posOffset>
            </wp:positionV>
            <wp:extent cx="64770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57D" w:rsidRPr="009A4AD7">
        <w:rPr>
          <w:rFonts w:cstheme="minorHAnsi"/>
          <w:noProof/>
          <w:lang w:val="en-US"/>
        </w:rPr>
        <w:drawing>
          <wp:anchor distT="0" distB="0" distL="114300" distR="114300" simplePos="0" relativeHeight="251675136" behindDoc="1" locked="0" layoutInCell="1" allowOverlap="1" wp14:anchorId="058383C3" wp14:editId="19218C26">
            <wp:simplePos x="0" y="0"/>
            <wp:positionH relativeFrom="column">
              <wp:posOffset>-623846</wp:posOffset>
            </wp:positionH>
            <wp:positionV relativeFrom="paragraph">
              <wp:posOffset>2918985</wp:posOffset>
            </wp:positionV>
            <wp:extent cx="501968" cy="48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8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0D">
        <w:rPr>
          <w:rFonts w:cstheme="minorHAnsi"/>
        </w:rPr>
        <w:br/>
      </w:r>
      <w:r w:rsidR="002F197B" w:rsidRPr="009A4AD7">
        <w:rPr>
          <w:rFonts w:cstheme="minorHAnsi"/>
        </w:rPr>
        <w:t xml:space="preserve">Naam: </w:t>
      </w:r>
      <w:bookmarkStart w:id="1" w:name="_Hlk65497066"/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 w:rsidRPr="008155CB">
        <w:rPr>
          <w:rFonts w:cstheme="minorHAnsi"/>
        </w:rPr>
        <w:t>……………………………………………………</w:t>
      </w:r>
      <w:bookmarkEnd w:id="1"/>
      <w:r w:rsidR="0026321A">
        <w:rPr>
          <w:rFonts w:cstheme="minorHAnsi"/>
        </w:rPr>
        <w:t>…………………………….</w:t>
      </w:r>
      <w:r w:rsidR="002F197B" w:rsidRPr="009A4AD7">
        <w:rPr>
          <w:rFonts w:cstheme="minorHAnsi"/>
        </w:rPr>
        <w:br/>
        <w:t>Voorletters:</w:t>
      </w:r>
      <w:r w:rsidR="002615C0" w:rsidRPr="009A4AD7">
        <w:rPr>
          <w:rFonts w:cstheme="minorHAnsi"/>
        </w:rPr>
        <w:t xml:space="preserve"> </w:t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26321A" w:rsidRPr="008155CB">
        <w:rPr>
          <w:rFonts w:cstheme="minorHAnsi"/>
        </w:rPr>
        <w:t>……………………………………………………</w:t>
      </w:r>
      <w:r w:rsidR="0026321A">
        <w:rPr>
          <w:rFonts w:cstheme="minorHAnsi"/>
        </w:rPr>
        <w:t>…………………………….</w:t>
      </w:r>
      <w:r w:rsidR="002F197B" w:rsidRPr="009A4AD7">
        <w:rPr>
          <w:rFonts w:cstheme="minorHAnsi"/>
        </w:rPr>
        <w:br/>
        <w:t>Geboortedatum:</w:t>
      </w:r>
      <w:r w:rsidR="009A4AD7" w:rsidRPr="008155CB">
        <w:rPr>
          <w:rFonts w:cstheme="minorHAnsi"/>
        </w:rPr>
        <w:t xml:space="preserve"> </w:t>
      </w:r>
      <w:r w:rsidR="009A4AD7" w:rsidRPr="008155CB">
        <w:rPr>
          <w:rFonts w:cstheme="minorHAnsi"/>
        </w:rPr>
        <w:tab/>
      </w:r>
      <w:r w:rsidR="009A4AD7" w:rsidRPr="008155CB">
        <w:rPr>
          <w:rFonts w:cstheme="minorHAnsi"/>
        </w:rPr>
        <w:tab/>
      </w:r>
      <w:r w:rsidR="009A4AD7" w:rsidRPr="008155CB">
        <w:rPr>
          <w:rFonts w:cstheme="minorHAnsi"/>
        </w:rPr>
        <w:tab/>
      </w:r>
      <w:r w:rsidR="009A4AD7" w:rsidRPr="008155CB">
        <w:rPr>
          <w:rFonts w:cstheme="minorHAnsi"/>
        </w:rPr>
        <w:tab/>
      </w:r>
      <w:r w:rsidR="009A4AD7" w:rsidRPr="008155CB">
        <w:rPr>
          <w:rFonts w:cstheme="minorHAnsi"/>
        </w:rPr>
        <w:tab/>
      </w:r>
      <w:r w:rsidR="009A4AD7" w:rsidRPr="008155CB">
        <w:rPr>
          <w:rFonts w:cstheme="minorHAnsi"/>
        </w:rPr>
        <w:tab/>
      </w:r>
      <w:r w:rsidR="0026321A" w:rsidRPr="008155CB">
        <w:rPr>
          <w:rFonts w:cstheme="minorHAnsi"/>
        </w:rPr>
        <w:t>……………………………………………………</w:t>
      </w:r>
      <w:r w:rsidR="0026321A">
        <w:rPr>
          <w:rFonts w:cstheme="minorHAnsi"/>
        </w:rPr>
        <w:t>…………………………….</w:t>
      </w:r>
      <w:r w:rsidR="002F197B" w:rsidRPr="009A4AD7">
        <w:rPr>
          <w:rFonts w:cstheme="minorHAnsi"/>
        </w:rPr>
        <w:br/>
        <w:t>m/v</w:t>
      </w:r>
      <w:r w:rsidR="001F1DA7">
        <w:rPr>
          <w:rFonts w:cstheme="minorHAnsi"/>
        </w:rPr>
        <w:t>/x</w:t>
      </w:r>
      <w:r w:rsidR="002F197B" w:rsidRPr="009A4AD7">
        <w:rPr>
          <w:rFonts w:cstheme="minorHAnsi"/>
        </w:rPr>
        <w:t>:</w:t>
      </w:r>
      <w:r w:rsidR="002615C0" w:rsidRPr="009A4AD7">
        <w:rPr>
          <w:rFonts w:cstheme="minorHAnsi"/>
        </w:rPr>
        <w:t xml:space="preserve"> </w:t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26321A" w:rsidRPr="008155CB">
        <w:rPr>
          <w:rFonts w:cstheme="minorHAnsi"/>
        </w:rPr>
        <w:t>……………………………………………………</w:t>
      </w:r>
      <w:r w:rsidR="0026321A">
        <w:rPr>
          <w:rFonts w:cstheme="minorHAnsi"/>
        </w:rPr>
        <w:t>…………………………….</w:t>
      </w:r>
      <w:r w:rsidR="002F197B" w:rsidRPr="009A4AD7">
        <w:rPr>
          <w:rFonts w:cstheme="minorHAnsi"/>
        </w:rPr>
        <w:br/>
        <w:t>BSN</w:t>
      </w:r>
      <w:r w:rsidR="002615C0" w:rsidRPr="009A4AD7">
        <w:rPr>
          <w:rFonts w:cstheme="minorHAnsi"/>
        </w:rPr>
        <w:t>:</w:t>
      </w:r>
      <w:r w:rsidR="001F1DA7">
        <w:rPr>
          <w:rFonts w:cstheme="minorHAnsi"/>
        </w:rPr>
        <w:tab/>
      </w:r>
      <w:r w:rsidR="002615C0" w:rsidRPr="009A4AD7">
        <w:rPr>
          <w:rFonts w:cstheme="minorHAnsi"/>
        </w:rPr>
        <w:t xml:space="preserve"> </w:t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26321A" w:rsidRPr="008155CB">
        <w:rPr>
          <w:rFonts w:cstheme="minorHAnsi"/>
        </w:rPr>
        <w:t>……………………………………………………</w:t>
      </w:r>
      <w:r w:rsidR="0026321A">
        <w:rPr>
          <w:rFonts w:cstheme="minorHAnsi"/>
        </w:rPr>
        <w:t>…………………………….</w:t>
      </w:r>
      <w:r w:rsidR="002F197B" w:rsidRPr="009A4AD7">
        <w:rPr>
          <w:rFonts w:cstheme="minorHAnsi"/>
        </w:rPr>
        <w:br/>
      </w:r>
      <w:r w:rsidR="00293272" w:rsidRPr="00E11CFC">
        <w:rPr>
          <w:rFonts w:cstheme="minorHAnsi"/>
        </w:rPr>
        <w:t>Adres</w:t>
      </w:r>
      <w:r w:rsidR="00D06E30">
        <w:rPr>
          <w:rFonts w:cstheme="minorHAnsi"/>
        </w:rPr>
        <w:t>:</w:t>
      </w:r>
      <w:r w:rsidR="00293272" w:rsidRPr="00E11CFC">
        <w:rPr>
          <w:rFonts w:cstheme="minorHAnsi"/>
        </w:rPr>
        <w:tab/>
      </w:r>
      <w:r w:rsidR="001F1DA7">
        <w:rPr>
          <w:rFonts w:cstheme="minorHAnsi"/>
        </w:rPr>
        <w:tab/>
      </w:r>
      <w:r w:rsidR="001F1DA7">
        <w:rPr>
          <w:rFonts w:cstheme="minorHAnsi"/>
        </w:rPr>
        <w:tab/>
      </w:r>
      <w:r w:rsidR="001F1DA7">
        <w:rPr>
          <w:rFonts w:cstheme="minorHAnsi"/>
        </w:rPr>
        <w:tab/>
      </w:r>
      <w:r w:rsidR="00293272" w:rsidRPr="00E11CFC">
        <w:rPr>
          <w:rFonts w:cstheme="minorHAnsi"/>
        </w:rPr>
        <w:t xml:space="preserve">straat: </w:t>
      </w:r>
      <w:r w:rsidR="00293272" w:rsidRPr="00E11CFC">
        <w:rPr>
          <w:rFonts w:cstheme="minorHAnsi"/>
        </w:rPr>
        <w:tab/>
      </w:r>
      <w:r w:rsidR="00293272" w:rsidRPr="00E11CFC">
        <w:rPr>
          <w:rFonts w:cstheme="minorHAnsi"/>
        </w:rPr>
        <w:tab/>
      </w:r>
      <w:r w:rsidR="0026321A" w:rsidRPr="008155CB">
        <w:rPr>
          <w:rFonts w:cstheme="minorHAnsi"/>
        </w:rPr>
        <w:t>……………………………………………………</w:t>
      </w:r>
      <w:r w:rsidR="0026321A">
        <w:rPr>
          <w:rFonts w:cstheme="minorHAnsi"/>
        </w:rPr>
        <w:t>…………………………….</w:t>
      </w:r>
      <w:r w:rsidR="00293272" w:rsidRPr="00E11CFC">
        <w:rPr>
          <w:rFonts w:cstheme="minorHAnsi"/>
        </w:rPr>
        <w:br/>
      </w:r>
      <w:r w:rsidR="00293272" w:rsidRPr="00E11CFC">
        <w:rPr>
          <w:rFonts w:cstheme="minorHAnsi"/>
        </w:rPr>
        <w:tab/>
      </w:r>
      <w:r w:rsidR="00293272" w:rsidRPr="00E11CFC">
        <w:rPr>
          <w:rFonts w:cstheme="minorHAnsi"/>
        </w:rPr>
        <w:tab/>
      </w:r>
      <w:r w:rsidR="001F1DA7">
        <w:rPr>
          <w:rFonts w:cstheme="minorHAnsi"/>
        </w:rPr>
        <w:tab/>
      </w:r>
      <w:r w:rsidR="001F1DA7">
        <w:rPr>
          <w:rFonts w:cstheme="minorHAnsi"/>
        </w:rPr>
        <w:tab/>
      </w:r>
      <w:r w:rsidR="001F1DA7">
        <w:rPr>
          <w:rFonts w:cstheme="minorHAnsi"/>
        </w:rPr>
        <w:tab/>
      </w:r>
      <w:r w:rsidR="00293272" w:rsidRPr="00E11CFC">
        <w:rPr>
          <w:rFonts w:cstheme="minorHAnsi"/>
        </w:rPr>
        <w:t>postcode:</w:t>
      </w:r>
      <w:r w:rsidR="00293272" w:rsidRPr="00E11CFC">
        <w:rPr>
          <w:rFonts w:cstheme="minorHAnsi"/>
        </w:rPr>
        <w:tab/>
      </w:r>
      <w:r w:rsidR="00293272" w:rsidRPr="00E11CFC">
        <w:rPr>
          <w:rFonts w:cstheme="minorHAnsi"/>
        </w:rPr>
        <w:tab/>
      </w:r>
      <w:r w:rsidR="0026321A" w:rsidRPr="008155CB">
        <w:rPr>
          <w:rFonts w:cstheme="minorHAnsi"/>
        </w:rPr>
        <w:t>……………………………………………………</w:t>
      </w:r>
      <w:r w:rsidR="0026321A">
        <w:rPr>
          <w:rFonts w:cstheme="minorHAnsi"/>
        </w:rPr>
        <w:t>…………………………….</w:t>
      </w:r>
      <w:r w:rsidR="00293272" w:rsidRPr="00E11CFC">
        <w:rPr>
          <w:rFonts w:cstheme="minorHAnsi"/>
        </w:rPr>
        <w:br/>
      </w:r>
      <w:r w:rsidR="00293272" w:rsidRPr="00E11CFC">
        <w:rPr>
          <w:rFonts w:cstheme="minorHAnsi"/>
        </w:rPr>
        <w:tab/>
      </w:r>
      <w:r w:rsidR="00293272" w:rsidRPr="00E11CFC">
        <w:rPr>
          <w:rFonts w:cstheme="minorHAnsi"/>
        </w:rPr>
        <w:tab/>
      </w:r>
      <w:r w:rsidR="001F1DA7">
        <w:rPr>
          <w:rFonts w:cstheme="minorHAnsi"/>
        </w:rPr>
        <w:tab/>
      </w:r>
      <w:r w:rsidR="001F1DA7">
        <w:rPr>
          <w:rFonts w:cstheme="minorHAnsi"/>
        </w:rPr>
        <w:tab/>
      </w:r>
      <w:r w:rsidR="001F1DA7">
        <w:rPr>
          <w:rFonts w:cstheme="minorHAnsi"/>
        </w:rPr>
        <w:tab/>
      </w:r>
      <w:r w:rsidR="00293272" w:rsidRPr="00E11CFC">
        <w:rPr>
          <w:rFonts w:cstheme="minorHAnsi"/>
        </w:rPr>
        <w:t>woonplaats:</w:t>
      </w:r>
      <w:r w:rsidR="00293272" w:rsidRPr="00E11CFC">
        <w:rPr>
          <w:rFonts w:cstheme="minorHAnsi"/>
        </w:rPr>
        <w:tab/>
      </w:r>
      <w:r w:rsidR="00293272" w:rsidRPr="00E11CFC">
        <w:rPr>
          <w:rFonts w:cstheme="minorHAnsi"/>
        </w:rPr>
        <w:tab/>
      </w:r>
      <w:r w:rsidR="0026321A" w:rsidRPr="008155CB">
        <w:rPr>
          <w:rFonts w:cstheme="minorHAnsi"/>
        </w:rPr>
        <w:t>……………………………………………………</w:t>
      </w:r>
      <w:r w:rsidR="0026321A">
        <w:rPr>
          <w:rFonts w:cstheme="minorHAnsi"/>
        </w:rPr>
        <w:t>…………………………….</w:t>
      </w:r>
      <w:r w:rsidR="0026321A">
        <w:rPr>
          <w:rFonts w:cstheme="minorHAnsi"/>
        </w:rPr>
        <w:br/>
      </w:r>
      <w:r w:rsidR="00FB022C">
        <w:rPr>
          <w:rFonts w:cstheme="minorHAnsi"/>
        </w:rPr>
        <w:t>Telefoonnummer:</w:t>
      </w:r>
      <w:r w:rsidR="00FB022C">
        <w:rPr>
          <w:rFonts w:cstheme="minorHAnsi"/>
        </w:rPr>
        <w:tab/>
      </w:r>
      <w:r w:rsidR="00FB022C">
        <w:rPr>
          <w:rFonts w:cstheme="minorHAnsi"/>
        </w:rPr>
        <w:tab/>
      </w:r>
      <w:r w:rsidR="00FB022C">
        <w:rPr>
          <w:rFonts w:cstheme="minorHAnsi"/>
        </w:rPr>
        <w:tab/>
      </w:r>
      <w:r w:rsidR="00FB022C">
        <w:rPr>
          <w:rFonts w:cstheme="minorHAnsi"/>
        </w:rPr>
        <w:tab/>
      </w:r>
      <w:r w:rsidR="00FB022C">
        <w:rPr>
          <w:rFonts w:cstheme="minorHAnsi"/>
        </w:rPr>
        <w:tab/>
      </w:r>
      <w:r w:rsidR="00FB022C">
        <w:rPr>
          <w:rFonts w:cstheme="minorHAnsi"/>
        </w:rPr>
        <w:tab/>
      </w:r>
      <w:r w:rsidR="0026321A" w:rsidRPr="008155CB">
        <w:rPr>
          <w:rFonts w:cstheme="minorHAnsi"/>
        </w:rPr>
        <w:t>……………………………………………………</w:t>
      </w:r>
      <w:r w:rsidR="0026321A">
        <w:rPr>
          <w:rFonts w:cstheme="minorHAnsi"/>
        </w:rPr>
        <w:t>…………………………….</w:t>
      </w:r>
      <w:r w:rsidR="0026321A">
        <w:rPr>
          <w:rFonts w:cstheme="minorHAnsi"/>
        </w:rPr>
        <w:br/>
      </w:r>
      <w:r w:rsidR="00FB022C">
        <w:rPr>
          <w:rFonts w:cstheme="minorHAnsi"/>
        </w:rPr>
        <w:t>E-mailadres:</w:t>
      </w:r>
      <w:r w:rsidR="00FB022C">
        <w:rPr>
          <w:rFonts w:cstheme="minorHAnsi"/>
        </w:rPr>
        <w:tab/>
      </w:r>
      <w:r w:rsidR="00FB022C">
        <w:rPr>
          <w:rFonts w:cstheme="minorHAnsi"/>
        </w:rPr>
        <w:tab/>
      </w:r>
      <w:r w:rsidR="00FB022C">
        <w:rPr>
          <w:rFonts w:cstheme="minorHAnsi"/>
        </w:rPr>
        <w:tab/>
      </w:r>
      <w:r w:rsidR="00FB022C">
        <w:rPr>
          <w:rFonts w:cstheme="minorHAnsi"/>
        </w:rPr>
        <w:tab/>
      </w:r>
      <w:r w:rsidR="00FB022C">
        <w:rPr>
          <w:rFonts w:cstheme="minorHAnsi"/>
        </w:rPr>
        <w:tab/>
      </w:r>
      <w:r w:rsidR="00FB022C">
        <w:rPr>
          <w:rFonts w:cstheme="minorHAnsi"/>
        </w:rPr>
        <w:tab/>
      </w:r>
      <w:r w:rsidR="00FB022C">
        <w:rPr>
          <w:rFonts w:cstheme="minorHAnsi"/>
        </w:rPr>
        <w:tab/>
      </w:r>
      <w:r w:rsidR="0026321A" w:rsidRPr="008155CB">
        <w:rPr>
          <w:rFonts w:cstheme="minorHAnsi"/>
        </w:rPr>
        <w:t>……………………………………………………</w:t>
      </w:r>
      <w:r w:rsidR="0026321A">
        <w:rPr>
          <w:rFonts w:cstheme="minorHAnsi"/>
        </w:rPr>
        <w:t>…………………………….</w:t>
      </w:r>
      <w:r w:rsidR="0026321A">
        <w:rPr>
          <w:rFonts w:cstheme="minorHAnsi"/>
        </w:rPr>
        <w:br/>
      </w:r>
      <w:r w:rsidR="002F197B" w:rsidRPr="009A4AD7">
        <w:rPr>
          <w:rFonts w:cstheme="minorHAnsi"/>
        </w:rPr>
        <w:t>Functie:</w:t>
      </w:r>
      <w:r w:rsidR="009A4AD7">
        <w:rPr>
          <w:rFonts w:cstheme="minorHAnsi"/>
        </w:rPr>
        <w:t xml:space="preserve"> </w:t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26321A">
        <w:rPr>
          <w:rFonts w:cstheme="minorHAnsi"/>
        </w:rPr>
        <w:tab/>
      </w:r>
      <w:r w:rsidR="0026321A">
        <w:rPr>
          <w:rFonts w:cstheme="minorHAnsi"/>
        </w:rPr>
        <w:tab/>
      </w:r>
      <w:r w:rsidR="0026321A">
        <w:rPr>
          <w:rFonts w:cstheme="minorHAnsi"/>
        </w:rPr>
        <w:tab/>
      </w:r>
      <w:r w:rsidR="009A4AD7">
        <w:rPr>
          <w:rFonts w:cstheme="minorHAnsi"/>
        </w:rPr>
        <w:tab/>
      </w:r>
      <w:r w:rsidR="0026321A" w:rsidRPr="008155CB">
        <w:rPr>
          <w:rFonts w:cstheme="minorHAnsi"/>
        </w:rPr>
        <w:t>……………………………………………………</w:t>
      </w:r>
      <w:r w:rsidR="0026321A">
        <w:rPr>
          <w:rFonts w:cstheme="minorHAnsi"/>
        </w:rPr>
        <w:t>…………………………….</w:t>
      </w:r>
      <w:r w:rsidR="0026321A">
        <w:rPr>
          <w:rFonts w:cstheme="minorHAnsi"/>
        </w:rPr>
        <w:br/>
      </w:r>
      <w:r w:rsidR="002F197B" w:rsidRPr="009A4AD7">
        <w:rPr>
          <w:rFonts w:cstheme="minorHAnsi"/>
        </w:rPr>
        <w:t xml:space="preserve">Taak/werkzaamheden: </w:t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9A4AD7">
        <w:rPr>
          <w:rFonts w:cstheme="minorHAnsi"/>
        </w:rPr>
        <w:tab/>
      </w:r>
      <w:r w:rsidR="0026321A">
        <w:rPr>
          <w:rFonts w:cstheme="minorHAnsi"/>
        </w:rPr>
        <w:tab/>
      </w:r>
      <w:r w:rsidR="0026321A" w:rsidRPr="008155CB">
        <w:rPr>
          <w:rFonts w:cstheme="minorHAnsi"/>
        </w:rPr>
        <w:t>……………………………………………………</w:t>
      </w:r>
      <w:r w:rsidR="0026321A">
        <w:rPr>
          <w:rFonts w:cstheme="minorHAnsi"/>
        </w:rPr>
        <w:t>…………………………….</w:t>
      </w:r>
      <w:r w:rsidR="002F197B" w:rsidRPr="009A4AD7">
        <w:rPr>
          <w:rFonts w:cstheme="minorHAnsi"/>
        </w:rPr>
        <w:br/>
        <w:t>Wanneer heeft u voor het laatst op gewerkt op de boerderij/het bedrijf?</w:t>
      </w:r>
      <w:r w:rsidR="009A4AD7">
        <w:rPr>
          <w:rFonts w:cstheme="minorHAnsi"/>
        </w:rPr>
        <w:t xml:space="preserve"> </w:t>
      </w:r>
      <w:r w:rsidR="009A4AD7" w:rsidRPr="009A4AD7">
        <w:rPr>
          <w:rFonts w:cstheme="minorHAnsi"/>
        </w:rPr>
        <w:t>…………………………………</w:t>
      </w:r>
      <w:r w:rsidR="0026321A">
        <w:rPr>
          <w:rFonts w:cstheme="minorHAnsi"/>
        </w:rPr>
        <w:t>.</w:t>
      </w:r>
      <w:r w:rsidR="009A4AD7" w:rsidRPr="009A4AD7">
        <w:rPr>
          <w:rFonts w:cstheme="minorHAnsi"/>
        </w:rPr>
        <w:t>………</w:t>
      </w:r>
      <w:r w:rsidR="009A4AD7">
        <w:rPr>
          <w:rFonts w:cstheme="minorHAnsi"/>
        </w:rPr>
        <w:br/>
      </w:r>
      <w:r w:rsidR="009A4AD7">
        <w:rPr>
          <w:rFonts w:cstheme="minorHAnsi"/>
        </w:rPr>
        <w:br/>
      </w:r>
      <w:r w:rsidR="00EE72C9" w:rsidRPr="009A4AD7">
        <w:rPr>
          <w:rFonts w:cstheme="minorHAnsi"/>
        </w:rPr>
        <w:t>Heeft u in dit griepseizoen de griepvaccinatie gehad?</w:t>
      </w:r>
      <w:r w:rsidR="002615C0" w:rsidRPr="009A4AD7">
        <w:rPr>
          <w:rFonts w:cstheme="minorHAnsi"/>
        </w:rPr>
        <w:t xml:space="preserve"> </w:t>
      </w:r>
      <w:r w:rsidR="009A4AD7">
        <w:rPr>
          <w:rFonts w:cstheme="minorHAnsi"/>
        </w:rPr>
        <w:br/>
      </w:r>
      <w:r w:rsidR="00EE72C9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EE72C9" w:rsidRPr="009A4AD7">
        <w:rPr>
          <w:rFonts w:cstheme="minorHAnsi"/>
        </w:rPr>
        <w:t xml:space="preserve">nee </w:t>
      </w:r>
      <w:r w:rsidR="00691481">
        <w:rPr>
          <w:rFonts w:cstheme="minorHAnsi"/>
        </w:rPr>
        <w:tab/>
      </w:r>
      <w:r w:rsidR="00691481">
        <w:rPr>
          <w:rFonts w:cstheme="minorHAnsi"/>
        </w:rPr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EE72C9" w:rsidRPr="009A4AD7">
        <w:rPr>
          <w:rFonts w:cstheme="minorHAnsi"/>
        </w:rPr>
        <w:t>ja</w:t>
      </w:r>
      <w:r w:rsidR="00EE72C9" w:rsidRPr="009A4AD7">
        <w:rPr>
          <w:rFonts w:cstheme="minorHAnsi"/>
        </w:rPr>
        <w:tab/>
        <w:t xml:space="preserve"> </w:t>
      </w:r>
      <w:r w:rsidR="00691481">
        <w:rPr>
          <w:rFonts w:cstheme="minorHAnsi"/>
        </w:rPr>
        <w:tab/>
      </w:r>
      <w:r w:rsidR="0043730D">
        <w:rPr>
          <w:rFonts w:cstheme="minorHAnsi"/>
        </w:rPr>
        <w:t>v</w:t>
      </w:r>
      <w:r w:rsidR="002615C0" w:rsidRPr="009A4AD7">
        <w:rPr>
          <w:rFonts w:cstheme="minorHAnsi"/>
        </w:rPr>
        <w:t>accin +</w:t>
      </w:r>
      <w:r w:rsidR="0043730D">
        <w:rPr>
          <w:rFonts w:cstheme="minorHAnsi"/>
        </w:rPr>
        <w:t xml:space="preserve"> </w:t>
      </w:r>
      <w:r w:rsidR="002615C0" w:rsidRPr="009A4AD7">
        <w:rPr>
          <w:rFonts w:cstheme="minorHAnsi"/>
        </w:rPr>
        <w:t>datum:</w:t>
      </w:r>
      <w:r w:rsidR="0043730D">
        <w:rPr>
          <w:rFonts w:cstheme="minorHAnsi"/>
        </w:rPr>
        <w:t xml:space="preserve"> </w:t>
      </w:r>
      <w:r w:rsidR="0043730D" w:rsidRPr="008155CB">
        <w:rPr>
          <w:rFonts w:cstheme="minorHAnsi"/>
        </w:rPr>
        <w:t>…………………………</w:t>
      </w:r>
      <w:r w:rsidR="0031457D">
        <w:rPr>
          <w:rFonts w:cstheme="minorHAnsi"/>
        </w:rPr>
        <w:t>………….……………………..………………………...</w:t>
      </w:r>
      <w:r w:rsidR="002615C0" w:rsidRPr="009A4AD7">
        <w:rPr>
          <w:rFonts w:cstheme="minorHAnsi"/>
        </w:rPr>
        <w:br/>
      </w:r>
      <w:r w:rsidR="009A4AD7">
        <w:rPr>
          <w:rFonts w:cstheme="minorHAnsi"/>
        </w:rPr>
        <w:br/>
      </w:r>
      <w:r w:rsidR="00EE72C9" w:rsidRPr="009A4AD7">
        <w:rPr>
          <w:rFonts w:cstheme="minorHAnsi"/>
        </w:rPr>
        <w:t>Heeft u ooit bijwerkingen gehad van een vaccinatie?</w:t>
      </w:r>
      <w:r w:rsidR="002615C0" w:rsidRPr="009A4AD7">
        <w:rPr>
          <w:rFonts w:cstheme="minorHAnsi"/>
        </w:rPr>
        <w:t xml:space="preserve"> </w:t>
      </w:r>
      <w:r w:rsidR="0043730D">
        <w:rPr>
          <w:rFonts w:cstheme="minorHAnsi"/>
        </w:rPr>
        <w:br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EE72C9" w:rsidRPr="009A4AD7">
        <w:rPr>
          <w:rFonts w:cstheme="minorHAnsi"/>
        </w:rPr>
        <w:t xml:space="preserve">nee </w:t>
      </w:r>
      <w:r w:rsidR="00691481">
        <w:rPr>
          <w:rFonts w:cstheme="minorHAnsi"/>
        </w:rPr>
        <w:tab/>
      </w:r>
      <w:r w:rsidR="00691481">
        <w:rPr>
          <w:rFonts w:cstheme="minorHAnsi"/>
        </w:rPr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6863B1" w:rsidRPr="009A4AD7">
        <w:rPr>
          <w:rFonts w:cstheme="minorHAnsi"/>
        </w:rPr>
        <w:t>ja</w:t>
      </w:r>
      <w:r w:rsidR="00293272">
        <w:rPr>
          <w:rFonts w:cstheme="minorHAnsi"/>
        </w:rPr>
        <w:t>, namelijk: …………………</w:t>
      </w:r>
      <w:r w:rsidR="002726D7">
        <w:rPr>
          <w:rFonts w:cstheme="minorHAnsi"/>
        </w:rPr>
        <w:t>…</w:t>
      </w:r>
      <w:r w:rsidR="0031457D">
        <w:rPr>
          <w:rFonts w:cstheme="minorHAnsi"/>
        </w:rPr>
        <w:t>…………………………..………..……………………..………………………..</w:t>
      </w:r>
      <w:r w:rsidR="0043730D">
        <w:rPr>
          <w:rFonts w:cstheme="minorHAnsi"/>
        </w:rPr>
        <w:br/>
      </w:r>
      <w:r w:rsidR="0043730D">
        <w:rPr>
          <w:rFonts w:cstheme="minorHAnsi"/>
        </w:rPr>
        <w:br/>
      </w:r>
      <w:r w:rsidR="00EE72C9" w:rsidRPr="009A4AD7">
        <w:rPr>
          <w:rFonts w:cstheme="minorHAnsi"/>
        </w:rPr>
        <w:t>Bent u ergens allergisch voor?</w:t>
      </w:r>
      <w:r w:rsidR="00EE72C9" w:rsidRPr="009A4AD7">
        <w:rPr>
          <w:rFonts w:cstheme="minorHAnsi"/>
        </w:rPr>
        <w:tab/>
      </w:r>
      <w:r w:rsidR="0043730D">
        <w:rPr>
          <w:rFonts w:cstheme="minorHAnsi"/>
        </w:rPr>
        <w:br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EE72C9" w:rsidRPr="009A4AD7">
        <w:rPr>
          <w:rFonts w:cstheme="minorHAnsi"/>
        </w:rPr>
        <w:t xml:space="preserve">nee </w:t>
      </w:r>
      <w:r w:rsidR="00691481">
        <w:rPr>
          <w:rFonts w:cstheme="minorHAnsi"/>
        </w:rPr>
        <w:tab/>
      </w:r>
      <w:r w:rsidR="00691481">
        <w:rPr>
          <w:rFonts w:cstheme="minorHAnsi"/>
        </w:rPr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6863B1" w:rsidRPr="009A4AD7">
        <w:rPr>
          <w:rFonts w:cstheme="minorHAnsi"/>
        </w:rPr>
        <w:t xml:space="preserve">ja </w:t>
      </w:r>
      <w:r w:rsidR="00691481">
        <w:rPr>
          <w:rFonts w:cstheme="minorHAnsi"/>
        </w:rPr>
        <w:tab/>
      </w:r>
      <w:r w:rsidR="00691481">
        <w:rPr>
          <w:rFonts w:cstheme="minorHAnsi"/>
        </w:rPr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6863B1" w:rsidRPr="009A4AD7">
        <w:rPr>
          <w:rFonts w:cstheme="minorHAnsi"/>
        </w:rPr>
        <w:t xml:space="preserve">kippeneiwit </w:t>
      </w:r>
      <w:r w:rsidR="00691481">
        <w:rPr>
          <w:rFonts w:cstheme="minorHAnsi"/>
        </w:rPr>
        <w:tab/>
      </w:r>
      <w:r w:rsidR="00691481">
        <w:rPr>
          <w:rFonts w:cstheme="minorHAnsi"/>
        </w:rPr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6863B1" w:rsidRPr="009A4AD7">
        <w:rPr>
          <w:rFonts w:cstheme="minorHAnsi"/>
        </w:rPr>
        <w:t>m</w:t>
      </w:r>
      <w:r w:rsidR="00EE72C9" w:rsidRPr="009A4AD7">
        <w:rPr>
          <w:rFonts w:cstheme="minorHAnsi"/>
        </w:rPr>
        <w:t>edicijnen:</w:t>
      </w:r>
      <w:r w:rsidR="00691481" w:rsidRPr="008155CB">
        <w:rPr>
          <w:rFonts w:cstheme="minorHAnsi"/>
          <w:szCs w:val="24"/>
        </w:rPr>
        <w:t xml:space="preserve"> ……………</w:t>
      </w:r>
      <w:r w:rsidR="0031457D">
        <w:rPr>
          <w:rFonts w:cstheme="minorHAnsi"/>
          <w:szCs w:val="24"/>
        </w:rPr>
        <w:t>……………………..</w:t>
      </w:r>
      <w:r w:rsidR="00691481" w:rsidRPr="008155CB">
        <w:rPr>
          <w:rFonts w:cstheme="minorHAnsi"/>
          <w:szCs w:val="24"/>
        </w:rPr>
        <w:t>……………</w:t>
      </w:r>
      <w:r w:rsidR="002615C0" w:rsidRPr="009A4AD7">
        <w:rPr>
          <w:rFonts w:cstheme="minorHAnsi"/>
        </w:rPr>
        <w:br/>
      </w:r>
      <w:r w:rsidR="0043730D">
        <w:rPr>
          <w:rFonts w:cstheme="minorHAnsi"/>
        </w:rPr>
        <w:br/>
      </w:r>
      <w:r w:rsidR="00AC4396" w:rsidRPr="009A4AD7">
        <w:rPr>
          <w:rFonts w:cstheme="minorHAnsi"/>
        </w:rPr>
        <w:t>Heeft u een chronische ziekte?</w:t>
      </w:r>
      <w:r w:rsidR="00AC4396" w:rsidRPr="009A4AD7">
        <w:rPr>
          <w:rFonts w:cstheme="minorHAnsi"/>
        </w:rPr>
        <w:tab/>
        <w:t xml:space="preserve"> </w:t>
      </w:r>
      <w:r w:rsidR="0043730D">
        <w:rPr>
          <w:rFonts w:cstheme="minorHAnsi"/>
        </w:rPr>
        <w:br/>
      </w:r>
      <w:r w:rsidR="00691481" w:rsidRPr="00691481">
        <w:rPr>
          <w:rFonts w:cstheme="minorHAnsi"/>
          <w:sz w:val="32"/>
          <w:szCs w:val="32"/>
        </w:rPr>
        <w:t>□</w:t>
      </w:r>
      <w:r w:rsidR="00AC4396" w:rsidRPr="009A4AD7">
        <w:rPr>
          <w:rFonts w:cstheme="minorHAnsi"/>
        </w:rPr>
        <w:t xml:space="preserve"> nee  </w:t>
      </w:r>
      <w:r w:rsidR="00691481">
        <w:rPr>
          <w:rFonts w:cstheme="minorHAnsi"/>
        </w:rPr>
        <w:tab/>
      </w:r>
      <w:r w:rsidR="00691481">
        <w:rPr>
          <w:rFonts w:cstheme="minorHAnsi"/>
        </w:rPr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293272">
        <w:rPr>
          <w:rFonts w:cstheme="minorHAnsi"/>
          <w:sz w:val="32"/>
          <w:szCs w:val="32"/>
        </w:rPr>
        <w:t xml:space="preserve"> </w:t>
      </w:r>
      <w:r w:rsidR="00AC4396" w:rsidRPr="009A4AD7">
        <w:rPr>
          <w:rFonts w:cstheme="minorHAnsi"/>
        </w:rPr>
        <w:t>ja</w:t>
      </w:r>
      <w:r w:rsidR="002615C0" w:rsidRPr="009A4AD7">
        <w:rPr>
          <w:rFonts w:cstheme="minorHAnsi"/>
        </w:rPr>
        <w:t xml:space="preserve">, </w:t>
      </w:r>
      <w:r w:rsidR="00AC4396" w:rsidRPr="009A4AD7">
        <w:rPr>
          <w:rFonts w:cstheme="minorHAnsi"/>
        </w:rPr>
        <w:t>welke:</w:t>
      </w:r>
      <w:r w:rsidR="00E27249">
        <w:rPr>
          <w:rFonts w:cstheme="minorHAnsi"/>
        </w:rPr>
        <w:t xml:space="preserve"> </w:t>
      </w:r>
      <w:r w:rsidR="00E27249" w:rsidRPr="008155CB">
        <w:rPr>
          <w:rFonts w:cstheme="minorHAnsi"/>
          <w:szCs w:val="24"/>
        </w:rPr>
        <w:t>……………………………………………………</w:t>
      </w:r>
      <w:r w:rsidR="0031457D">
        <w:rPr>
          <w:rFonts w:cstheme="minorHAnsi"/>
        </w:rPr>
        <w:t>……………………..………..……………………..…</w:t>
      </w:r>
      <w:r w:rsidR="002615C0" w:rsidRPr="009A4AD7">
        <w:rPr>
          <w:rFonts w:cstheme="minorHAnsi"/>
        </w:rPr>
        <w:br/>
      </w:r>
      <w:r w:rsidR="0043730D">
        <w:rPr>
          <w:rFonts w:cstheme="minorHAnsi"/>
        </w:rPr>
        <w:br/>
      </w:r>
      <w:r w:rsidR="00AC4396" w:rsidRPr="009A4AD7">
        <w:rPr>
          <w:rFonts w:cstheme="minorHAnsi"/>
        </w:rPr>
        <w:t>Heeft u last van nierfalen/ een nierziekte?</w:t>
      </w:r>
      <w:r w:rsidR="0043730D">
        <w:rPr>
          <w:rFonts w:cstheme="minorHAnsi"/>
        </w:rPr>
        <w:br/>
      </w:r>
      <w:r w:rsidR="00691481" w:rsidRPr="00691481">
        <w:rPr>
          <w:rFonts w:cstheme="minorHAnsi"/>
          <w:sz w:val="32"/>
          <w:szCs w:val="32"/>
        </w:rPr>
        <w:t>□</w:t>
      </w:r>
      <w:r w:rsidR="00AC4396" w:rsidRPr="009A4AD7">
        <w:rPr>
          <w:rFonts w:cstheme="minorHAnsi"/>
        </w:rPr>
        <w:t xml:space="preserve"> nee  </w:t>
      </w:r>
      <w:r w:rsidR="00691481">
        <w:rPr>
          <w:rFonts w:cstheme="minorHAnsi"/>
        </w:rPr>
        <w:tab/>
      </w:r>
      <w:r w:rsidR="00691481">
        <w:rPr>
          <w:rFonts w:cstheme="minorHAnsi"/>
        </w:rPr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AC4396" w:rsidRPr="009A4AD7">
        <w:rPr>
          <w:rFonts w:cstheme="minorHAnsi"/>
        </w:rPr>
        <w:t xml:space="preserve"> ja </w:t>
      </w:r>
      <w:r w:rsidR="00691481">
        <w:rPr>
          <w:rFonts w:cstheme="minorHAnsi"/>
        </w:rPr>
        <w:tab/>
      </w:r>
      <w:r w:rsidR="00691481">
        <w:rPr>
          <w:rFonts w:cstheme="minorHAnsi"/>
        </w:rPr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AC4396" w:rsidRPr="009A4AD7">
        <w:rPr>
          <w:rFonts w:cstheme="minorHAnsi"/>
        </w:rPr>
        <w:t xml:space="preserve"> anders:</w:t>
      </w:r>
      <w:r w:rsidR="00E27249">
        <w:rPr>
          <w:rFonts w:cstheme="minorHAnsi"/>
        </w:rPr>
        <w:t xml:space="preserve"> </w:t>
      </w:r>
      <w:r w:rsidR="00E27249" w:rsidRPr="008155CB">
        <w:rPr>
          <w:rFonts w:cstheme="minorHAnsi"/>
          <w:szCs w:val="24"/>
        </w:rPr>
        <w:t>……………………………………………………</w:t>
      </w:r>
      <w:r w:rsidR="0031457D">
        <w:rPr>
          <w:rFonts w:cstheme="minorHAnsi"/>
        </w:rPr>
        <w:t>……………………..………………….</w:t>
      </w:r>
      <w:r w:rsidR="002615C0" w:rsidRPr="009A4AD7">
        <w:rPr>
          <w:rFonts w:cstheme="minorHAnsi"/>
        </w:rPr>
        <w:br/>
      </w:r>
      <w:r w:rsidR="0043730D">
        <w:rPr>
          <w:rFonts w:cstheme="minorHAnsi"/>
        </w:rPr>
        <w:br/>
      </w:r>
      <w:r w:rsidR="00EE72C9" w:rsidRPr="009A4AD7">
        <w:rPr>
          <w:rFonts w:cstheme="minorHAnsi"/>
        </w:rPr>
        <w:t>Bent u onder behandeling of controle van een arts?</w:t>
      </w:r>
      <w:r w:rsidR="00AC4396" w:rsidRPr="009A4AD7">
        <w:rPr>
          <w:rFonts w:cstheme="minorHAnsi"/>
        </w:rPr>
        <w:t xml:space="preserve"> </w:t>
      </w:r>
      <w:r w:rsidR="0043730D">
        <w:rPr>
          <w:rFonts w:cstheme="minorHAnsi"/>
        </w:rPr>
        <w:br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EE72C9" w:rsidRPr="009A4AD7">
        <w:rPr>
          <w:rFonts w:cstheme="minorHAnsi"/>
        </w:rPr>
        <w:t xml:space="preserve">nee  </w:t>
      </w:r>
      <w:r w:rsidR="00691481">
        <w:rPr>
          <w:rFonts w:cstheme="minorHAnsi"/>
        </w:rPr>
        <w:tab/>
      </w:r>
      <w:r w:rsidR="00691481">
        <w:rPr>
          <w:rFonts w:cstheme="minorHAnsi"/>
        </w:rPr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ja</w:t>
      </w:r>
      <w:r w:rsidR="002615C0" w:rsidRPr="009A4AD7">
        <w:rPr>
          <w:rFonts w:cstheme="minorHAnsi"/>
        </w:rPr>
        <w:t>, r</w:t>
      </w:r>
      <w:r w:rsidR="00EE72C9" w:rsidRPr="009A4AD7">
        <w:rPr>
          <w:rFonts w:cstheme="minorHAnsi"/>
        </w:rPr>
        <w:t>eden</w:t>
      </w:r>
      <w:r w:rsidR="00E27249">
        <w:rPr>
          <w:rFonts w:cstheme="minorHAnsi"/>
        </w:rPr>
        <w:t xml:space="preserve">: </w:t>
      </w:r>
      <w:r w:rsidR="00E27249" w:rsidRPr="008155CB">
        <w:rPr>
          <w:rFonts w:cstheme="minorHAnsi"/>
          <w:szCs w:val="24"/>
        </w:rPr>
        <w:t>……………………………………………………</w:t>
      </w:r>
      <w:r w:rsidR="0031457D">
        <w:rPr>
          <w:rFonts w:cstheme="minorHAnsi"/>
        </w:rPr>
        <w:t>……………………..………..……………………..…</w:t>
      </w:r>
      <w:r w:rsidR="002615C0" w:rsidRPr="009A4AD7">
        <w:rPr>
          <w:rFonts w:cstheme="minorHAnsi"/>
        </w:rPr>
        <w:br/>
      </w:r>
      <w:r w:rsidR="00EE72C9" w:rsidRPr="009A4AD7">
        <w:rPr>
          <w:rFonts w:cstheme="minorHAnsi"/>
        </w:rPr>
        <w:t>Arts:</w:t>
      </w:r>
      <w:r w:rsidR="00E27249">
        <w:rPr>
          <w:rFonts w:cstheme="minorHAnsi"/>
        </w:rPr>
        <w:t xml:space="preserve"> </w:t>
      </w:r>
      <w:r w:rsidR="00E27249" w:rsidRPr="008155CB">
        <w:rPr>
          <w:rFonts w:cstheme="minorHAnsi"/>
          <w:szCs w:val="24"/>
        </w:rPr>
        <w:t>……………………………………………………</w:t>
      </w:r>
      <w:r w:rsidR="0031457D">
        <w:rPr>
          <w:rFonts w:cstheme="minorHAnsi"/>
        </w:rPr>
        <w:t>……………………..………..……………………..………..……………………..…</w:t>
      </w:r>
      <w:r w:rsidR="0031457D">
        <w:rPr>
          <w:rFonts w:cstheme="minorHAnsi"/>
          <w:szCs w:val="24"/>
        </w:rPr>
        <w:t>…</w:t>
      </w:r>
      <w:r w:rsidR="00E77068">
        <w:rPr>
          <w:rFonts w:cstheme="minorHAnsi"/>
          <w:szCs w:val="24"/>
        </w:rPr>
        <w:br/>
      </w:r>
      <w:r w:rsidR="003C0F65" w:rsidRPr="00D542AD">
        <w:rPr>
          <w:rFonts w:cstheme="minorHAnsi"/>
        </w:rPr>
        <w:t xml:space="preserve">                                                                                                                </w:t>
      </w:r>
      <w:r w:rsidR="0031457D">
        <w:rPr>
          <w:rFonts w:cstheme="minorHAnsi"/>
        </w:rPr>
        <w:br/>
      </w:r>
      <w:r w:rsidR="003C0F65" w:rsidRPr="00D542AD">
        <w:rPr>
          <w:rFonts w:cstheme="minorHAnsi"/>
        </w:rPr>
        <w:t xml:space="preserve">  </w:t>
      </w:r>
      <w:r w:rsidR="0031457D">
        <w:rPr>
          <w:rFonts w:cstheme="minorHAnsi"/>
        </w:rPr>
        <w:tab/>
      </w:r>
      <w:r w:rsidR="0031457D">
        <w:rPr>
          <w:rFonts w:cstheme="minorHAnsi"/>
        </w:rPr>
        <w:tab/>
      </w:r>
      <w:r w:rsidR="0031457D">
        <w:rPr>
          <w:rFonts w:cstheme="minorHAnsi"/>
        </w:rPr>
        <w:tab/>
      </w:r>
      <w:r w:rsidR="0031457D">
        <w:rPr>
          <w:rFonts w:cstheme="minorHAnsi"/>
        </w:rPr>
        <w:tab/>
      </w:r>
      <w:r w:rsidR="0031457D">
        <w:rPr>
          <w:rFonts w:cstheme="minorHAnsi"/>
        </w:rPr>
        <w:tab/>
      </w:r>
      <w:r w:rsidR="0031457D">
        <w:rPr>
          <w:rFonts w:cstheme="minorHAnsi"/>
        </w:rPr>
        <w:tab/>
      </w:r>
      <w:r w:rsidR="0031457D">
        <w:rPr>
          <w:rFonts w:cstheme="minorHAnsi"/>
        </w:rPr>
        <w:tab/>
      </w:r>
      <w:r w:rsidR="0031457D">
        <w:rPr>
          <w:rFonts w:cstheme="minorHAnsi"/>
        </w:rPr>
        <w:tab/>
      </w:r>
      <w:r w:rsidR="0031457D">
        <w:rPr>
          <w:rFonts w:cstheme="minorHAnsi"/>
        </w:rPr>
        <w:tab/>
      </w:r>
      <w:r w:rsidR="0031457D">
        <w:rPr>
          <w:rFonts w:cstheme="minorHAnsi"/>
        </w:rPr>
        <w:tab/>
      </w:r>
      <w:r w:rsidR="0031457D">
        <w:rPr>
          <w:rFonts w:cstheme="minorHAnsi"/>
        </w:rPr>
        <w:tab/>
      </w:r>
      <w:r w:rsidR="00E77068" w:rsidRPr="00D542AD">
        <w:rPr>
          <w:rFonts w:cstheme="minorHAnsi"/>
          <w:i/>
          <w:iCs/>
        </w:rPr>
        <w:t xml:space="preserve">ga verder op de volgende bladzijde </w:t>
      </w:r>
      <w:r w:rsidR="0031457D">
        <w:rPr>
          <w:rFonts w:cstheme="minorHAnsi"/>
          <w:i/>
          <w:iCs/>
        </w:rPr>
        <w:sym w:font="Wingdings" w:char="F0F0"/>
      </w:r>
      <w:r w:rsidR="00E77068">
        <w:rPr>
          <w:rFonts w:cstheme="minorHAnsi"/>
        </w:rPr>
        <w:t xml:space="preserve">  </w:t>
      </w:r>
      <w:r w:rsidR="0043730D">
        <w:rPr>
          <w:rFonts w:cstheme="minorHAnsi"/>
        </w:rPr>
        <w:br/>
      </w:r>
      <w:r w:rsidR="0031457D" w:rsidRPr="009A4AD7"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57216" behindDoc="1" locked="0" layoutInCell="1" allowOverlap="1" wp14:anchorId="3C9EE7AB" wp14:editId="3D217EB3">
            <wp:simplePos x="0" y="0"/>
            <wp:positionH relativeFrom="column">
              <wp:posOffset>-643890</wp:posOffset>
            </wp:positionH>
            <wp:positionV relativeFrom="paragraph">
              <wp:posOffset>-441</wp:posOffset>
            </wp:positionV>
            <wp:extent cx="565547" cy="5429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4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57D">
        <w:br/>
      </w:r>
      <w:r w:rsidR="00BD3E82" w:rsidRPr="009A4AD7">
        <w:t>Gebruikt u medicijnen</w:t>
      </w:r>
      <w:r w:rsidR="002726D7">
        <w:t xml:space="preserve"> (o</w:t>
      </w:r>
      <w:r w:rsidR="002726D7" w:rsidRPr="009A4AD7">
        <w:t>ok middelen niet voorgeschreven door een arts</w:t>
      </w:r>
      <w:r w:rsidR="009A38B4">
        <w:t>)</w:t>
      </w:r>
      <w:r w:rsidR="00BD3E82" w:rsidRPr="009A4AD7">
        <w:t>?</w:t>
      </w:r>
      <w:r w:rsidR="00AC4396" w:rsidRPr="009A4AD7">
        <w:t xml:space="preserve"> </w:t>
      </w:r>
      <w:r w:rsidR="0043730D">
        <w:br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t xml:space="preserve"> </w:t>
      </w:r>
      <w:r w:rsidR="00EE72C9" w:rsidRPr="009A4AD7">
        <w:t xml:space="preserve">nee  </w:t>
      </w:r>
      <w:r w:rsidR="00691481">
        <w:tab/>
      </w:r>
      <w:r w:rsidR="00691481"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t xml:space="preserve"> </w:t>
      </w:r>
      <w:r w:rsidR="00EE72C9" w:rsidRPr="009A4AD7">
        <w:t>j</w:t>
      </w:r>
      <w:bookmarkStart w:id="2" w:name="_Hlk65497537"/>
      <w:r w:rsidR="00D06E30">
        <w:t>a, namelijk</w:t>
      </w:r>
      <w:r w:rsidR="00E27249" w:rsidRPr="008155CB">
        <w:rPr>
          <w:rFonts w:cstheme="minorHAnsi"/>
          <w:szCs w:val="24"/>
        </w:rPr>
        <w:t xml:space="preserve"> …………………………………………………………………………………………</w:t>
      </w:r>
      <w:bookmarkEnd w:id="2"/>
      <w:r w:rsidR="00691481">
        <w:br/>
        <w:t xml:space="preserve"> </w:t>
      </w:r>
      <w:r w:rsidR="00691481">
        <w:tab/>
      </w:r>
      <w:r w:rsidR="00691481">
        <w:tab/>
      </w:r>
      <w:r w:rsidR="0043730D">
        <w:br/>
      </w:r>
      <w:r w:rsidR="00267A2D" w:rsidRPr="009A4AD7">
        <w:t>Heeft u al eerder</w:t>
      </w:r>
      <w:r w:rsidR="00AC4396" w:rsidRPr="009A4AD7">
        <w:t xml:space="preserve"> </w:t>
      </w:r>
      <w:proofErr w:type="spellStart"/>
      <w:r w:rsidR="00AC4396" w:rsidRPr="009A4AD7">
        <w:t>oseltamivir</w:t>
      </w:r>
      <w:proofErr w:type="spellEnd"/>
      <w:r w:rsidR="005A453C" w:rsidRPr="009A4AD7">
        <w:t xml:space="preserve"> </w:t>
      </w:r>
      <w:r w:rsidR="006863B1" w:rsidRPr="009A4AD7">
        <w:t>geslikt?</w:t>
      </w:r>
      <w:r w:rsidR="00AC4396" w:rsidRPr="009A4AD7">
        <w:t xml:space="preserve"> </w:t>
      </w:r>
      <w:r w:rsidR="0043730D">
        <w:br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t xml:space="preserve"> </w:t>
      </w:r>
      <w:r w:rsidR="00EE72C9" w:rsidRPr="009A4AD7">
        <w:t xml:space="preserve">nee  </w:t>
      </w:r>
      <w:r w:rsidR="00691481">
        <w:tab/>
      </w:r>
      <w:r w:rsidR="00691481"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t xml:space="preserve"> </w:t>
      </w:r>
      <w:r w:rsidR="00EE72C9" w:rsidRPr="009A4AD7">
        <w:t>ja</w:t>
      </w:r>
      <w:r w:rsidR="00D06E30">
        <w:t>,</w:t>
      </w:r>
      <w:r w:rsidR="00EE72C9" w:rsidRPr="009A4AD7">
        <w:t xml:space="preserve"> </w:t>
      </w:r>
      <w:r w:rsidR="0043730D">
        <w:t>d</w:t>
      </w:r>
      <w:r w:rsidR="00EE72C9" w:rsidRPr="009A4AD7">
        <w:t>atum:</w:t>
      </w:r>
      <w:r w:rsidR="00E27249" w:rsidRPr="008155CB">
        <w:t xml:space="preserve"> ………………………………..</w:t>
      </w:r>
      <w:r w:rsidR="002615C0" w:rsidRPr="009A4AD7">
        <w:br/>
      </w:r>
      <w:r w:rsidR="0043730D">
        <w:rPr>
          <w:rFonts w:cstheme="minorHAnsi"/>
        </w:rPr>
        <w:br/>
      </w:r>
      <w:r w:rsidR="002726D7">
        <w:rPr>
          <w:rFonts w:cstheme="minorHAnsi"/>
        </w:rPr>
        <w:t xml:space="preserve">Slikt u nu al/nog </w:t>
      </w:r>
      <w:proofErr w:type="spellStart"/>
      <w:r w:rsidR="002726D7">
        <w:rPr>
          <w:rFonts w:cstheme="minorHAnsi"/>
        </w:rPr>
        <w:t>oseltamivir</w:t>
      </w:r>
      <w:proofErr w:type="spellEnd"/>
      <w:r w:rsidR="002726D7">
        <w:rPr>
          <w:rFonts w:cstheme="minorHAnsi"/>
        </w:rPr>
        <w:t xml:space="preserve"> of slikte u </w:t>
      </w:r>
      <w:proofErr w:type="spellStart"/>
      <w:r w:rsidR="002726D7">
        <w:rPr>
          <w:rFonts w:cstheme="minorHAnsi"/>
        </w:rPr>
        <w:t>oseltamivir</w:t>
      </w:r>
      <w:proofErr w:type="spellEnd"/>
      <w:r w:rsidR="002726D7">
        <w:rPr>
          <w:rFonts w:cstheme="minorHAnsi"/>
        </w:rPr>
        <w:t xml:space="preserve"> in de afgelopen 7 dagen</w:t>
      </w:r>
      <w:r w:rsidR="00AC4396" w:rsidRPr="009A4AD7">
        <w:rPr>
          <w:rFonts w:cstheme="minorHAnsi"/>
        </w:rPr>
        <w:t xml:space="preserve">? </w:t>
      </w:r>
      <w:r w:rsidR="0043730D">
        <w:rPr>
          <w:rFonts w:cstheme="minorHAnsi"/>
        </w:rPr>
        <w:br/>
      </w:r>
      <w:r w:rsidR="00691481" w:rsidRPr="00691481">
        <w:rPr>
          <w:rFonts w:cstheme="minorHAnsi"/>
          <w:sz w:val="32"/>
          <w:szCs w:val="32"/>
        </w:rPr>
        <w:t>□</w:t>
      </w:r>
      <w:r w:rsidR="00AC4396" w:rsidRPr="009A4AD7">
        <w:rPr>
          <w:rFonts w:cstheme="minorHAnsi"/>
        </w:rPr>
        <w:t xml:space="preserve"> nee  </w:t>
      </w:r>
      <w:r w:rsidR="00691481">
        <w:rPr>
          <w:rFonts w:cstheme="minorHAnsi"/>
        </w:rPr>
        <w:tab/>
      </w:r>
      <w:r w:rsidR="00691481">
        <w:rPr>
          <w:rFonts w:cstheme="minorHAnsi"/>
        </w:rPr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AC4396" w:rsidRPr="009A4AD7">
        <w:rPr>
          <w:rFonts w:cstheme="minorHAnsi"/>
        </w:rPr>
        <w:t xml:space="preserve"> ja</w:t>
      </w:r>
      <w:r w:rsidR="00D06E30">
        <w:rPr>
          <w:rFonts w:cstheme="minorHAnsi"/>
        </w:rPr>
        <w:t>.</w:t>
      </w:r>
      <w:r w:rsidR="00AC4396" w:rsidRPr="009A4AD7">
        <w:rPr>
          <w:rFonts w:cstheme="minorHAnsi"/>
        </w:rPr>
        <w:t xml:space="preserve"> </w:t>
      </w:r>
    </w:p>
    <w:p w14:paraId="565A508F" w14:textId="6B34511F" w:rsidR="00AC4396" w:rsidRPr="0043730D" w:rsidRDefault="00D06E30" w:rsidP="002726D7">
      <w:pPr>
        <w:pStyle w:val="Tekstopmerking"/>
        <w:spacing w:line="276" w:lineRule="auto"/>
        <w:rPr>
          <w:rFonts w:cstheme="minorHAnsi"/>
          <w:sz w:val="22"/>
        </w:rPr>
      </w:pPr>
      <w:r>
        <w:rPr>
          <w:rFonts w:cstheme="minorHAnsi"/>
          <w:sz w:val="22"/>
        </w:rPr>
        <w:t>Z</w:t>
      </w:r>
      <w:r w:rsidR="00AC4396" w:rsidRPr="009A4AD7">
        <w:rPr>
          <w:rFonts w:cstheme="minorHAnsi"/>
          <w:sz w:val="22"/>
        </w:rPr>
        <w:t xml:space="preserve">o ja, </w:t>
      </w:r>
      <w:r w:rsidR="002726D7">
        <w:rPr>
          <w:rFonts w:cstheme="minorHAnsi"/>
          <w:sz w:val="22"/>
        </w:rPr>
        <w:t xml:space="preserve">hoe lang slikt u achter elkaar door </w:t>
      </w:r>
      <w:proofErr w:type="spellStart"/>
      <w:r w:rsidR="002726D7">
        <w:rPr>
          <w:rFonts w:cstheme="minorHAnsi"/>
          <w:sz w:val="22"/>
        </w:rPr>
        <w:t>oseltamivir</w:t>
      </w:r>
      <w:proofErr w:type="spellEnd"/>
      <w:r w:rsidR="002726D7">
        <w:rPr>
          <w:rFonts w:cstheme="minorHAnsi"/>
          <w:sz w:val="22"/>
        </w:rPr>
        <w:t>? ……………… weken</w:t>
      </w:r>
      <w:r w:rsidR="0067620A">
        <w:rPr>
          <w:rFonts w:cstheme="minorHAnsi"/>
          <w:sz w:val="22"/>
        </w:rPr>
        <w:br/>
        <w:t>(</w:t>
      </w:r>
      <w:r w:rsidR="00B8493B">
        <w:rPr>
          <w:rFonts w:cstheme="minorHAnsi"/>
          <w:sz w:val="22"/>
        </w:rPr>
        <w:t xml:space="preserve">indien </w:t>
      </w:r>
      <w:r w:rsidR="002D23C8">
        <w:rPr>
          <w:rFonts w:cstheme="minorHAnsi"/>
          <w:sz w:val="22"/>
        </w:rPr>
        <w:t xml:space="preserve">tussendoor </w:t>
      </w:r>
      <w:r w:rsidR="00D95386">
        <w:rPr>
          <w:rFonts w:cstheme="minorHAnsi"/>
          <w:sz w:val="22"/>
        </w:rPr>
        <w:t>langer</w:t>
      </w:r>
      <w:r w:rsidR="00681ECF">
        <w:rPr>
          <w:rFonts w:cstheme="minorHAnsi"/>
          <w:sz w:val="22"/>
        </w:rPr>
        <w:t xml:space="preserve"> dan 7 dagen</w:t>
      </w:r>
      <w:r w:rsidR="00D95386">
        <w:rPr>
          <w:rFonts w:cstheme="minorHAnsi"/>
          <w:sz w:val="22"/>
        </w:rPr>
        <w:t xml:space="preserve"> gestopt, begin dan </w:t>
      </w:r>
      <w:r w:rsidR="00B8493B">
        <w:rPr>
          <w:rFonts w:cstheme="minorHAnsi"/>
          <w:sz w:val="22"/>
        </w:rPr>
        <w:t>vanaf die onderbreking</w:t>
      </w:r>
      <w:r w:rsidR="00D95386">
        <w:rPr>
          <w:rFonts w:cstheme="minorHAnsi"/>
          <w:sz w:val="22"/>
        </w:rPr>
        <w:t xml:space="preserve"> te tellen</w:t>
      </w:r>
      <w:r w:rsidR="002878E2">
        <w:rPr>
          <w:rFonts w:cstheme="minorHAnsi"/>
          <w:sz w:val="22"/>
        </w:rPr>
        <w:t>)</w:t>
      </w:r>
    </w:p>
    <w:p w14:paraId="566C48D0" w14:textId="6A77F6BE" w:rsidR="00EE72C9" w:rsidRPr="002726D7" w:rsidRDefault="00293272" w:rsidP="009A4AD7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i/>
        </w:rPr>
      </w:pPr>
      <w:r w:rsidRPr="009A4AD7">
        <w:rPr>
          <w:rFonts w:cstheme="minorHAnsi"/>
          <w:noProof/>
          <w:lang w:val="en-US"/>
        </w:rPr>
        <w:drawing>
          <wp:anchor distT="0" distB="0" distL="114300" distR="114300" simplePos="0" relativeHeight="251678208" behindDoc="1" locked="0" layoutInCell="1" allowOverlap="1" wp14:anchorId="6DF4BF9E" wp14:editId="686C3BBE">
            <wp:simplePos x="0" y="0"/>
            <wp:positionH relativeFrom="column">
              <wp:posOffset>-619760</wp:posOffset>
            </wp:positionH>
            <wp:positionV relativeFrom="paragraph">
              <wp:posOffset>234315</wp:posOffset>
            </wp:positionV>
            <wp:extent cx="457200" cy="57864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8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729" w:rsidRPr="009A4AD7">
        <w:rPr>
          <w:rFonts w:cstheme="minorHAnsi"/>
          <w:i/>
        </w:rPr>
        <w:t>Indien van toepassing</w:t>
      </w:r>
      <w:r w:rsidR="0043730D">
        <w:rPr>
          <w:rFonts w:cstheme="minorHAnsi"/>
          <w:i/>
        </w:rPr>
        <w:br/>
      </w:r>
      <w:r w:rsidR="00EE72C9" w:rsidRPr="009A4AD7">
        <w:rPr>
          <w:rFonts w:cstheme="minorHAnsi"/>
        </w:rPr>
        <w:t>Bent u zwanger?</w:t>
      </w:r>
      <w:r w:rsidR="00EE72C9" w:rsidRPr="009A4AD7">
        <w:rPr>
          <w:rFonts w:cstheme="minorHAnsi"/>
        </w:rPr>
        <w:tab/>
      </w:r>
      <w:r w:rsidR="0043730D">
        <w:rPr>
          <w:rFonts w:cstheme="minorHAnsi"/>
        </w:rPr>
        <w:br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EE72C9" w:rsidRPr="009A4AD7">
        <w:rPr>
          <w:rFonts w:cstheme="minorHAnsi"/>
        </w:rPr>
        <w:t xml:space="preserve">nee  </w:t>
      </w:r>
      <w:r w:rsidR="00691481">
        <w:rPr>
          <w:rFonts w:cstheme="minorHAnsi"/>
        </w:rPr>
        <w:tab/>
      </w:r>
      <w:r w:rsidR="00691481">
        <w:rPr>
          <w:rFonts w:cstheme="minorHAnsi"/>
        </w:rPr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EE72C9" w:rsidRPr="009A4AD7">
        <w:rPr>
          <w:rFonts w:cstheme="minorHAnsi"/>
        </w:rPr>
        <w:t>ja</w:t>
      </w:r>
      <w:r w:rsidR="00691481">
        <w:rPr>
          <w:rFonts w:cstheme="minorHAnsi"/>
        </w:rPr>
        <w:t>, d</w:t>
      </w:r>
      <w:r w:rsidR="00EE72C9" w:rsidRPr="009A4AD7">
        <w:rPr>
          <w:rFonts w:cstheme="minorHAnsi"/>
        </w:rPr>
        <w:t>uur</w:t>
      </w:r>
      <w:r w:rsidR="00E27249">
        <w:rPr>
          <w:rFonts w:cstheme="minorHAnsi"/>
        </w:rPr>
        <w:t xml:space="preserve">: </w:t>
      </w:r>
      <w:r w:rsidR="00E27249" w:rsidRPr="008155CB">
        <w:t>………………………………</w:t>
      </w:r>
      <w:r w:rsidR="00691481">
        <w:rPr>
          <w:rFonts w:cstheme="minorHAnsi"/>
        </w:rPr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2615C0" w:rsidRPr="009A4AD7">
        <w:rPr>
          <w:rFonts w:cstheme="minorHAnsi"/>
        </w:rPr>
        <w:t xml:space="preserve"> weet niet   </w:t>
      </w:r>
      <w:r w:rsidR="002615C0" w:rsidRPr="009A4AD7">
        <w:rPr>
          <w:rFonts w:cstheme="minorHAnsi"/>
        </w:rPr>
        <w:br/>
      </w:r>
      <w:r w:rsidR="0043730D">
        <w:rPr>
          <w:rFonts w:cstheme="minorHAnsi"/>
        </w:rPr>
        <w:br/>
      </w:r>
      <w:r w:rsidR="00EE72C9" w:rsidRPr="009A4AD7">
        <w:rPr>
          <w:rFonts w:cstheme="minorHAnsi"/>
        </w:rPr>
        <w:t xml:space="preserve">Bent u van plan </w:t>
      </w:r>
      <w:r w:rsidR="006863B1" w:rsidRPr="009A4AD7">
        <w:rPr>
          <w:rFonts w:cstheme="minorHAnsi"/>
        </w:rPr>
        <w:t>binnenkort</w:t>
      </w:r>
      <w:r w:rsidR="00EE72C9" w:rsidRPr="009A4AD7">
        <w:rPr>
          <w:rFonts w:cstheme="minorHAnsi"/>
        </w:rPr>
        <w:t xml:space="preserve"> zwanger te worden?</w:t>
      </w:r>
      <w:r w:rsidR="00EE72C9" w:rsidRPr="009A4AD7">
        <w:rPr>
          <w:rFonts w:cstheme="minorHAnsi"/>
        </w:rPr>
        <w:tab/>
      </w:r>
      <w:r w:rsidR="0043730D">
        <w:rPr>
          <w:rFonts w:cstheme="minorHAnsi"/>
        </w:rPr>
        <w:br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EE72C9" w:rsidRPr="009A4AD7">
        <w:rPr>
          <w:rFonts w:cstheme="minorHAnsi"/>
        </w:rPr>
        <w:t xml:space="preserve">nee  </w:t>
      </w:r>
      <w:r w:rsidR="00691481">
        <w:rPr>
          <w:rFonts w:cstheme="minorHAnsi"/>
        </w:rPr>
        <w:tab/>
      </w:r>
      <w:r w:rsidR="00691481">
        <w:rPr>
          <w:rFonts w:cstheme="minorHAnsi"/>
        </w:rPr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6863B1" w:rsidRPr="009A4AD7">
        <w:rPr>
          <w:rFonts w:cstheme="minorHAnsi"/>
        </w:rPr>
        <w:t>ja</w:t>
      </w:r>
      <w:r w:rsidR="002726D7">
        <w:rPr>
          <w:rFonts w:cstheme="minorHAnsi"/>
        </w:rPr>
        <w:t xml:space="preserve">, </w:t>
      </w:r>
      <w:r w:rsidR="002944C8">
        <w:rPr>
          <w:rFonts w:cstheme="minorHAnsi"/>
        </w:rPr>
        <w:t xml:space="preserve">datum </w:t>
      </w:r>
      <w:r w:rsidR="002726D7">
        <w:rPr>
          <w:rFonts w:cstheme="minorHAnsi"/>
        </w:rPr>
        <w:t>l</w:t>
      </w:r>
      <w:r w:rsidR="006863B1" w:rsidRPr="009A4AD7">
        <w:rPr>
          <w:rFonts w:cstheme="minorHAnsi"/>
        </w:rPr>
        <w:t>aatste m</w:t>
      </w:r>
      <w:r w:rsidR="00EE72C9" w:rsidRPr="009A4AD7">
        <w:rPr>
          <w:rFonts w:cstheme="minorHAnsi"/>
        </w:rPr>
        <w:t>enstruatie:</w:t>
      </w:r>
      <w:r w:rsidR="00E27249">
        <w:rPr>
          <w:rFonts w:cstheme="minorHAnsi"/>
        </w:rPr>
        <w:t xml:space="preserve"> </w:t>
      </w:r>
      <w:r w:rsidR="00E27249" w:rsidRPr="008155CB">
        <w:t>………………………………..</w:t>
      </w:r>
      <w:r w:rsidR="0026321A">
        <w:rPr>
          <w:rFonts w:cstheme="minorHAnsi"/>
        </w:rPr>
        <w:br/>
      </w:r>
      <w:r w:rsidR="0043730D">
        <w:rPr>
          <w:rFonts w:cstheme="minorHAnsi"/>
        </w:rPr>
        <w:br/>
      </w:r>
      <w:r w:rsidR="00EE72C9" w:rsidRPr="009A4AD7">
        <w:rPr>
          <w:rFonts w:cstheme="minorHAnsi"/>
        </w:rPr>
        <w:t>Geeft u borstvoeding?</w:t>
      </w:r>
      <w:r w:rsidR="00E07DEB" w:rsidRPr="009A4AD7">
        <w:rPr>
          <w:rFonts w:cstheme="minorHAnsi"/>
        </w:rPr>
        <w:t xml:space="preserve"> </w:t>
      </w:r>
      <w:r w:rsidR="00691481">
        <w:rPr>
          <w:rFonts w:cstheme="minorHAnsi"/>
        </w:rPr>
        <w:br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EE72C9" w:rsidRPr="009A4AD7">
        <w:rPr>
          <w:rFonts w:cstheme="minorHAnsi"/>
        </w:rPr>
        <w:t xml:space="preserve">nee  </w:t>
      </w:r>
      <w:r w:rsidR="00691481">
        <w:rPr>
          <w:rFonts w:cstheme="minorHAnsi"/>
        </w:rPr>
        <w:tab/>
      </w:r>
      <w:r w:rsidR="00691481">
        <w:rPr>
          <w:rFonts w:cstheme="minorHAnsi"/>
        </w:rPr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EE72C9" w:rsidRPr="009A4AD7">
        <w:rPr>
          <w:rFonts w:cstheme="minorHAnsi"/>
        </w:rPr>
        <w:t>ja</w:t>
      </w:r>
      <w:r w:rsidR="00EE72C9" w:rsidRPr="009A4AD7">
        <w:rPr>
          <w:rFonts w:cstheme="minorHAnsi"/>
        </w:rPr>
        <w:tab/>
      </w:r>
      <w:r w:rsidR="0026321A">
        <w:rPr>
          <w:rFonts w:cstheme="minorHAnsi"/>
          <w:i/>
        </w:rPr>
        <w:br/>
      </w:r>
      <w:r w:rsidR="0026321A">
        <w:rPr>
          <w:rFonts w:cstheme="minorHAnsi"/>
          <w:i/>
        </w:rPr>
        <w:br/>
      </w:r>
      <w:r w:rsidR="00EE72C9" w:rsidRPr="009A4AD7">
        <w:rPr>
          <w:rFonts w:cstheme="minorHAnsi"/>
        </w:rPr>
        <w:t xml:space="preserve">Heeft u nog opmerkingen of bijzonderheden? </w:t>
      </w:r>
      <w:r w:rsidR="002615C0" w:rsidRPr="009A4AD7">
        <w:rPr>
          <w:rFonts w:cstheme="minorHAnsi"/>
        </w:rPr>
        <w:t xml:space="preserve"> </w:t>
      </w:r>
      <w:r w:rsidR="0043730D">
        <w:rPr>
          <w:rFonts w:cstheme="minorHAnsi"/>
        </w:rPr>
        <w:br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EE72C9" w:rsidRPr="009A4AD7">
        <w:rPr>
          <w:rFonts w:cstheme="minorHAnsi"/>
        </w:rPr>
        <w:t xml:space="preserve">nee  </w:t>
      </w:r>
      <w:r w:rsidR="00691481">
        <w:rPr>
          <w:rFonts w:cstheme="minorHAnsi"/>
        </w:rPr>
        <w:tab/>
      </w:r>
      <w:r w:rsidR="00691481">
        <w:rPr>
          <w:rFonts w:cstheme="minorHAnsi"/>
        </w:rPr>
        <w:tab/>
      </w:r>
      <w:r w:rsidR="00691481" w:rsidRPr="00691481">
        <w:rPr>
          <w:rFonts w:cstheme="minorHAnsi"/>
          <w:sz w:val="32"/>
          <w:szCs w:val="32"/>
        </w:rPr>
        <w:t>□</w:t>
      </w:r>
      <w:r w:rsidR="00BD3E82" w:rsidRPr="009A4AD7">
        <w:rPr>
          <w:rFonts w:cstheme="minorHAnsi"/>
        </w:rPr>
        <w:t xml:space="preserve"> </w:t>
      </w:r>
      <w:r w:rsidR="006863B1" w:rsidRPr="009A4AD7">
        <w:rPr>
          <w:rFonts w:cstheme="minorHAnsi"/>
        </w:rPr>
        <w:t>ja</w:t>
      </w:r>
      <w:r w:rsidR="00D06E30">
        <w:rPr>
          <w:rFonts w:cstheme="minorHAnsi"/>
        </w:rPr>
        <w:t>, namelijk</w:t>
      </w:r>
      <w:r w:rsidR="0026321A">
        <w:rPr>
          <w:rFonts w:cstheme="minorHAnsi"/>
        </w:rPr>
        <w:t>:</w:t>
      </w:r>
      <w:r w:rsidR="006863B1" w:rsidRPr="009A4AD7">
        <w:rPr>
          <w:rFonts w:cstheme="minorHAnsi"/>
        </w:rPr>
        <w:t xml:space="preserve"> </w:t>
      </w:r>
      <w:bookmarkStart w:id="3" w:name="_Hlk65497724"/>
      <w:r w:rsidR="00E27249" w:rsidRPr="008155CB">
        <w:rPr>
          <w:rFonts w:cstheme="minorHAnsi"/>
          <w:szCs w:val="24"/>
        </w:rPr>
        <w:t>……………………………………………………</w:t>
      </w:r>
      <w:bookmarkEnd w:id="3"/>
      <w:r w:rsidR="0031457D" w:rsidRPr="008155CB">
        <w:rPr>
          <w:rFonts w:cstheme="minorHAnsi"/>
          <w:szCs w:val="24"/>
        </w:rPr>
        <w:t>………………………………………………………</w:t>
      </w:r>
    </w:p>
    <w:p w14:paraId="79A6CC85" w14:textId="44065EA6" w:rsidR="00B24412" w:rsidRPr="001F1DA7" w:rsidRDefault="00EE72C9" w:rsidP="009A4AD7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i/>
        </w:rPr>
      </w:pPr>
      <w:r w:rsidRPr="009A4AD7">
        <w:rPr>
          <w:rFonts w:cstheme="minorHAnsi"/>
          <w:i/>
        </w:rPr>
        <w:t>Ondergetekende verklaart dit formulier naar waarheid te hebben ingevuld.</w:t>
      </w:r>
    </w:p>
    <w:p w14:paraId="743592FF" w14:textId="27FF0545" w:rsidR="006D3B01" w:rsidRPr="0000627E" w:rsidRDefault="00F43729" w:rsidP="0031457D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b/>
          <w:bCs/>
        </w:rPr>
      </w:pPr>
      <w:r w:rsidRPr="009A4AD7">
        <w:rPr>
          <w:rFonts w:cstheme="minorHAnsi"/>
        </w:rPr>
        <w:t>Datum:</w:t>
      </w:r>
      <w:r w:rsidR="00E27249">
        <w:rPr>
          <w:rFonts w:cstheme="minorHAnsi"/>
        </w:rPr>
        <w:t xml:space="preserve"> </w:t>
      </w:r>
      <w:r w:rsidR="00E27249" w:rsidRPr="008155CB">
        <w:rPr>
          <w:rFonts w:cstheme="minorHAnsi"/>
          <w:szCs w:val="24"/>
        </w:rPr>
        <w:t>…………</w:t>
      </w:r>
      <w:r w:rsidR="0031457D" w:rsidRPr="008155CB">
        <w:rPr>
          <w:rFonts w:cstheme="minorHAnsi"/>
          <w:szCs w:val="24"/>
        </w:rPr>
        <w:t>……………</w:t>
      </w:r>
      <w:r w:rsidR="00E27249" w:rsidRPr="008155CB">
        <w:rPr>
          <w:rFonts w:cstheme="minorHAnsi"/>
          <w:szCs w:val="24"/>
        </w:rPr>
        <w:t>………………</w:t>
      </w:r>
      <w:r w:rsidR="0031457D">
        <w:rPr>
          <w:rFonts w:cstheme="minorHAnsi"/>
          <w:szCs w:val="24"/>
        </w:rPr>
        <w:t>....</w:t>
      </w:r>
      <w:r w:rsidR="00E27249" w:rsidRPr="008155CB">
        <w:rPr>
          <w:rFonts w:cstheme="minorHAnsi"/>
          <w:szCs w:val="24"/>
        </w:rPr>
        <w:t>………</w:t>
      </w:r>
      <w:r w:rsidR="00E27249" w:rsidRPr="008155CB">
        <w:rPr>
          <w:rFonts w:cstheme="minorHAnsi"/>
          <w:szCs w:val="24"/>
        </w:rPr>
        <w:tab/>
      </w:r>
      <w:r w:rsidR="00E27249" w:rsidRPr="008155CB">
        <w:rPr>
          <w:rFonts w:cstheme="minorHAnsi"/>
          <w:szCs w:val="24"/>
        </w:rPr>
        <w:tab/>
      </w:r>
      <w:r w:rsidR="00EE72C9" w:rsidRPr="009A4AD7">
        <w:rPr>
          <w:rFonts w:cstheme="minorHAnsi"/>
        </w:rPr>
        <w:t>Handtekening:</w:t>
      </w:r>
      <w:r w:rsidR="00E27249">
        <w:rPr>
          <w:rFonts w:cstheme="minorHAnsi"/>
        </w:rPr>
        <w:t xml:space="preserve"> </w:t>
      </w:r>
      <w:bookmarkStart w:id="4" w:name="_Hlk65493185"/>
      <w:r w:rsidR="00E27249" w:rsidRPr="008155CB">
        <w:rPr>
          <w:rFonts w:cstheme="minorHAnsi"/>
          <w:szCs w:val="24"/>
        </w:rPr>
        <w:t>……………………</w:t>
      </w:r>
      <w:r w:rsidR="0031457D">
        <w:rPr>
          <w:rFonts w:cstheme="minorHAnsi"/>
          <w:szCs w:val="24"/>
        </w:rPr>
        <w:t>..</w:t>
      </w:r>
      <w:r w:rsidR="00E27249" w:rsidRPr="008155CB">
        <w:rPr>
          <w:rFonts w:cstheme="minorHAnsi"/>
          <w:szCs w:val="24"/>
        </w:rPr>
        <w:t>…………</w:t>
      </w:r>
      <w:r w:rsidR="0031457D" w:rsidRPr="008155CB">
        <w:rPr>
          <w:rFonts w:cstheme="minorHAnsi"/>
          <w:szCs w:val="24"/>
        </w:rPr>
        <w:t>…</w:t>
      </w:r>
      <w:r w:rsidR="0031457D">
        <w:rPr>
          <w:rFonts w:cstheme="minorHAnsi"/>
          <w:szCs w:val="24"/>
        </w:rPr>
        <w:t>.</w:t>
      </w:r>
      <w:r w:rsidR="0031457D" w:rsidRPr="008155CB">
        <w:rPr>
          <w:rFonts w:cstheme="minorHAnsi"/>
          <w:szCs w:val="24"/>
        </w:rPr>
        <w:t>…</w:t>
      </w:r>
      <w:r w:rsidR="0031457D">
        <w:rPr>
          <w:rFonts w:cstheme="minorHAnsi"/>
          <w:szCs w:val="24"/>
        </w:rPr>
        <w:t>..</w:t>
      </w:r>
      <w:r w:rsidR="00E27249" w:rsidRPr="008155CB">
        <w:rPr>
          <w:rFonts w:cstheme="minorHAnsi"/>
          <w:szCs w:val="24"/>
        </w:rPr>
        <w:t>…</w:t>
      </w:r>
      <w:bookmarkEnd w:id="4"/>
      <w:r w:rsidR="0031457D" w:rsidRPr="008155CB">
        <w:rPr>
          <w:rFonts w:cstheme="minorHAnsi"/>
          <w:szCs w:val="24"/>
        </w:rPr>
        <w:t>……………</w:t>
      </w:r>
      <w:r w:rsidR="0031457D">
        <w:rPr>
          <w:rFonts w:cstheme="minorHAnsi"/>
          <w:szCs w:val="24"/>
        </w:rPr>
        <w:br/>
      </w:r>
      <w:r w:rsidR="0031457D">
        <w:rPr>
          <w:rFonts w:cstheme="minorHAnsi"/>
          <w:b/>
          <w:bCs/>
          <w:color w:val="FF0000"/>
        </w:rPr>
        <w:br/>
      </w:r>
      <w:r w:rsidR="002B08C6" w:rsidRPr="002B08C6">
        <w:rPr>
          <w:rFonts w:cstheme="minorHAnsi"/>
          <w:b/>
          <w:bCs/>
          <w:color w:val="FF0000"/>
        </w:rPr>
        <w:t xml:space="preserve">Invullen door GGD: </w:t>
      </w:r>
      <w:r w:rsidR="002B08C6">
        <w:rPr>
          <w:rFonts w:cstheme="minorHAnsi"/>
          <w:b/>
          <w:bCs/>
        </w:rPr>
        <w:br/>
      </w:r>
      <w:r w:rsidR="006D3B01">
        <w:rPr>
          <w:rFonts w:cstheme="minorHAnsi"/>
          <w:b/>
          <w:bCs/>
        </w:rPr>
        <w:t xml:space="preserve">INDIEN ONAFGEBROKEN GEBRUIK OSELTAMIVIR VOOR PERIODE VAN 12 WEKEN OF LANGER </w:t>
      </w:r>
    </w:p>
    <w:p w14:paraId="4EC7F3E2" w14:textId="390B4B1B" w:rsidR="006D3B01" w:rsidRDefault="006D3B01" w:rsidP="006D3B01">
      <w:pPr>
        <w:pStyle w:val="Tekstopmerking"/>
        <w:spacing w:line="276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GGD heeft vanwege overweging verstrekking </w:t>
      </w:r>
      <w:proofErr w:type="spellStart"/>
      <w:r>
        <w:rPr>
          <w:rFonts w:cstheme="minorHAnsi"/>
          <w:sz w:val="22"/>
        </w:rPr>
        <w:t>oseltamivir</w:t>
      </w:r>
      <w:proofErr w:type="spellEnd"/>
      <w:r>
        <w:rPr>
          <w:rFonts w:cstheme="minorHAnsi"/>
          <w:sz w:val="22"/>
        </w:rPr>
        <w:t xml:space="preserve"> betrokkene informatie verstrekt over langdurig </w:t>
      </w:r>
      <w:r w:rsidR="00DE1EA9">
        <w:rPr>
          <w:rFonts w:cstheme="minorHAnsi"/>
          <w:sz w:val="22"/>
        </w:rPr>
        <w:t>(&gt; 3</w:t>
      </w:r>
      <w:r w:rsidR="00D06E30">
        <w:rPr>
          <w:rFonts w:cstheme="minorHAnsi"/>
          <w:sz w:val="22"/>
        </w:rPr>
        <w:t xml:space="preserve"> </w:t>
      </w:r>
      <w:r w:rsidR="00DE1EA9">
        <w:rPr>
          <w:rFonts w:cstheme="minorHAnsi"/>
          <w:sz w:val="22"/>
        </w:rPr>
        <w:t xml:space="preserve">maanden) </w:t>
      </w:r>
      <w:r>
        <w:rPr>
          <w:rFonts w:cstheme="minorHAnsi"/>
          <w:sz w:val="22"/>
        </w:rPr>
        <w:t xml:space="preserve">gebruik van </w:t>
      </w:r>
      <w:proofErr w:type="spellStart"/>
      <w:r>
        <w:rPr>
          <w:rFonts w:cstheme="minorHAnsi"/>
          <w:sz w:val="22"/>
        </w:rPr>
        <w:t>oseltamivir</w:t>
      </w:r>
      <w:proofErr w:type="spellEnd"/>
      <w:r w:rsidR="00D06E30">
        <w:rPr>
          <w:rFonts w:cstheme="minorHAnsi"/>
          <w:sz w:val="22"/>
        </w:rPr>
        <w:t>:</w:t>
      </w:r>
      <w:r w:rsidR="00DE1EA9">
        <w:rPr>
          <w:rFonts w:cstheme="minorHAnsi"/>
          <w:sz w:val="22"/>
        </w:rPr>
        <w:t xml:space="preserve">       </w:t>
      </w:r>
      <w:bookmarkStart w:id="5" w:name="_Hlk123821614"/>
      <w:r w:rsidRPr="00691481">
        <w:rPr>
          <w:rFonts w:cstheme="minorHAnsi"/>
          <w:sz w:val="32"/>
          <w:szCs w:val="32"/>
        </w:rPr>
        <w:t>□</w:t>
      </w:r>
      <w:r w:rsidRPr="009A4AD7">
        <w:rPr>
          <w:rFonts w:cstheme="minorHAnsi"/>
          <w:sz w:val="22"/>
        </w:rPr>
        <w:t xml:space="preserve"> ja</w:t>
      </w:r>
      <w:r w:rsidRPr="009A4AD7">
        <w:rPr>
          <w:rFonts w:cstheme="minorHAnsi"/>
          <w:sz w:val="22"/>
        </w:rPr>
        <w:tab/>
        <w:t xml:space="preserve"> </w:t>
      </w:r>
      <w:r>
        <w:rPr>
          <w:rFonts w:cstheme="minorHAnsi"/>
          <w:sz w:val="22"/>
        </w:rPr>
        <w:tab/>
      </w:r>
      <w:r w:rsidRPr="00691481">
        <w:rPr>
          <w:rFonts w:cstheme="minorHAnsi"/>
          <w:sz w:val="32"/>
          <w:szCs w:val="32"/>
        </w:rPr>
        <w:t>□</w:t>
      </w:r>
      <w:r w:rsidRPr="009A4AD7">
        <w:rPr>
          <w:rFonts w:cstheme="minorHAnsi"/>
          <w:sz w:val="22"/>
        </w:rPr>
        <w:t xml:space="preserve"> nee </w:t>
      </w:r>
      <w:r>
        <w:rPr>
          <w:rFonts w:cstheme="minorHAnsi"/>
          <w:sz w:val="22"/>
        </w:rPr>
        <w:tab/>
      </w:r>
      <w:bookmarkEnd w:id="5"/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</w:p>
    <w:p w14:paraId="67E416D7" w14:textId="7BC8A857" w:rsidR="006D3B01" w:rsidRDefault="006D3B01" w:rsidP="006D3B01">
      <w:pPr>
        <w:pStyle w:val="Tekstopmerking"/>
        <w:spacing w:line="276" w:lineRule="auto"/>
        <w:rPr>
          <w:rFonts w:cstheme="minorHAnsi"/>
          <w:sz w:val="22"/>
        </w:rPr>
      </w:pPr>
      <w:r>
        <w:rPr>
          <w:rFonts w:cstheme="minorHAnsi"/>
          <w:sz w:val="22"/>
        </w:rPr>
        <w:t>De betrokkene kiest     WEL</w:t>
      </w:r>
      <w:r w:rsidR="00D06E30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/ NIET    (doorhalen wat niet van toepassing is) voor het innemen van </w:t>
      </w:r>
      <w:proofErr w:type="spellStart"/>
      <w:r>
        <w:rPr>
          <w:rFonts w:cstheme="minorHAnsi"/>
          <w:sz w:val="22"/>
        </w:rPr>
        <w:t>oseltamivir</w:t>
      </w:r>
      <w:proofErr w:type="spellEnd"/>
      <w:r>
        <w:rPr>
          <w:rFonts w:cstheme="minorHAnsi"/>
          <w:sz w:val="22"/>
        </w:rPr>
        <w:t xml:space="preserve"> voor een periode langer dan 12 weken</w:t>
      </w:r>
      <w:r w:rsidR="00D06E30">
        <w:rPr>
          <w:rFonts w:cstheme="minorHAnsi"/>
          <w:sz w:val="22"/>
        </w:rPr>
        <w:t>.</w:t>
      </w:r>
    </w:p>
    <w:p w14:paraId="66673345" w14:textId="6C4BEEFC" w:rsidR="002726D7" w:rsidRPr="009A4AD7" w:rsidRDefault="00F251C3" w:rsidP="009A4AD7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>
        <w:rPr>
          <w:rFonts w:cstheme="minorHAnsi"/>
          <w:b/>
          <w:bCs/>
        </w:rPr>
        <w:t>VERSTREKT</w:t>
      </w:r>
      <w:r w:rsidR="001043BC">
        <w:rPr>
          <w:rFonts w:cstheme="minorHAnsi"/>
          <w:b/>
          <w:bCs/>
        </w:rPr>
        <w:t xml:space="preserve"> op datum</w:t>
      </w:r>
      <w:r>
        <w:rPr>
          <w:rFonts w:cstheme="minorHAnsi"/>
          <w:b/>
          <w:bCs/>
        </w:rPr>
        <w:t xml:space="preserve">: </w:t>
      </w:r>
      <w:r w:rsidR="001043BC">
        <w:rPr>
          <w:rFonts w:cstheme="minorHAnsi"/>
          <w:b/>
          <w:bCs/>
        </w:rPr>
        <w:t xml:space="preserve"> </w:t>
      </w:r>
      <w:r w:rsidR="001043BC">
        <w:rPr>
          <w:rFonts w:cstheme="minorHAnsi"/>
        </w:rPr>
        <w:t>………………………………………</w:t>
      </w:r>
      <w:r w:rsidR="001043BC">
        <w:rPr>
          <w:rFonts w:cstheme="minorHAnsi"/>
        </w:rPr>
        <w:br/>
      </w:r>
      <w:r w:rsidR="0077569A">
        <w:rPr>
          <w:rFonts w:cstheme="minorHAnsi"/>
        </w:rPr>
        <w:t>T</w:t>
      </w:r>
      <w:r w:rsidR="001043BC">
        <w:rPr>
          <w:rFonts w:cstheme="minorHAnsi"/>
        </w:rPr>
        <w:t xml:space="preserve">abletten </w:t>
      </w:r>
      <w:proofErr w:type="spellStart"/>
      <w:r w:rsidR="001043BC">
        <w:rPr>
          <w:rFonts w:cstheme="minorHAnsi"/>
        </w:rPr>
        <w:t>oseltamivir</w:t>
      </w:r>
      <w:proofErr w:type="spellEnd"/>
      <w:r w:rsidR="00D06E30">
        <w:rPr>
          <w:rFonts w:cstheme="minorHAnsi"/>
        </w:rPr>
        <w:t>:</w:t>
      </w:r>
      <w:r w:rsidR="001043BC">
        <w:rPr>
          <w:rFonts w:cstheme="minorHAnsi"/>
        </w:rPr>
        <w:t xml:space="preserve"> </w:t>
      </w:r>
      <w:r w:rsidR="0077569A">
        <w:rPr>
          <w:rFonts w:cstheme="minorHAnsi"/>
        </w:rPr>
        <w:t xml:space="preserve"> </w:t>
      </w:r>
      <w:r w:rsidR="0077569A" w:rsidRPr="00691481">
        <w:rPr>
          <w:rFonts w:cstheme="minorHAnsi"/>
          <w:sz w:val="32"/>
          <w:szCs w:val="32"/>
        </w:rPr>
        <w:t>□</w:t>
      </w:r>
      <w:r w:rsidR="0077569A" w:rsidRPr="009A4AD7">
        <w:rPr>
          <w:rFonts w:cstheme="minorHAnsi"/>
        </w:rPr>
        <w:t xml:space="preserve"> </w:t>
      </w:r>
      <w:r w:rsidR="0077569A">
        <w:rPr>
          <w:rFonts w:cstheme="minorHAnsi"/>
        </w:rPr>
        <w:t>nee</w:t>
      </w:r>
      <w:r w:rsidR="0077569A" w:rsidRPr="009A4AD7">
        <w:rPr>
          <w:rFonts w:cstheme="minorHAnsi"/>
        </w:rPr>
        <w:tab/>
        <w:t xml:space="preserve"> </w:t>
      </w:r>
      <w:r w:rsidR="0077569A">
        <w:rPr>
          <w:rFonts w:cstheme="minorHAnsi"/>
        </w:rPr>
        <w:tab/>
      </w:r>
      <w:r w:rsidR="0077569A" w:rsidRPr="00691481">
        <w:rPr>
          <w:rFonts w:cstheme="minorHAnsi"/>
          <w:sz w:val="32"/>
          <w:szCs w:val="32"/>
        </w:rPr>
        <w:t>□</w:t>
      </w:r>
      <w:r w:rsidR="0077569A" w:rsidRPr="009A4AD7">
        <w:rPr>
          <w:rFonts w:cstheme="minorHAnsi"/>
        </w:rPr>
        <w:t xml:space="preserve"> </w:t>
      </w:r>
      <w:r w:rsidR="0077569A">
        <w:rPr>
          <w:rFonts w:cstheme="minorHAnsi"/>
        </w:rPr>
        <w:t xml:space="preserve">ja, </w:t>
      </w:r>
      <w:r w:rsidR="00527CD7">
        <w:rPr>
          <w:rFonts w:cstheme="minorHAnsi"/>
        </w:rPr>
        <w:t>namelijk ……………………</w:t>
      </w:r>
      <w:r w:rsidR="00D06E30">
        <w:rPr>
          <w:rFonts w:cstheme="minorHAnsi"/>
        </w:rPr>
        <w:t xml:space="preserve"> </w:t>
      </w:r>
      <w:r w:rsidR="00527CD7">
        <w:rPr>
          <w:rFonts w:cstheme="minorHAnsi"/>
        </w:rPr>
        <w:t>stuks</w:t>
      </w:r>
      <w:r w:rsidR="0077569A">
        <w:rPr>
          <w:rFonts w:cstheme="minorHAnsi"/>
        </w:rPr>
        <w:br/>
        <w:t>Griepvaccinatie</w:t>
      </w:r>
      <w:r w:rsidR="00D06E30">
        <w:rPr>
          <w:rFonts w:cstheme="minorHAnsi"/>
        </w:rPr>
        <w:t>:</w:t>
      </w:r>
      <w:r w:rsidR="0077569A">
        <w:rPr>
          <w:rFonts w:cstheme="minorHAnsi"/>
        </w:rPr>
        <w:t xml:space="preserve"> </w:t>
      </w:r>
      <w:r w:rsidR="001043BC">
        <w:rPr>
          <w:rFonts w:cstheme="minorHAnsi"/>
        </w:rPr>
        <w:t xml:space="preserve"> </w:t>
      </w:r>
      <w:r w:rsidR="0077569A" w:rsidRPr="00691481">
        <w:rPr>
          <w:rFonts w:cstheme="minorHAnsi"/>
          <w:sz w:val="32"/>
          <w:szCs w:val="32"/>
        </w:rPr>
        <w:t>□</w:t>
      </w:r>
      <w:r w:rsidR="0077569A" w:rsidRPr="009A4AD7">
        <w:rPr>
          <w:rFonts w:cstheme="minorHAnsi"/>
        </w:rPr>
        <w:t xml:space="preserve"> ja</w:t>
      </w:r>
      <w:r w:rsidR="0077569A" w:rsidRPr="009A4AD7">
        <w:rPr>
          <w:rFonts w:cstheme="minorHAnsi"/>
        </w:rPr>
        <w:tab/>
        <w:t xml:space="preserve"> </w:t>
      </w:r>
      <w:r w:rsidR="0077569A">
        <w:rPr>
          <w:rFonts w:cstheme="minorHAnsi"/>
        </w:rPr>
        <w:tab/>
      </w:r>
      <w:r w:rsidR="0077569A" w:rsidRPr="00691481">
        <w:rPr>
          <w:rFonts w:cstheme="minorHAnsi"/>
          <w:sz w:val="32"/>
          <w:szCs w:val="32"/>
        </w:rPr>
        <w:t>□</w:t>
      </w:r>
      <w:r w:rsidR="0077569A" w:rsidRPr="009A4AD7">
        <w:rPr>
          <w:rFonts w:cstheme="minorHAnsi"/>
        </w:rPr>
        <w:t xml:space="preserve"> nee </w:t>
      </w:r>
      <w:r w:rsidR="0026321A">
        <w:rPr>
          <w:rFonts w:cstheme="minorHAnsi"/>
        </w:rPr>
        <w:br/>
      </w:r>
      <w:r w:rsidR="00746591">
        <w:rPr>
          <w:rFonts w:cstheme="minorHAnsi"/>
        </w:rPr>
        <w:t>Naam en p</w:t>
      </w:r>
      <w:r w:rsidR="00EE72C9" w:rsidRPr="009A4AD7">
        <w:rPr>
          <w:rFonts w:cstheme="minorHAnsi"/>
        </w:rPr>
        <w:t>araaf GGD</w:t>
      </w:r>
      <w:r w:rsidR="00EF1EA6" w:rsidRPr="009A4AD7">
        <w:rPr>
          <w:rFonts w:cstheme="minorHAnsi"/>
        </w:rPr>
        <w:t>-</w:t>
      </w:r>
      <w:r w:rsidR="00EE72C9" w:rsidRPr="009A4AD7">
        <w:rPr>
          <w:rFonts w:cstheme="minorHAnsi"/>
        </w:rPr>
        <w:t>medewerker:</w:t>
      </w:r>
      <w:r w:rsidR="00E27249">
        <w:rPr>
          <w:rFonts w:cstheme="minorHAnsi"/>
        </w:rPr>
        <w:t xml:space="preserve"> </w:t>
      </w:r>
      <w:bookmarkStart w:id="6" w:name="_Hlk65493200"/>
      <w:r w:rsidR="00E27249" w:rsidRPr="008155CB">
        <w:rPr>
          <w:rFonts w:cstheme="minorHAnsi"/>
          <w:szCs w:val="24"/>
        </w:rPr>
        <w:t>………………………………………………</w:t>
      </w:r>
      <w:bookmarkEnd w:id="6"/>
      <w:r w:rsidR="0031457D" w:rsidRPr="008155CB">
        <w:rPr>
          <w:rFonts w:cstheme="minorHAnsi"/>
          <w:szCs w:val="24"/>
        </w:rPr>
        <w:t>……………………………………………………</w:t>
      </w:r>
    </w:p>
    <w:sectPr w:rsidR="002726D7" w:rsidRPr="009A4AD7" w:rsidSect="009A4AD7"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40" w:bottom="1440" w:left="144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9A53" w14:textId="77777777" w:rsidR="0082261A" w:rsidRDefault="0082261A" w:rsidP="00983F45">
      <w:pPr>
        <w:spacing w:line="240" w:lineRule="auto"/>
      </w:pPr>
      <w:r>
        <w:separator/>
      </w:r>
    </w:p>
  </w:endnote>
  <w:endnote w:type="continuationSeparator" w:id="0">
    <w:p w14:paraId="0BAB9222" w14:textId="77777777" w:rsidR="0082261A" w:rsidRDefault="0082261A" w:rsidP="0098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9DBE" w14:textId="2F15B7C4" w:rsidR="00293272" w:rsidRDefault="00293272">
    <w:pPr>
      <w:pStyle w:val="Voettekst"/>
    </w:pPr>
    <w:r>
      <mc:AlternateContent>
        <mc:Choice Requires="wps">
          <w:drawing>
            <wp:anchor distT="0" distB="0" distL="0" distR="0" simplePos="0" relativeHeight="251663360" behindDoc="0" locked="0" layoutInCell="1" allowOverlap="1" wp14:anchorId="6F37A61A" wp14:editId="229BE93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8415"/>
              <wp:wrapSquare wrapText="bothSides"/>
              <wp:docPr id="8" name="Tekstvak 8" descr="Bedrijfsvertrouwelijk (BBN1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8B121B" w14:textId="14423E0C" w:rsidR="00293272" w:rsidRPr="00293272" w:rsidRDefault="002932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932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Bedrijfsvertrouwelijk (BBN1)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7A61A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alt="Bedrijfsvertrouwelijk (BBN1)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A8B121B" w14:textId="14423E0C" w:rsidR="00293272" w:rsidRPr="00293272" w:rsidRDefault="002932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9327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Bedrijfsvertrouwelijk (BBN1)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F621" w14:textId="46EE41CD" w:rsidR="00D04A6C" w:rsidRDefault="001F1DA7">
    <w:pPr>
      <w:pStyle w:val="Voettekst"/>
    </w:pPr>
    <w:r>
      <w:t>RIVM-CIb Draaboek AI, Gezondheidsverklaring</w:t>
    </w:r>
    <w:r w:rsidRPr="001F1DA7">
      <w:t xml:space="preserve"> oseltamivirprofylaxe/griepvaccinatie</w:t>
    </w:r>
    <w:r>
      <w:t>, versie mei 2023</w:t>
    </w:r>
    <w:r w:rsidR="00D04A6C" w:rsidRPr="00D04A6C">
      <w:tab/>
    </w:r>
    <w:r w:rsidR="00D04A6C" w:rsidRPr="00D04A6C">
      <w:tab/>
    </w:r>
    <w:r w:rsidR="00D04A6C" w:rsidRPr="00D04A6C">
      <w:tab/>
    </w:r>
    <w:r w:rsidR="00D04A6C" w:rsidRPr="00D04A6C">
      <w:tab/>
      <w:t xml:space="preserve">Pagina </w:t>
    </w:r>
    <w:r w:rsidR="00D04A6C">
      <w:t>2 van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F662" w14:textId="7E7418F4" w:rsidR="00F23230" w:rsidRDefault="00F23230" w:rsidP="00F23230">
    <w:pPr>
      <w:pStyle w:val="Voettekst"/>
    </w:pPr>
    <w:r>
      <w:t>RIVM-CIb</w:t>
    </w:r>
    <w:r w:rsidR="00F43729">
      <w:t xml:space="preserve"> Draaboek AI</w:t>
    </w:r>
    <w:r w:rsidR="001F1DA7">
      <w:t>, Gezondheidsverklaring</w:t>
    </w:r>
    <w:r w:rsidR="001F1DA7" w:rsidRPr="001F1DA7">
      <w:t xml:space="preserve"> oseltamivirprofylaxe/griepvaccinatie</w:t>
    </w:r>
    <w:r w:rsidR="001F1DA7">
      <w:t>, versie mei 2023</w:t>
    </w:r>
    <w:r>
      <w:tab/>
    </w:r>
    <w:r>
      <w:tab/>
    </w:r>
    <w:r>
      <w:tab/>
    </w:r>
    <w:r>
      <w:tab/>
    </w:r>
    <w:r w:rsidR="00D04A6C">
      <w:t>Pagina 1</w:t>
    </w:r>
    <w:r w:rsidRPr="00F23230">
      <w:t xml:space="preserve"> van </w:t>
    </w:r>
    <w:r w:rsidR="0069148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1A6B" w14:textId="77777777" w:rsidR="0082261A" w:rsidRDefault="0082261A" w:rsidP="00983F45">
      <w:pPr>
        <w:spacing w:line="240" w:lineRule="auto"/>
      </w:pPr>
      <w:r>
        <w:separator/>
      </w:r>
    </w:p>
  </w:footnote>
  <w:footnote w:type="continuationSeparator" w:id="0">
    <w:p w14:paraId="01ECE061" w14:textId="77777777" w:rsidR="0082261A" w:rsidRDefault="0082261A" w:rsidP="00983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0890" w14:textId="77777777" w:rsidR="00F23230" w:rsidRDefault="00F23230">
    <w:pPr>
      <w:pStyle w:val="Koptekst"/>
    </w:pPr>
    <w:r w:rsidRPr="00F23230">
      <w:rPr>
        <w:rFonts w:ascii="Verdana" w:eastAsia="Times New Roman" w:hAnsi="Verdana" w:cs="Times New Roman"/>
        <w:sz w:val="18"/>
        <w:lang w:val="en-US"/>
      </w:rPr>
      <w:drawing>
        <wp:anchor distT="0" distB="0" distL="114300" distR="114300" simplePos="0" relativeHeight="251661312" behindDoc="0" locked="0" layoutInCell="1" allowOverlap="1" wp14:anchorId="213BE85B" wp14:editId="124DA37C">
          <wp:simplePos x="0" y="0"/>
          <wp:positionH relativeFrom="page">
            <wp:posOffset>3766820</wp:posOffset>
          </wp:positionH>
          <wp:positionV relativeFrom="page">
            <wp:posOffset>-9525</wp:posOffset>
          </wp:positionV>
          <wp:extent cx="2340864" cy="158191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230">
      <w:rPr>
        <w:rFonts w:ascii="Verdana" w:eastAsia="Times New Roman" w:hAnsi="Verdana" w:cs="Times New Roman"/>
        <w:sz w:val="18"/>
        <w:lang w:val="en-US"/>
      </w:rPr>
      <w:drawing>
        <wp:anchor distT="0" distB="0" distL="114300" distR="114300" simplePos="0" relativeHeight="251659264" behindDoc="0" locked="0" layoutInCell="1" allowOverlap="1" wp14:anchorId="478576E8" wp14:editId="662F7839">
          <wp:simplePos x="0" y="0"/>
          <wp:positionH relativeFrom="page">
            <wp:posOffset>3225136</wp:posOffset>
          </wp:positionH>
          <wp:positionV relativeFrom="page">
            <wp:posOffset>-9525</wp:posOffset>
          </wp:positionV>
          <wp:extent cx="466344" cy="1581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2E1"/>
    <w:multiLevelType w:val="hybridMultilevel"/>
    <w:tmpl w:val="5A98E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5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6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39B054A4"/>
    <w:multiLevelType w:val="multilevel"/>
    <w:tmpl w:val="74F65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27"/>
  </w:num>
  <w:num w:numId="5">
    <w:abstractNumId w:val="27"/>
  </w:num>
  <w:num w:numId="6">
    <w:abstractNumId w:val="27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 w:numId="25">
    <w:abstractNumId w:val="1"/>
  </w:num>
  <w:num w:numId="26">
    <w:abstractNumId w:val="26"/>
  </w:num>
  <w:num w:numId="27">
    <w:abstractNumId w:val="8"/>
  </w:num>
  <w:num w:numId="28">
    <w:abstractNumId w:val="24"/>
  </w:num>
  <w:num w:numId="29">
    <w:abstractNumId w:val="13"/>
  </w:num>
  <w:num w:numId="30">
    <w:abstractNumId w:val="17"/>
  </w:num>
  <w:num w:numId="31">
    <w:abstractNumId w:val="11"/>
  </w:num>
  <w:num w:numId="32">
    <w:abstractNumId w:val="10"/>
  </w:num>
  <w:num w:numId="33">
    <w:abstractNumId w:val="2"/>
  </w:num>
  <w:num w:numId="34">
    <w:abstractNumId w:val="25"/>
  </w:num>
  <w:num w:numId="35">
    <w:abstractNumId w:val="6"/>
  </w:num>
  <w:num w:numId="36">
    <w:abstractNumId w:val="20"/>
  </w:num>
  <w:num w:numId="37">
    <w:abstractNumId w:val="16"/>
  </w:num>
  <w:num w:numId="38">
    <w:abstractNumId w:val="21"/>
  </w:num>
  <w:num w:numId="39">
    <w:abstractNumId w:val="18"/>
  </w:num>
  <w:num w:numId="40">
    <w:abstractNumId w:val="19"/>
  </w:num>
  <w:num w:numId="41">
    <w:abstractNumId w:val="23"/>
  </w:num>
  <w:num w:numId="42">
    <w:abstractNumId w:val="12"/>
  </w:num>
  <w:num w:numId="43">
    <w:abstractNumId w:val="1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"/>
  </w:num>
  <w:num w:numId="47">
    <w:abstractNumId w:val="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45"/>
    <w:rsid w:val="00022783"/>
    <w:rsid w:val="0004786C"/>
    <w:rsid w:val="000B3246"/>
    <w:rsid w:val="001043BC"/>
    <w:rsid w:val="001121A6"/>
    <w:rsid w:val="00156CFA"/>
    <w:rsid w:val="001F1DA7"/>
    <w:rsid w:val="001F4ABC"/>
    <w:rsid w:val="001F760B"/>
    <w:rsid w:val="002615C0"/>
    <w:rsid w:val="0026321A"/>
    <w:rsid w:val="00267A2D"/>
    <w:rsid w:val="002726D7"/>
    <w:rsid w:val="002878E2"/>
    <w:rsid w:val="00293272"/>
    <w:rsid w:val="002944C8"/>
    <w:rsid w:val="002B08C6"/>
    <w:rsid w:val="002D23C8"/>
    <w:rsid w:val="002F197B"/>
    <w:rsid w:val="0031457D"/>
    <w:rsid w:val="00323719"/>
    <w:rsid w:val="00365B0D"/>
    <w:rsid w:val="003C0F65"/>
    <w:rsid w:val="003E6983"/>
    <w:rsid w:val="0043730D"/>
    <w:rsid w:val="004D3C47"/>
    <w:rsid w:val="00521D75"/>
    <w:rsid w:val="00527CD7"/>
    <w:rsid w:val="00593EAC"/>
    <w:rsid w:val="005A453C"/>
    <w:rsid w:val="0067620A"/>
    <w:rsid w:val="00681ECF"/>
    <w:rsid w:val="006863B1"/>
    <w:rsid w:val="00691481"/>
    <w:rsid w:val="00692B29"/>
    <w:rsid w:val="006D3B01"/>
    <w:rsid w:val="00746591"/>
    <w:rsid w:val="00770874"/>
    <w:rsid w:val="0077569A"/>
    <w:rsid w:val="007F2432"/>
    <w:rsid w:val="008155CB"/>
    <w:rsid w:val="00821970"/>
    <w:rsid w:val="0082261A"/>
    <w:rsid w:val="00830735"/>
    <w:rsid w:val="00867DEA"/>
    <w:rsid w:val="00891299"/>
    <w:rsid w:val="008B4424"/>
    <w:rsid w:val="00981645"/>
    <w:rsid w:val="00983F45"/>
    <w:rsid w:val="00984297"/>
    <w:rsid w:val="00987A86"/>
    <w:rsid w:val="00995B92"/>
    <w:rsid w:val="009A38B4"/>
    <w:rsid w:val="009A4AD7"/>
    <w:rsid w:val="009C0FBA"/>
    <w:rsid w:val="009E4CCE"/>
    <w:rsid w:val="00A14015"/>
    <w:rsid w:val="00AC4396"/>
    <w:rsid w:val="00AD2D7D"/>
    <w:rsid w:val="00B21890"/>
    <w:rsid w:val="00B24412"/>
    <w:rsid w:val="00B46374"/>
    <w:rsid w:val="00B724B6"/>
    <w:rsid w:val="00B8077D"/>
    <w:rsid w:val="00B8493B"/>
    <w:rsid w:val="00BB708A"/>
    <w:rsid w:val="00BD3E82"/>
    <w:rsid w:val="00C24FAF"/>
    <w:rsid w:val="00C90BBF"/>
    <w:rsid w:val="00D04A6C"/>
    <w:rsid w:val="00D06E30"/>
    <w:rsid w:val="00D542AD"/>
    <w:rsid w:val="00D864EB"/>
    <w:rsid w:val="00D95386"/>
    <w:rsid w:val="00D97831"/>
    <w:rsid w:val="00DB385D"/>
    <w:rsid w:val="00DC643E"/>
    <w:rsid w:val="00DE1EA9"/>
    <w:rsid w:val="00E07DEB"/>
    <w:rsid w:val="00E27249"/>
    <w:rsid w:val="00E273E6"/>
    <w:rsid w:val="00E77068"/>
    <w:rsid w:val="00EA4C28"/>
    <w:rsid w:val="00ED4399"/>
    <w:rsid w:val="00EE72C9"/>
    <w:rsid w:val="00EF1EA6"/>
    <w:rsid w:val="00EF3DE8"/>
    <w:rsid w:val="00F23230"/>
    <w:rsid w:val="00F251C3"/>
    <w:rsid w:val="00F35E76"/>
    <w:rsid w:val="00F43729"/>
    <w:rsid w:val="00F9093C"/>
    <w:rsid w:val="00F91DB9"/>
    <w:rsid w:val="00FB022C"/>
    <w:rsid w:val="00FB4861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361E6"/>
  <w15:docId w15:val="{F53CE0D7-0A32-48E5-9C8E-F1D0EE4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3E82"/>
  </w:style>
  <w:style w:type="paragraph" w:styleId="Kop1">
    <w:name w:val="heading 1"/>
    <w:basedOn w:val="Standaard"/>
    <w:next w:val="Standaard"/>
    <w:link w:val="Kop1Char"/>
    <w:uiPriority w:val="9"/>
    <w:qFormat/>
    <w:rsid w:val="00BD3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3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3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3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3E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D3E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D3E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D3E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D3E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3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D3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3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BD3E82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BD3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BD3E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BD3E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BD3E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BD3E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D3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3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D3E82"/>
    <w:rPr>
      <w:b/>
      <w:bCs/>
    </w:rPr>
  </w:style>
  <w:style w:type="character" w:styleId="Nadruk">
    <w:name w:val="Emphasis"/>
    <w:basedOn w:val="Standaardalinea-lettertype"/>
    <w:uiPriority w:val="20"/>
    <w:qFormat/>
    <w:rsid w:val="00BD3E82"/>
    <w:rPr>
      <w:i/>
      <w:iCs/>
    </w:rPr>
  </w:style>
  <w:style w:type="paragraph" w:styleId="Geenafstand">
    <w:name w:val="No Spacing"/>
    <w:uiPriority w:val="1"/>
    <w:qFormat/>
    <w:rsid w:val="00BD3E8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D3E8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D3E82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3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3E82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BD3E82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BD3E82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BD3E82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D3E82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BD3E82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3E82"/>
    <w:pPr>
      <w:outlineLvl w:val="9"/>
    </w:pPr>
  </w:style>
  <w:style w:type="paragraph" w:customStyle="1" w:styleId="TableParagraph">
    <w:name w:val="Table Paragraph"/>
    <w:basedOn w:val="Standaard"/>
    <w:uiPriority w:val="1"/>
    <w:rsid w:val="00FB4861"/>
  </w:style>
  <w:style w:type="paragraph" w:styleId="Plattetekst">
    <w:name w:val="Body Text"/>
    <w:basedOn w:val="Standaard"/>
    <w:link w:val="PlattetekstChar"/>
    <w:uiPriority w:val="1"/>
    <w:rsid w:val="00FB4861"/>
    <w:pPr>
      <w:ind w:left="417"/>
    </w:pPr>
    <w:rPr>
      <w:rFonts w:ascii="Calibri" w:eastAsia="Calibri" w:hAnsi="Calibri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B4861"/>
    <w:rPr>
      <w:rFonts w:ascii="Calibri" w:eastAsia="Calibri" w:hAnsi="Calibri"/>
      <w:sz w:val="18"/>
      <w:szCs w:val="18"/>
    </w:rPr>
  </w:style>
  <w:style w:type="paragraph" w:styleId="Koptekst">
    <w:name w:val="header"/>
    <w:basedOn w:val="Standaard"/>
    <w:link w:val="KoptekstChar"/>
    <w:rsid w:val="00983F45"/>
    <w:rPr>
      <w:noProof/>
      <w:sz w:val="13"/>
    </w:rPr>
  </w:style>
  <w:style w:type="character" w:customStyle="1" w:styleId="KoptekstChar">
    <w:name w:val="Koptekst Char"/>
    <w:basedOn w:val="Standaardalinea-lettertype"/>
    <w:link w:val="Koptekst"/>
    <w:rsid w:val="00983F45"/>
    <w:rPr>
      <w:rFonts w:ascii="Arial" w:hAnsi="Arial" w:cs="Arial"/>
      <w:noProof/>
      <w:sz w:val="13"/>
      <w:szCs w:val="20"/>
    </w:rPr>
  </w:style>
  <w:style w:type="paragraph" w:styleId="Voettekst">
    <w:name w:val="footer"/>
    <w:basedOn w:val="RIVMStandaard"/>
    <w:link w:val="VoettekstChar"/>
    <w:rsid w:val="00983F45"/>
    <w:rPr>
      <w:noProof/>
      <w:sz w:val="13"/>
    </w:rPr>
  </w:style>
  <w:style w:type="character" w:customStyle="1" w:styleId="VoettekstChar">
    <w:name w:val="Voettekst Char"/>
    <w:basedOn w:val="Standaardalinea-lettertype"/>
    <w:link w:val="Voettekst"/>
    <w:rsid w:val="00983F45"/>
    <w:rPr>
      <w:rFonts w:ascii="Arial" w:eastAsia="MS Mincho" w:hAnsi="Arial" w:cs="Arial"/>
      <w:noProof/>
      <w:sz w:val="13"/>
      <w:szCs w:val="20"/>
    </w:rPr>
  </w:style>
  <w:style w:type="paragraph" w:customStyle="1" w:styleId="RIVMRefGegevens">
    <w:name w:val="RIVM_RefGegevens"/>
    <w:basedOn w:val="Standaard"/>
    <w:link w:val="RIVMRefGegevensCharChar"/>
    <w:rsid w:val="00983F45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Standaardalinea-lettertype"/>
    <w:link w:val="RIVMRefGegevens"/>
    <w:rsid w:val="00983F45"/>
    <w:rPr>
      <w:rFonts w:ascii="Arial" w:hAnsi="Arial" w:cs="Arial"/>
      <w:noProof/>
      <w:sz w:val="13"/>
      <w:szCs w:val="20"/>
    </w:rPr>
  </w:style>
  <w:style w:type="table" w:styleId="Tabelraster">
    <w:name w:val="Table Grid"/>
    <w:basedOn w:val="Standaardtabel"/>
    <w:rsid w:val="00983F45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983F45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983F45"/>
    <w:rPr>
      <w:rFonts w:ascii="Arial" w:hAnsi="Arial" w:cs="Arial"/>
      <w:b/>
      <w:bCs/>
      <w:noProof/>
      <w:sz w:val="13"/>
      <w:szCs w:val="20"/>
    </w:rPr>
  </w:style>
  <w:style w:type="paragraph" w:styleId="Ballontekst">
    <w:name w:val="Balloon Text"/>
    <w:basedOn w:val="Standaard"/>
    <w:link w:val="BallontekstChar"/>
    <w:semiHidden/>
    <w:rsid w:val="00983F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983F45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Voettekst"/>
    <w:rsid w:val="00983F45"/>
    <w:rPr>
      <w:rFonts w:eastAsia="Times New Roman"/>
      <w:szCs w:val="13"/>
    </w:rPr>
  </w:style>
  <w:style w:type="paragraph" w:customStyle="1" w:styleId="RIVMRubriceringMerking">
    <w:name w:val="RIVM_RubriceringMerking"/>
    <w:basedOn w:val="Voettekst"/>
    <w:rsid w:val="00983F45"/>
    <w:rPr>
      <w:rFonts w:eastAsia="Times New Roman"/>
      <w:b/>
      <w:caps/>
      <w:szCs w:val="13"/>
    </w:rPr>
  </w:style>
  <w:style w:type="paragraph" w:customStyle="1" w:styleId="RIVMAan">
    <w:name w:val="RIVM_Aan"/>
    <w:basedOn w:val="Standaard"/>
    <w:rsid w:val="00983F45"/>
    <w:pPr>
      <w:spacing w:line="227" w:lineRule="atLeast"/>
    </w:pPr>
    <w:rPr>
      <w:noProof/>
    </w:rPr>
  </w:style>
  <w:style w:type="table" w:customStyle="1" w:styleId="RIVMTabel">
    <w:name w:val="RIVM_Tabel"/>
    <w:basedOn w:val="Standaardtabel"/>
    <w:rsid w:val="00983F45"/>
    <w:pPr>
      <w:spacing w:line="240" w:lineRule="atLeast"/>
    </w:pPr>
    <w:rPr>
      <w:rFonts w:ascii="Verdana" w:eastAsia="Times New Roman" w:hAnsi="Verdana" w:cs="Times New Roman"/>
      <w:sz w:val="20"/>
      <w:szCs w:val="20"/>
      <w:lang w:eastAsia="nl-NL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Standaard"/>
    <w:rsid w:val="00983F45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sid w:val="00983F45"/>
    <w:rPr>
      <w:i/>
    </w:rPr>
  </w:style>
  <w:style w:type="paragraph" w:customStyle="1" w:styleId="RIVMRefGegevensW2">
    <w:name w:val="RIVM_RefGegevensW2"/>
    <w:basedOn w:val="RIVMRefGegevens"/>
    <w:next w:val="RIVMRefGegevens"/>
    <w:rsid w:val="00983F45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rsid w:val="00983F45"/>
    <w:pPr>
      <w:spacing w:before="90"/>
    </w:pPr>
  </w:style>
  <w:style w:type="paragraph" w:customStyle="1" w:styleId="RIVMFunctie">
    <w:name w:val="RIVM_Functie"/>
    <w:basedOn w:val="Standaard"/>
    <w:next w:val="Standaard"/>
    <w:rsid w:val="00983F45"/>
    <w:rPr>
      <w:i/>
    </w:rPr>
  </w:style>
  <w:style w:type="paragraph" w:customStyle="1" w:styleId="RIVMRefGegevensW1">
    <w:name w:val="RIVM_RefGegevensW1"/>
    <w:basedOn w:val="RIVMRefGegevens"/>
    <w:next w:val="RIVMRefGegevens"/>
    <w:rsid w:val="00983F45"/>
    <w:pPr>
      <w:spacing w:line="90" w:lineRule="exact"/>
    </w:pPr>
  </w:style>
  <w:style w:type="paragraph" w:customStyle="1" w:styleId="RIVMOngenummerdHoofdstuk">
    <w:name w:val="RIVM_OngenummerdHoofdstuk"/>
    <w:basedOn w:val="Standaard"/>
    <w:next w:val="Standaard"/>
    <w:rsid w:val="00983F45"/>
    <w:rPr>
      <w:b/>
    </w:rPr>
  </w:style>
  <w:style w:type="paragraph" w:customStyle="1" w:styleId="RIVMGegevensKlein">
    <w:name w:val="RIVM_GegevensKlein"/>
    <w:basedOn w:val="Standaard"/>
    <w:rsid w:val="00983F45"/>
    <w:pPr>
      <w:spacing w:line="180" w:lineRule="atLeast"/>
    </w:pPr>
    <w:rPr>
      <w:sz w:val="13"/>
    </w:rPr>
  </w:style>
  <w:style w:type="paragraph" w:customStyle="1" w:styleId="RIVMGegevens">
    <w:name w:val="RIVM_Gegevens"/>
    <w:basedOn w:val="Standaard"/>
    <w:rsid w:val="00983F45"/>
    <w:rPr>
      <w:sz w:val="13"/>
    </w:rPr>
  </w:style>
  <w:style w:type="paragraph" w:customStyle="1" w:styleId="RIVMTitel">
    <w:name w:val="RIVM_Titel"/>
    <w:basedOn w:val="Standaard"/>
    <w:next w:val="RIVMStandaard"/>
    <w:rsid w:val="00983F45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Standaard"/>
    <w:rsid w:val="00983F45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sid w:val="00983F45"/>
    <w:rPr>
      <w:b/>
    </w:rPr>
  </w:style>
  <w:style w:type="paragraph" w:customStyle="1" w:styleId="RIVMGegevensKop">
    <w:name w:val="RIVM_GegevensKop"/>
    <w:basedOn w:val="RIVMGegevens"/>
    <w:next w:val="RIVMGegevens"/>
    <w:rsid w:val="00983F45"/>
    <w:rPr>
      <w:b/>
    </w:rPr>
  </w:style>
  <w:style w:type="paragraph" w:customStyle="1" w:styleId="RIVMAlineaKopVet">
    <w:name w:val="RIVM_AlineaKopVet"/>
    <w:basedOn w:val="Standaard"/>
    <w:next w:val="Standaard"/>
    <w:rsid w:val="00983F45"/>
    <w:rPr>
      <w:b/>
    </w:rPr>
  </w:style>
  <w:style w:type="paragraph" w:customStyle="1" w:styleId="RIVMAlineaKopCursief">
    <w:name w:val="RIVM_AlineaKopCursief"/>
    <w:basedOn w:val="Standaard"/>
    <w:next w:val="Standaard"/>
    <w:rsid w:val="00983F45"/>
    <w:rPr>
      <w:i/>
    </w:rPr>
  </w:style>
  <w:style w:type="paragraph" w:customStyle="1" w:styleId="RIVMKIXCode">
    <w:name w:val="RIVM_KIXCode"/>
    <w:basedOn w:val="RIVMAan"/>
    <w:next w:val="RIVMAan"/>
    <w:rsid w:val="00983F45"/>
    <w:pPr>
      <w:spacing w:before="113"/>
    </w:pPr>
    <w:rPr>
      <w:rFonts w:ascii="KIX-Barcode" w:hAnsi="KIX-Barcode"/>
    </w:rPr>
  </w:style>
  <w:style w:type="paragraph" w:styleId="Eindnoottekst">
    <w:name w:val="endnote text"/>
    <w:basedOn w:val="Standaard"/>
    <w:link w:val="EindnoottekstChar"/>
    <w:rsid w:val="00983F45"/>
    <w:rPr>
      <w:sz w:val="13"/>
    </w:rPr>
  </w:style>
  <w:style w:type="character" w:customStyle="1" w:styleId="EindnoottekstChar">
    <w:name w:val="Eindnoottekst Char"/>
    <w:basedOn w:val="Standaardalinea-lettertype"/>
    <w:link w:val="Eindnoottekst"/>
    <w:rsid w:val="00983F45"/>
    <w:rPr>
      <w:rFonts w:ascii="Arial" w:hAnsi="Arial" w:cs="Arial"/>
      <w:sz w:val="13"/>
      <w:szCs w:val="20"/>
    </w:rPr>
  </w:style>
  <w:style w:type="paragraph" w:styleId="Voetnoottekst">
    <w:name w:val="footnote text"/>
    <w:basedOn w:val="Standaard"/>
    <w:link w:val="VoetnoottekstChar"/>
    <w:rsid w:val="00983F45"/>
    <w:rPr>
      <w:sz w:val="13"/>
    </w:rPr>
  </w:style>
  <w:style w:type="character" w:customStyle="1" w:styleId="VoetnoottekstChar">
    <w:name w:val="Voetnoottekst Char"/>
    <w:basedOn w:val="Standaardalinea-lettertype"/>
    <w:link w:val="Voetnoottekst"/>
    <w:rsid w:val="00983F45"/>
    <w:rPr>
      <w:rFonts w:ascii="Arial" w:hAnsi="Arial" w:cs="Arial"/>
      <w:sz w:val="13"/>
      <w:szCs w:val="20"/>
    </w:rPr>
  </w:style>
  <w:style w:type="table" w:customStyle="1" w:styleId="RIVMTabelParafen">
    <w:name w:val="RIVM_TabelParafen"/>
    <w:basedOn w:val="RIVMTabel"/>
    <w:rsid w:val="00983F45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rsid w:val="00983F45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Standaard"/>
    <w:rsid w:val="00983F45"/>
    <w:pPr>
      <w:numPr>
        <w:numId w:val="24"/>
      </w:numPr>
    </w:pPr>
  </w:style>
  <w:style w:type="paragraph" w:customStyle="1" w:styleId="RIVMOpsommingLetter">
    <w:name w:val="RIVM_OpsommingLetter"/>
    <w:basedOn w:val="Standaard"/>
    <w:rsid w:val="00983F45"/>
    <w:pPr>
      <w:numPr>
        <w:numId w:val="25"/>
      </w:numPr>
    </w:pPr>
  </w:style>
  <w:style w:type="paragraph" w:customStyle="1" w:styleId="RIVMOpsommingPunt">
    <w:name w:val="RIVM_OpsommingPunt"/>
    <w:basedOn w:val="Standaard"/>
    <w:rsid w:val="00983F45"/>
    <w:pPr>
      <w:numPr>
        <w:numId w:val="26"/>
      </w:numPr>
    </w:pPr>
  </w:style>
  <w:style w:type="paragraph" w:customStyle="1" w:styleId="RIVMOpsommingStreep">
    <w:name w:val="RIVM_OpsommingStreep"/>
    <w:basedOn w:val="Standaard"/>
    <w:rsid w:val="00983F45"/>
    <w:pPr>
      <w:numPr>
        <w:numId w:val="27"/>
      </w:numPr>
    </w:pPr>
  </w:style>
  <w:style w:type="paragraph" w:customStyle="1" w:styleId="RIVMOpsommingVinkAan">
    <w:name w:val="RIVM_OpsommingVinkAan"/>
    <w:basedOn w:val="Standaard"/>
    <w:rsid w:val="00983F45"/>
    <w:pPr>
      <w:numPr>
        <w:numId w:val="28"/>
      </w:numPr>
    </w:pPr>
  </w:style>
  <w:style w:type="paragraph" w:customStyle="1" w:styleId="RIVMOpsommingVinkUit">
    <w:name w:val="RIVM_OpsommingVinkUit"/>
    <w:basedOn w:val="Standaard"/>
    <w:rsid w:val="00983F45"/>
    <w:pPr>
      <w:numPr>
        <w:numId w:val="29"/>
      </w:numPr>
    </w:pPr>
  </w:style>
  <w:style w:type="paragraph" w:customStyle="1" w:styleId="RIVMParaaf">
    <w:name w:val="RIVM_Paraaf"/>
    <w:basedOn w:val="Standaard"/>
    <w:rsid w:val="00983F45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rsid w:val="00983F45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Standaard"/>
    <w:next w:val="Standaard"/>
    <w:rsid w:val="00983F45"/>
    <w:pPr>
      <w:numPr>
        <w:numId w:val="30"/>
      </w:numPr>
      <w:ind w:right="-1134"/>
    </w:pPr>
    <w:rPr>
      <w:rFonts w:eastAsia="MS Mincho"/>
      <w:b/>
    </w:rPr>
  </w:style>
  <w:style w:type="paragraph" w:customStyle="1" w:styleId="DDKop2">
    <w:name w:val="DD_Kop2"/>
    <w:basedOn w:val="Standaard"/>
    <w:rsid w:val="00983F45"/>
    <w:pPr>
      <w:numPr>
        <w:ilvl w:val="1"/>
        <w:numId w:val="30"/>
      </w:numPr>
    </w:pPr>
  </w:style>
  <w:style w:type="paragraph" w:customStyle="1" w:styleId="RIVMTabelTitel">
    <w:name w:val="RIVM_TabelTitel"/>
    <w:basedOn w:val="Standaard"/>
    <w:next w:val="Standaard"/>
    <w:rsid w:val="00983F45"/>
    <w:pPr>
      <w:numPr>
        <w:numId w:val="31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Standaard"/>
    <w:next w:val="Standaard"/>
    <w:rsid w:val="00983F45"/>
    <w:rPr>
      <w:caps/>
    </w:rPr>
  </w:style>
  <w:style w:type="paragraph" w:customStyle="1" w:styleId="Huisstijl-Afzendgegevens">
    <w:name w:val="Huisstijl - Afzendgegevens"/>
    <w:basedOn w:val="RIVMStandaard"/>
    <w:rsid w:val="00983F45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rsid w:val="00983F45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RIVMStandaard">
    <w:name w:val="RIVM_Standaard"/>
    <w:basedOn w:val="Standaard"/>
    <w:rsid w:val="00983F45"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rsid w:val="00983F45"/>
    <w:pPr>
      <w:spacing w:before="90"/>
    </w:pPr>
  </w:style>
  <w:style w:type="paragraph" w:customStyle="1" w:styleId="Huisstijl-AfzendgegevenskopW1">
    <w:name w:val="Huisstijl - Afzendgegevens kop W1"/>
    <w:basedOn w:val="Standaard"/>
    <w:rsid w:val="00983F45"/>
    <w:pPr>
      <w:widowControl w:val="0"/>
      <w:suppressAutoHyphens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Standaard"/>
    <w:rsid w:val="00983F45"/>
    <w:pPr>
      <w:widowControl w:val="0"/>
      <w:suppressAutoHyphens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rsid w:val="00983F45"/>
    <w:rPr>
      <w:i/>
    </w:rPr>
  </w:style>
  <w:style w:type="character" w:styleId="Hyperlink">
    <w:name w:val="Hyperlink"/>
    <w:basedOn w:val="Standaardalinea-lettertype"/>
    <w:uiPriority w:val="99"/>
    <w:unhideWhenUsed/>
    <w:rsid w:val="00983F45"/>
    <w:rPr>
      <w:color w:val="0000FF" w:themeColor="hyperlink"/>
      <w:u w:val="single"/>
    </w:rPr>
  </w:style>
  <w:style w:type="paragraph" w:customStyle="1" w:styleId="Kop11">
    <w:name w:val="Kop 11"/>
    <w:basedOn w:val="Standaard"/>
    <w:rsid w:val="00983F45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</w:pPr>
    <w:rPr>
      <w:rFonts w:eastAsia="Times New Roman"/>
      <w:b/>
      <w:lang w:eastAsia="nl-NL"/>
    </w:rPr>
  </w:style>
  <w:style w:type="character" w:styleId="Verwijzingopmerking">
    <w:name w:val="annotation reference"/>
    <w:basedOn w:val="Standaardalinea-lettertype"/>
    <w:uiPriority w:val="99"/>
    <w:unhideWhenUsed/>
    <w:rsid w:val="00983F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83F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Standaardalinea-lettertype"/>
    <w:rsid w:val="00983F45"/>
    <w:rPr>
      <w:rFonts w:ascii="Arial" w:hAnsi="Arial" w:cs="Arial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83F45"/>
    <w:rPr>
      <w:rFonts w:ascii="Arial" w:hAnsi="Arial" w:cs="Arial"/>
      <w:sz w:val="20"/>
      <w:szCs w:val="20"/>
    </w:rPr>
  </w:style>
  <w:style w:type="character" w:styleId="Voetnootmarkering">
    <w:name w:val="footnote reference"/>
    <w:rsid w:val="00983F45"/>
    <w:rPr>
      <w:vertAlign w:val="superscript"/>
    </w:rPr>
  </w:style>
  <w:style w:type="paragraph" w:customStyle="1" w:styleId="Kop22">
    <w:name w:val="Kop 22"/>
    <w:basedOn w:val="Standaard"/>
    <w:rsid w:val="00983F4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lang w:eastAsia="nl-NL"/>
    </w:rPr>
  </w:style>
  <w:style w:type="table" w:customStyle="1" w:styleId="Tabelraster1">
    <w:name w:val="Tabelraster1"/>
    <w:basedOn w:val="Standaardtabel"/>
    <w:next w:val="Tabelraster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31">
    <w:name w:val="Rastertabel 1 licht - Accent 31"/>
    <w:basedOn w:val="Standaardtabel"/>
    <w:uiPriority w:val="46"/>
    <w:rsid w:val="00983F45"/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Standaardtabel"/>
    <w:next w:val="Tabelraster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4297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429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775924706D4387D58BCC4DAF0077" ma:contentTypeVersion="13" ma:contentTypeDescription="Create a new document." ma:contentTypeScope="" ma:versionID="5261ebb682170e136b4a03405ac972d3">
  <xsd:schema xmlns:xsd="http://www.w3.org/2001/XMLSchema" xmlns:xs="http://www.w3.org/2001/XMLSchema" xmlns:p="http://schemas.microsoft.com/office/2006/metadata/properties" xmlns:ns3="ae37d320-05d0-4746-891d-59bd63672a4e" xmlns:ns4="f9af1495-1a65-4d6d-b23f-cb1e67ce9813" targetNamespace="http://schemas.microsoft.com/office/2006/metadata/properties" ma:root="true" ma:fieldsID="c6dfd3ab791b8b10792f6054bb3063df" ns3:_="" ns4:_="">
    <xsd:import namespace="ae37d320-05d0-4746-891d-59bd63672a4e"/>
    <xsd:import namespace="f9af1495-1a65-4d6d-b23f-cb1e67ce9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d320-05d0-4746-891d-59bd6367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1495-1a65-4d6d-b23f-cb1e67ce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B03FF-2CA7-44DF-9500-32CE4015F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22463-9114-40C7-80BD-2F6572FB7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25644-3AC5-49CB-AF95-386657B9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d320-05d0-4746-891d-59bd63672a4e"/>
    <ds:schemaRef ds:uri="f9af1495-1a65-4d6d-b23f-cb1e67ce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3F14B-A192-49BC-B2CB-D04C4A7104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 Ottovay</dc:creator>
  <cp:lastModifiedBy>Sterre Benjamins</cp:lastModifiedBy>
  <cp:revision>6</cp:revision>
  <dcterms:created xsi:type="dcterms:W3CDTF">2023-05-10T10:03:00Z</dcterms:created>
  <dcterms:modified xsi:type="dcterms:W3CDTF">2023-05-10T12:09:00Z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0x0101006CF4775924706D4387D58BCC4DAF0077</vt:lpwstr>
  </property>
  <property fmtid="{D5CDD505-2E9C-101B-9397-08002B2CF9AE}" pid="3" name="ClassificationContentMarkingFooterShapeIds">
    <vt:lpwstr>7,8,9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Bedrijfsvertrouwelijk (BBN1)</vt:lpwstr>
  </property>
  <property fmtid="{D5CDD505-2E9C-101B-9397-08002B2CF9AE}" pid="6" name="MSIP_Label_ce8bfa01-cc62-4e0e-8713-2f7da2586bef_Enabled">
    <vt:lpwstr>true</vt:lpwstr>
  </property>
  <property fmtid="{D5CDD505-2E9C-101B-9397-08002B2CF9AE}" pid="7" name="MSIP_Label_ce8bfa01-cc62-4e0e-8713-2f7da2586bef_SetDate">
    <vt:lpwstr>2023-01-05T12:59:32Z</vt:lpwstr>
  </property>
  <property fmtid="{D5CDD505-2E9C-101B-9397-08002B2CF9AE}" pid="8" name="MSIP_Label_ce8bfa01-cc62-4e0e-8713-2f7da2586bef_Method">
    <vt:lpwstr>Privileged</vt:lpwstr>
  </property>
  <property fmtid="{D5CDD505-2E9C-101B-9397-08002B2CF9AE}" pid="9" name="MSIP_Label_ce8bfa01-cc62-4e0e-8713-2f7da2586bef_Name">
    <vt:lpwstr>Bedrijfsvertrouwelijk (BBN1)</vt:lpwstr>
  </property>
  <property fmtid="{D5CDD505-2E9C-101B-9397-08002B2CF9AE}" pid="10" name="MSIP_Label_ce8bfa01-cc62-4e0e-8713-2f7da2586bef_SiteId">
    <vt:lpwstr>e90fbc72-bc3b-4475-8f41-70d1d17ccf33</vt:lpwstr>
  </property>
  <property fmtid="{D5CDD505-2E9C-101B-9397-08002B2CF9AE}" pid="11" name="MSIP_Label_ce8bfa01-cc62-4e0e-8713-2f7da2586bef_ActionId">
    <vt:lpwstr>72f388bf-b4d7-44b5-ac7c-7194fde2beaa</vt:lpwstr>
  </property>
  <property fmtid="{D5CDD505-2E9C-101B-9397-08002B2CF9AE}" pid="12" name="MSIP_Label_ce8bfa01-cc62-4e0e-8713-2f7da2586bef_ContentBits">
    <vt:lpwstr>2</vt:lpwstr>
  </property>
</Properties>
</file>