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545AE3B5" w14:textId="77777777" w:rsidR="00AB14D7" w:rsidRDefault="00AB14D7" w:rsidP="002615C0">
      <w:pPr>
        <w:pStyle w:val="Heading1"/>
      </w:pPr>
    </w:p>
    <w:p w14:paraId="2DE2772C" w14:textId="5D030AE6" w:rsidR="003710B4" w:rsidRDefault="00EF1EA6" w:rsidP="002615C0">
      <w:pPr>
        <w:pStyle w:val="Heading1"/>
        <w:rPr>
          <w:sz w:val="22"/>
          <w:szCs w:val="24"/>
        </w:rPr>
      </w:pPr>
      <w:r>
        <w:t>Declarație de sănătate profilaxie oseltamivir/vaccinare antigripală</w:t>
      </w:r>
    </w:p>
    <w:p w14:paraId="233EC061" w14:textId="3BEA78E1" w:rsidR="00EE72C9" w:rsidRPr="00EF1EA6" w:rsidRDefault="003710B4" w:rsidP="003710B4">
      <w:r w:rsidRPr="006B0756">
        <w:t>Gezondheidsverklaring voor profylaxe met oseltamivir / griepvaccinatie (</w:t>
      </w:r>
      <w:r w:rsidR="00C21E4E">
        <w:t>Roemeens/</w:t>
      </w:r>
      <w:r w:rsidRPr="006B0756">
        <w:t>Nederlands)</w:t>
      </w:r>
      <w:r>
        <w:br/>
      </w:r>
      <w:r w:rsidR="00C21E4E" w:rsidRPr="00B94EE7">
        <w:t>__________________________________________________________________________________</w:t>
      </w:r>
    </w:p>
    <w:p w14:paraId="0AB59449" w14:textId="0C15CD3E" w:rsidR="002F197B" w:rsidRDefault="002F197B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AB14D7">
        <w:t>Nume</w:t>
      </w:r>
      <w:r w:rsidR="003710B4">
        <w:t xml:space="preserve"> </w:t>
      </w:r>
      <w:r w:rsidR="003710B4" w:rsidRPr="00FB45A9">
        <w:t xml:space="preserve">| </w:t>
      </w:r>
      <w:r w:rsidR="003710B4" w:rsidRPr="006B0756">
        <w:rPr>
          <w:lang w:val="nl-NL"/>
        </w:rPr>
        <w:t>Naam</w:t>
      </w:r>
      <w:r w:rsidRPr="00AB14D7">
        <w:t xml:space="preserve">: </w:t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 w:rsidRPr="003710B4">
        <w:rPr>
          <w:rFonts w:cstheme="minorHAnsi"/>
          <w:lang w:val="nl-NL"/>
        </w:rPr>
        <w:t>……………………………………………………</w:t>
      </w:r>
      <w:r w:rsidRPr="00AB14D7">
        <w:br/>
        <w:t>Inițiale</w:t>
      </w:r>
      <w:r w:rsidR="003710B4" w:rsidRPr="00FB45A9">
        <w:t xml:space="preserve">| </w:t>
      </w:r>
      <w:r w:rsidR="003710B4" w:rsidRPr="00F81806">
        <w:t>Voorletters</w:t>
      </w:r>
      <w:r w:rsidRPr="00AB14D7">
        <w:t xml:space="preserve">: </w:t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 w:rsidRPr="003710B4">
        <w:rPr>
          <w:rFonts w:cstheme="minorHAnsi"/>
          <w:lang w:val="nl-NL"/>
        </w:rPr>
        <w:t>……………………………………………………</w:t>
      </w:r>
      <w:r w:rsidRPr="00AB14D7">
        <w:br/>
        <w:t>Data nașterii</w:t>
      </w:r>
      <w:r w:rsidR="003710B4" w:rsidRPr="00FB45A9">
        <w:t xml:space="preserve">| </w:t>
      </w:r>
      <w:r w:rsidR="003710B4" w:rsidRPr="006B0756">
        <w:t>Geboortedatum</w:t>
      </w:r>
      <w:r w:rsidRPr="00AB14D7">
        <w:t>:</w:t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 w:rsidRPr="003C61DD">
        <w:rPr>
          <w:rFonts w:cstheme="minorHAnsi"/>
          <w:lang w:val="nl-NL"/>
        </w:rPr>
        <w:t>……………………………………………………</w:t>
      </w:r>
      <w:r w:rsidRPr="00AB14D7">
        <w:br/>
        <w:t>m/f</w:t>
      </w:r>
      <w:r w:rsidR="003710B4">
        <w:t xml:space="preserve"> | m/v</w:t>
      </w:r>
      <w:r w:rsidRPr="00AB14D7">
        <w:t xml:space="preserve">: </w:t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 w:rsidRPr="003C61DD">
        <w:rPr>
          <w:rFonts w:cstheme="minorHAnsi"/>
          <w:lang w:val="nl-NL"/>
        </w:rPr>
        <w:t>……………………………………………………</w:t>
      </w:r>
      <w:r w:rsidRPr="00AB14D7">
        <w:br/>
        <w:t>BSN (cod numeric personal olandez)</w:t>
      </w:r>
      <w:r w:rsidR="003710B4">
        <w:t xml:space="preserve"> | BSN</w:t>
      </w:r>
      <w:r w:rsidRPr="00AB14D7">
        <w:t xml:space="preserve">: </w:t>
      </w:r>
      <w:r w:rsidR="00AB14D7">
        <w:tab/>
      </w:r>
      <w:r w:rsidR="00AB14D7">
        <w:tab/>
      </w:r>
      <w:r w:rsidR="00AB14D7">
        <w:tab/>
      </w:r>
      <w:r w:rsidR="00AB14D7">
        <w:tab/>
      </w:r>
      <w:r w:rsidR="00AB14D7" w:rsidRPr="001A7F13">
        <w:rPr>
          <w:rFonts w:cstheme="minorHAnsi"/>
        </w:rPr>
        <w:t>……………………………………………………</w:t>
      </w:r>
      <w:r w:rsidRPr="00AB14D7">
        <w:br/>
        <w:t>Adresa</w:t>
      </w:r>
      <w:r w:rsidR="003710B4">
        <w:t xml:space="preserve"> | Adres</w:t>
      </w:r>
      <w:r w:rsidRPr="00AB14D7">
        <w:t>:</w:t>
      </w:r>
      <w:r w:rsidR="00AB14D7" w:rsidRPr="001A7F13">
        <w:rPr>
          <w:rFonts w:cstheme="minorHAnsi"/>
        </w:rPr>
        <w:t xml:space="preserve"> </w:t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</w:r>
      <w:r w:rsidR="00AB14D7" w:rsidRPr="001A7F13">
        <w:rPr>
          <w:rFonts w:cstheme="minorHAnsi"/>
        </w:rPr>
        <w:tab/>
        <w:t>……………………………………………………</w:t>
      </w:r>
    </w:p>
    <w:p w14:paraId="3B6F6910" w14:textId="417CB6DC" w:rsidR="003C61DD" w:rsidRDefault="003C61DD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</w:rPr>
        <w:t>N</w:t>
      </w:r>
      <w:r w:rsidRPr="003C61DD">
        <w:rPr>
          <w:rFonts w:cstheme="minorHAnsi"/>
        </w:rPr>
        <w:t>umar de telefon</w:t>
      </w:r>
      <w:r>
        <w:rPr>
          <w:rFonts w:cstheme="minorHAnsi"/>
        </w:rPr>
        <w:t xml:space="preserve"> | Telefoonnummer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A7F13">
        <w:rPr>
          <w:rFonts w:cstheme="minorHAnsi"/>
        </w:rPr>
        <w:t>……………………………………………………</w:t>
      </w:r>
    </w:p>
    <w:p w14:paraId="711D120B" w14:textId="06819726" w:rsidR="003C61DD" w:rsidRPr="00AB14D7" w:rsidRDefault="003C61DD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</w:rPr>
        <w:t>Adresa de e-mail | E-mailadres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1A7F13">
        <w:rPr>
          <w:rFonts w:cstheme="minorHAnsi"/>
        </w:rPr>
        <w:t>……………………………………………………</w:t>
      </w:r>
    </w:p>
    <w:p w14:paraId="4C4ECCEE" w14:textId="7C2D3C12" w:rsidR="00C21E4E" w:rsidRDefault="002F197B" w:rsidP="006A7A48">
      <w:pPr>
        <w:pStyle w:val="CommentText"/>
        <w:spacing w:line="276" w:lineRule="auto"/>
        <w:rPr>
          <w:sz w:val="22"/>
        </w:rPr>
      </w:pPr>
      <w:r w:rsidRPr="00EC109D">
        <w:rPr>
          <w:sz w:val="22"/>
        </w:rPr>
        <w:t>Postul:</w:t>
      </w:r>
      <w:r w:rsidR="00AB14D7" w:rsidRPr="00EC109D">
        <w:rPr>
          <w:sz w:val="22"/>
        </w:rPr>
        <w:tab/>
      </w:r>
      <w:r w:rsidR="00AB14D7" w:rsidRPr="00EC109D">
        <w:rPr>
          <w:sz w:val="22"/>
        </w:rPr>
        <w:tab/>
      </w:r>
      <w:r w:rsidR="00AB14D7" w:rsidRPr="00EC109D">
        <w:rPr>
          <w:sz w:val="22"/>
        </w:rPr>
        <w:tab/>
      </w:r>
      <w:r w:rsidR="00AB14D7" w:rsidRPr="00EC109D">
        <w:rPr>
          <w:sz w:val="22"/>
        </w:rPr>
        <w:tab/>
      </w:r>
      <w:r w:rsidR="00AB14D7" w:rsidRPr="00EC109D">
        <w:rPr>
          <w:sz w:val="22"/>
        </w:rPr>
        <w:tab/>
      </w:r>
      <w:r w:rsidR="00AB14D7" w:rsidRPr="00EC109D">
        <w:rPr>
          <w:sz w:val="22"/>
        </w:rPr>
        <w:tab/>
      </w:r>
      <w:bookmarkStart w:id="0" w:name="_Hlk88044690"/>
      <w:r w:rsidR="00C21E4E" w:rsidRPr="00FF58A4">
        <w:rPr>
          <w:rFonts w:cstheme="minorHAnsi"/>
          <w:sz w:val="22"/>
        </w:rPr>
        <w:t>……………………………………………………</w:t>
      </w:r>
      <w:r w:rsidR="00C21E4E">
        <w:rPr>
          <w:rFonts w:cstheme="minorHAnsi"/>
          <w:sz w:val="22"/>
        </w:rPr>
        <w:t>...............................</w:t>
      </w:r>
      <w:bookmarkEnd w:id="0"/>
      <w:r w:rsidRPr="00EC109D">
        <w:rPr>
          <w:sz w:val="22"/>
        </w:rPr>
        <w:br/>
        <w:t>Sarcină/activități</w:t>
      </w:r>
      <w:r w:rsidR="00DF3FBD">
        <w:rPr>
          <w:sz w:val="22"/>
        </w:rPr>
        <w:t xml:space="preserve"> | Activiteiten</w:t>
      </w:r>
      <w:r w:rsidRPr="00EC109D">
        <w:rPr>
          <w:sz w:val="22"/>
        </w:rPr>
        <w:t>:</w:t>
      </w:r>
      <w:r w:rsidR="00EC109D">
        <w:rPr>
          <w:sz w:val="22"/>
        </w:rPr>
        <w:tab/>
      </w:r>
      <w:r w:rsidR="00EC109D">
        <w:rPr>
          <w:sz w:val="22"/>
        </w:rPr>
        <w:tab/>
      </w:r>
      <w:r w:rsidR="00EC109D">
        <w:rPr>
          <w:sz w:val="22"/>
        </w:rPr>
        <w:tab/>
      </w:r>
      <w:r w:rsidR="00C21E4E" w:rsidRPr="00FF58A4">
        <w:rPr>
          <w:rFonts w:cstheme="minorHAnsi"/>
          <w:sz w:val="22"/>
        </w:rPr>
        <w:t>……………………………………………………</w:t>
      </w:r>
      <w:r w:rsidR="00C21E4E">
        <w:rPr>
          <w:rFonts w:cstheme="minorHAnsi"/>
          <w:sz w:val="22"/>
        </w:rPr>
        <w:t>...............................</w:t>
      </w:r>
      <w:r w:rsidRPr="00EC109D">
        <w:rPr>
          <w:sz w:val="22"/>
        </w:rPr>
        <w:br/>
      </w:r>
      <w:r w:rsidR="00C21E4E" w:rsidRPr="00B94EE7">
        <w:rPr>
          <w:sz w:val="22"/>
        </w:rPr>
        <w:t>__________________________________________________________________________________</w:t>
      </w:r>
    </w:p>
    <w:p w14:paraId="338715B1" w14:textId="1B09F3DE" w:rsidR="002615C0" w:rsidRPr="0042144C" w:rsidRDefault="00C21E4E" w:rsidP="006A7A48">
      <w:pPr>
        <w:pStyle w:val="CommentText"/>
        <w:spacing w:line="276" w:lineRule="auto"/>
        <w:rPr>
          <w:rFonts w:cstheme="minorHAnsi"/>
          <w:sz w:val="22"/>
        </w:rPr>
      </w:pPr>
      <w:r>
        <w:rPr>
          <w:sz w:val="22"/>
        </w:rPr>
        <w:t xml:space="preserve">1. </w:t>
      </w:r>
      <w:r w:rsidR="002F197B" w:rsidRPr="00EC109D">
        <w:rPr>
          <w:sz w:val="22"/>
        </w:rPr>
        <w:t xml:space="preserve">Când ați lucrat ultima dată la fermă? </w:t>
      </w:r>
      <w:r w:rsidR="00EC109D">
        <w:rPr>
          <w:sz w:val="22"/>
        </w:rPr>
        <w:tab/>
      </w:r>
      <w:r w:rsidR="00EC109D">
        <w:rPr>
          <w:sz w:val="22"/>
        </w:rPr>
        <w:tab/>
      </w:r>
      <w:r w:rsidR="00EC109D">
        <w:rPr>
          <w:sz w:val="22"/>
        </w:rPr>
        <w:tab/>
      </w:r>
      <w:r w:rsidR="00EC109D">
        <w:rPr>
          <w:sz w:val="22"/>
        </w:rPr>
        <w:tab/>
      </w:r>
      <w:r w:rsidRPr="00686342">
        <w:rPr>
          <w:rFonts w:cstheme="minorHAnsi"/>
          <w:sz w:val="22"/>
        </w:rPr>
        <w:t>……………………………………………………</w:t>
      </w:r>
      <w:r>
        <w:rPr>
          <w:rFonts w:cstheme="minorHAnsi"/>
          <w:sz w:val="22"/>
        </w:rPr>
        <w:t>.....</w:t>
      </w:r>
      <w:r>
        <w:rPr>
          <w:rFonts w:cstheme="minorHAnsi"/>
          <w:sz w:val="22"/>
        </w:rPr>
        <w:br/>
      </w:r>
      <w:r w:rsidRPr="00C21E4E">
        <w:rPr>
          <w:rFonts w:cstheme="minorHAnsi"/>
          <w:i/>
          <w:iCs/>
          <w:sz w:val="22"/>
        </w:rPr>
        <w:t>Wanneer heb je voor het laatst op de boerderij gewerkt?</w:t>
      </w:r>
    </w:p>
    <w:p w14:paraId="2D2C05D5" w14:textId="568C73F6" w:rsidR="006863B1" w:rsidRPr="00EC109D" w:rsidRDefault="00C21E4E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>
        <w:t xml:space="preserve">2. </w:t>
      </w:r>
      <w:r w:rsidR="00EE72C9" w:rsidRPr="00EC109D">
        <w:t>Ați făcut vaccinul antigripal în acest sezon?</w:t>
      </w:r>
      <w:r>
        <w:br/>
      </w:r>
      <w:r w:rsidRPr="00B94EE7">
        <w:rPr>
          <w:rFonts w:cstheme="minorHAnsi"/>
          <w:i/>
          <w:iCs/>
        </w:rPr>
        <w:t>Heeft u in dit griepseizoen de griepvaccinatie gehad?</w:t>
      </w:r>
      <w:r w:rsidRPr="00BE51B0">
        <w:t xml:space="preserve"> </w:t>
      </w:r>
      <w:r w:rsidR="00EE72C9" w:rsidRPr="00EC109D">
        <w:t xml:space="preserve"> </w:t>
      </w:r>
      <w:r w:rsidR="00EC109D">
        <w:br/>
      </w:r>
      <w:r w:rsidR="00EE72C9" w:rsidRPr="00EC109D">
        <w:rPr>
          <w:sz w:val="32"/>
          <w:szCs w:val="32"/>
        </w:rPr>
        <w:t>□</w:t>
      </w:r>
      <w:r w:rsidR="00EE72C9" w:rsidRPr="00EC109D">
        <w:t xml:space="preserve"> nu</w:t>
      </w:r>
      <w:r>
        <w:t xml:space="preserve"> | nee</w:t>
      </w:r>
      <w:r w:rsidR="00EE72C9" w:rsidRPr="00EC109D">
        <w:t xml:space="preserve"> </w:t>
      </w:r>
      <w:r w:rsidR="00EC109D">
        <w:tab/>
      </w:r>
      <w:r w:rsidR="00EC109D">
        <w:tab/>
      </w:r>
      <w:r w:rsidR="00EE72C9" w:rsidRPr="00EC109D">
        <w:rPr>
          <w:sz w:val="32"/>
          <w:szCs w:val="32"/>
        </w:rPr>
        <w:t>□</w:t>
      </w:r>
      <w:r w:rsidR="00EE72C9" w:rsidRPr="00EC109D">
        <w:t xml:space="preserve"> </w:t>
      </w:r>
      <w:r w:rsidR="007A721E">
        <w:t>da</w:t>
      </w:r>
      <w:r w:rsidR="00AB3223">
        <w:t xml:space="preserve"> | </w:t>
      </w:r>
      <w:r w:rsidR="007A721E">
        <w:t>ja</w:t>
      </w:r>
      <w:r>
        <w:tab/>
      </w:r>
      <w:r w:rsidR="00AB3223">
        <w:tab/>
      </w:r>
      <w:r w:rsidR="001A7F13">
        <w:t>v</w:t>
      </w:r>
      <w:r w:rsidR="00EE72C9" w:rsidRPr="00EC109D">
        <w:t>accinul + data</w:t>
      </w:r>
      <w:r>
        <w:t xml:space="preserve"> | vaccin + datum</w:t>
      </w:r>
      <w:r w:rsidR="00EE72C9" w:rsidRPr="00EC109D">
        <w:t xml:space="preserve">: </w:t>
      </w:r>
      <w:r w:rsidR="00EC109D" w:rsidRPr="001A7F13">
        <w:rPr>
          <w:rFonts w:cstheme="minorHAnsi"/>
          <w:szCs w:val="24"/>
        </w:rPr>
        <w:t>…………………………</w:t>
      </w:r>
      <w:r>
        <w:rPr>
          <w:rFonts w:cstheme="minorHAnsi"/>
          <w:szCs w:val="24"/>
        </w:rPr>
        <w:t>..............</w:t>
      </w:r>
      <w:r w:rsidR="007A721E">
        <w:rPr>
          <w:rFonts w:cstheme="minorHAnsi"/>
          <w:szCs w:val="24"/>
        </w:rPr>
        <w:t>...........</w:t>
      </w:r>
      <w:r w:rsidR="00EC109D">
        <w:br/>
      </w:r>
      <w:r w:rsidR="00EE72C9" w:rsidRPr="00EC109D">
        <w:br/>
      </w:r>
      <w:r w:rsidR="00AB3223">
        <w:t xml:space="preserve">3. </w:t>
      </w:r>
      <w:r w:rsidR="00EE72C9" w:rsidRPr="00EC109D">
        <w:t>Ați avut vreodată efecte secundare de la o vaccinare?</w:t>
      </w:r>
      <w:r w:rsidR="00AB3223">
        <w:br/>
      </w:r>
      <w:r w:rsidR="00AB3223" w:rsidRPr="00AB3223">
        <w:rPr>
          <w:i/>
          <w:iCs/>
        </w:rPr>
        <w:t>Ați avut vreodată efecte secundare de la o vaccinare?</w:t>
      </w:r>
      <w:r w:rsidR="00AB3223" w:rsidRPr="00EC109D">
        <w:t xml:space="preserve"> </w:t>
      </w:r>
      <w:r w:rsidR="00EE72C9" w:rsidRPr="00EC109D">
        <w:t xml:space="preserve"> </w:t>
      </w:r>
      <w:r w:rsidR="00EC109D">
        <w:br/>
      </w:r>
      <w:r w:rsidR="00EE72C9" w:rsidRPr="00EC109D">
        <w:rPr>
          <w:sz w:val="32"/>
          <w:szCs w:val="32"/>
        </w:rPr>
        <w:t>□</w:t>
      </w:r>
      <w:r w:rsidR="00EE72C9" w:rsidRPr="00EC109D">
        <w:t xml:space="preserve"> </w:t>
      </w:r>
      <w:r w:rsidR="00AB3223" w:rsidRPr="00EC109D">
        <w:t>nu</w:t>
      </w:r>
      <w:r w:rsidR="00AB3223">
        <w:t xml:space="preserve"> | nee</w:t>
      </w:r>
      <w:r w:rsidR="00EC109D">
        <w:tab/>
      </w:r>
      <w:r w:rsidR="00EC109D">
        <w:tab/>
      </w:r>
      <w:r w:rsidR="007A721E" w:rsidRPr="00EC109D">
        <w:rPr>
          <w:sz w:val="32"/>
          <w:szCs w:val="32"/>
        </w:rPr>
        <w:t>□</w:t>
      </w:r>
      <w:r w:rsidR="007A721E" w:rsidRPr="00EC109D">
        <w:t xml:space="preserve"> </w:t>
      </w:r>
      <w:r w:rsidR="007A721E">
        <w:t>da | ja</w:t>
      </w:r>
      <w:r w:rsidR="007A721E">
        <w:tab/>
      </w:r>
      <w:r w:rsidR="007A721E">
        <w:tab/>
        <w:t xml:space="preserve"> </w:t>
      </w:r>
      <w:r w:rsidR="007A721E">
        <w:tab/>
        <w:t>v</w:t>
      </w:r>
      <w:r w:rsidR="007A721E" w:rsidRPr="00EC109D">
        <w:t>accinul + data</w:t>
      </w:r>
      <w:r w:rsidR="007A721E">
        <w:t xml:space="preserve"> | vaccin + datum</w:t>
      </w:r>
      <w:r w:rsidR="007A721E" w:rsidRPr="00EC109D">
        <w:t xml:space="preserve">: </w:t>
      </w:r>
      <w:r w:rsidR="007A721E" w:rsidRPr="001A7F13">
        <w:rPr>
          <w:rFonts w:cstheme="minorHAnsi"/>
          <w:szCs w:val="24"/>
        </w:rPr>
        <w:t>…………………………</w:t>
      </w:r>
      <w:r w:rsidR="007A721E">
        <w:rPr>
          <w:rFonts w:cstheme="minorHAnsi"/>
          <w:szCs w:val="24"/>
        </w:rPr>
        <w:t>..............</w:t>
      </w:r>
    </w:p>
    <w:p w14:paraId="55A3BE9E" w14:textId="77777777" w:rsidR="00A84C49" w:rsidRDefault="00AB3223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>
        <w:t xml:space="preserve">4. </w:t>
      </w:r>
      <w:r w:rsidR="002615C0" w:rsidRPr="00EC109D">
        <w:t>Sunteți alergic la ceva?</w:t>
      </w:r>
      <w:r w:rsidR="007A721E">
        <w:br/>
      </w:r>
      <w:r w:rsidR="007A721E" w:rsidRPr="007A721E">
        <w:rPr>
          <w:i/>
          <w:iCs/>
        </w:rPr>
        <w:t>Bent u ergens allergisch voor?</w:t>
      </w:r>
      <w:r w:rsidR="002615C0" w:rsidRPr="007A721E">
        <w:rPr>
          <w:i/>
          <w:iCs/>
        </w:rPr>
        <w:tab/>
      </w:r>
      <w:r w:rsidR="00EC109D">
        <w:br/>
      </w:r>
      <w:r w:rsidR="002615C0" w:rsidRPr="00F31FF1">
        <w:rPr>
          <w:sz w:val="32"/>
          <w:szCs w:val="32"/>
        </w:rPr>
        <w:t>□</w:t>
      </w:r>
      <w:r w:rsidR="002615C0" w:rsidRPr="00EC109D">
        <w:t xml:space="preserve"> nu </w:t>
      </w:r>
      <w:r w:rsidR="007A721E">
        <w:t>| nee</w:t>
      </w:r>
      <w:r w:rsidR="0042144C">
        <w:tab/>
      </w:r>
      <w:r w:rsidR="0042144C">
        <w:tab/>
      </w:r>
      <w:r w:rsidR="007A721E" w:rsidRPr="00EC109D">
        <w:rPr>
          <w:sz w:val="32"/>
          <w:szCs w:val="32"/>
        </w:rPr>
        <w:t>□</w:t>
      </w:r>
      <w:r w:rsidR="007A721E" w:rsidRPr="00EC109D">
        <w:t xml:space="preserve"> </w:t>
      </w:r>
      <w:r w:rsidR="007A721E">
        <w:t>da | ja</w:t>
      </w:r>
      <w:r w:rsidR="007A721E">
        <w:tab/>
      </w:r>
      <w:r w:rsidR="0042144C">
        <w:tab/>
      </w:r>
      <w:r w:rsidR="007A721E">
        <w:t xml:space="preserve"> </w:t>
      </w:r>
      <w:r w:rsidR="007A721E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ovalbumină</w:t>
      </w:r>
      <w:r w:rsidR="007A721E">
        <w:t xml:space="preserve"> | kippeneiwit</w:t>
      </w:r>
      <w:r w:rsidR="0042144C">
        <w:tab/>
      </w:r>
      <w:r w:rsidR="007A721E">
        <w:br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medicamente</w:t>
      </w:r>
      <w:r w:rsidR="007A721E">
        <w:t xml:space="preserve"> | medicijnen</w:t>
      </w:r>
      <w:r w:rsidR="002615C0" w:rsidRPr="00EC109D">
        <w:t xml:space="preserve">: </w:t>
      </w:r>
      <w:r w:rsidR="0042144C" w:rsidRPr="0042144C">
        <w:rPr>
          <w:rFonts w:cstheme="minorHAnsi"/>
          <w:szCs w:val="24"/>
        </w:rPr>
        <w:t>…………………………</w:t>
      </w:r>
      <w:r>
        <w:rPr>
          <w:rFonts w:cstheme="minorHAnsi"/>
          <w:szCs w:val="24"/>
        </w:rPr>
        <w:t>.........</w:t>
      </w:r>
      <w:r w:rsidR="007A721E">
        <w:rPr>
          <w:rFonts w:cstheme="minorHAnsi"/>
          <w:szCs w:val="24"/>
        </w:rPr>
        <w:t>............................................................................</w:t>
      </w:r>
      <w:r w:rsidR="00EC109D">
        <w:br/>
      </w:r>
      <w:r w:rsidR="002615C0" w:rsidRPr="00EC109D">
        <w:br/>
      </w:r>
      <w:r>
        <w:t xml:space="preserve">5. </w:t>
      </w:r>
      <w:r w:rsidR="002615C0" w:rsidRPr="00EC109D">
        <w:t>Aveți o boală cronică?</w:t>
      </w:r>
      <w:r w:rsidR="007A721E">
        <w:br/>
      </w:r>
      <w:r w:rsidR="007A721E" w:rsidRPr="001577F8">
        <w:rPr>
          <w:i/>
          <w:iCs/>
        </w:rPr>
        <w:t>Heeft u een chronische ziekte?</w:t>
      </w:r>
      <w:r w:rsidR="007A721E" w:rsidRPr="001577F8">
        <w:rPr>
          <w:i/>
          <w:iCs/>
        </w:rPr>
        <w:tab/>
      </w:r>
      <w:r w:rsidR="007A721E" w:rsidRPr="00BE51B0">
        <w:tab/>
      </w:r>
      <w:r w:rsidR="002615C0" w:rsidRPr="00EC109D">
        <w:tab/>
        <w:t xml:space="preserve"> </w:t>
      </w:r>
      <w:r w:rsidR="00EC109D">
        <w:br/>
      </w:r>
      <w:r w:rsidR="00F31FF1" w:rsidRPr="00F31FF1">
        <w:rPr>
          <w:sz w:val="32"/>
          <w:szCs w:val="32"/>
        </w:rPr>
        <w:lastRenderedPageBreak/>
        <w:t>□</w:t>
      </w:r>
      <w:r w:rsidR="002615C0" w:rsidRPr="00EC109D">
        <w:t xml:space="preserve"> </w:t>
      </w:r>
      <w:r w:rsidR="007A721E" w:rsidRPr="00EC109D">
        <w:t xml:space="preserve">nu </w:t>
      </w:r>
      <w:r w:rsidR="007A721E">
        <w:t>| nee</w:t>
      </w:r>
      <w:r w:rsidR="0042144C">
        <w:tab/>
      </w:r>
      <w:r w:rsidR="0042144C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</w:t>
      </w:r>
      <w:r w:rsidR="007A721E">
        <w:t>da</w:t>
      </w:r>
      <w:r w:rsidR="002615C0" w:rsidRPr="00EC109D">
        <w:t>, care</w:t>
      </w:r>
      <w:r w:rsidR="007A721E">
        <w:t xml:space="preserve"> | ja, namelijk</w:t>
      </w:r>
      <w:r w:rsidR="002615C0" w:rsidRPr="00EC109D">
        <w:t xml:space="preserve">: </w:t>
      </w:r>
      <w:r w:rsidR="0042144C" w:rsidRPr="001A7F13">
        <w:rPr>
          <w:rFonts w:cstheme="minorHAnsi"/>
          <w:szCs w:val="24"/>
        </w:rPr>
        <w:t>…………………………</w:t>
      </w:r>
      <w:r w:rsidR="007A721E">
        <w:rPr>
          <w:rFonts w:cstheme="minorHAnsi"/>
          <w:szCs w:val="24"/>
        </w:rPr>
        <w:t>..........................................................</w:t>
      </w:r>
      <w:r w:rsidR="00EC109D">
        <w:br/>
      </w:r>
    </w:p>
    <w:p w14:paraId="4823D8D9" w14:textId="77777777" w:rsidR="00A84C49" w:rsidRDefault="00A84C49">
      <w:r>
        <w:br w:type="page"/>
      </w:r>
    </w:p>
    <w:p w14:paraId="4BD3F480" w14:textId="310E9BEE" w:rsidR="0042144C" w:rsidRPr="007A721E" w:rsidRDefault="00AB3223" w:rsidP="006A7A48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>
        <w:lastRenderedPageBreak/>
        <w:t xml:space="preserve">6. </w:t>
      </w:r>
      <w:r w:rsidR="002615C0" w:rsidRPr="00EC109D">
        <w:t>Suferiți de insuficiență renală/boală de rinichi?</w:t>
      </w:r>
      <w:r w:rsidR="007A721E">
        <w:br/>
      </w:r>
      <w:r w:rsidR="007A721E" w:rsidRPr="001577F8">
        <w:rPr>
          <w:i/>
          <w:iCs/>
        </w:rPr>
        <w:t>Heeft u last van nierfalen/een nierziekte?</w:t>
      </w:r>
      <w:r w:rsidR="002615C0" w:rsidRPr="00EC109D">
        <w:t xml:space="preserve"> </w:t>
      </w:r>
      <w:r w:rsidR="00F31FF1">
        <w:br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</w:t>
      </w:r>
      <w:r w:rsidR="007A721E" w:rsidRPr="00EC109D">
        <w:t xml:space="preserve">nu </w:t>
      </w:r>
      <w:r w:rsidR="007A721E">
        <w:t>| nee</w:t>
      </w:r>
      <w:r w:rsidR="0042144C">
        <w:tab/>
      </w:r>
      <w:r w:rsidR="0042144C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da</w:t>
      </w:r>
      <w:r w:rsidR="007A721E">
        <w:t xml:space="preserve"> | ja</w:t>
      </w:r>
      <w:r w:rsidR="002615C0" w:rsidRPr="00EC109D">
        <w:t xml:space="preserve"> </w:t>
      </w:r>
      <w:r w:rsidR="0042144C">
        <w:tab/>
      </w:r>
      <w:r w:rsidR="0042144C">
        <w:tab/>
      </w:r>
      <w:r w:rsidR="0042144C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altele</w:t>
      </w:r>
      <w:r w:rsidR="007A721E">
        <w:t xml:space="preserve"> | anders</w:t>
      </w:r>
      <w:r w:rsidR="002615C0" w:rsidRPr="00EC109D">
        <w:t>:</w:t>
      </w:r>
      <w:r w:rsidR="0042144C">
        <w:t xml:space="preserve"> </w:t>
      </w:r>
      <w:r w:rsidR="0042144C" w:rsidRPr="001A7F13">
        <w:rPr>
          <w:rFonts w:cstheme="minorHAnsi"/>
          <w:szCs w:val="24"/>
        </w:rPr>
        <w:t>……………………………………………………</w:t>
      </w:r>
      <w:r w:rsidR="00A84C49">
        <w:rPr>
          <w:rFonts w:cstheme="minorHAnsi"/>
          <w:szCs w:val="24"/>
        </w:rPr>
        <w:t>.</w:t>
      </w:r>
      <w:r w:rsidR="00F31FF1">
        <w:br/>
      </w:r>
      <w:r w:rsidR="002615C0" w:rsidRPr="00EC109D">
        <w:br/>
      </w:r>
      <w:r>
        <w:t xml:space="preserve">7. </w:t>
      </w:r>
      <w:r w:rsidR="002615C0" w:rsidRPr="00EC109D">
        <w:t>Sunteți sub tratamentul sau supravegherea unui medic?</w:t>
      </w:r>
      <w:r w:rsidR="00A84C49">
        <w:br/>
      </w:r>
      <w:r w:rsidR="00A84C49" w:rsidRPr="003103E0">
        <w:rPr>
          <w:i/>
          <w:iCs/>
        </w:rPr>
        <w:t>Bent u onder behandeling of controle van een arts?</w:t>
      </w:r>
      <w:r w:rsidR="00A84C49" w:rsidRPr="00BE51B0">
        <w:t xml:space="preserve"> </w:t>
      </w:r>
      <w:r w:rsidR="002615C0" w:rsidRPr="00EC109D">
        <w:t xml:space="preserve"> </w:t>
      </w:r>
      <w:r w:rsidR="00F31FF1">
        <w:br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</w:t>
      </w:r>
      <w:r w:rsidR="00A84C49" w:rsidRPr="00EC109D">
        <w:t xml:space="preserve">nu </w:t>
      </w:r>
      <w:r w:rsidR="00A84C49">
        <w:t>| nee</w:t>
      </w:r>
      <w:r w:rsidR="002615C0" w:rsidRPr="00EC109D">
        <w:t xml:space="preserve"> </w:t>
      </w:r>
      <w:r w:rsidR="0042144C">
        <w:tab/>
      </w:r>
      <w:r w:rsidR="0042144C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da, motivul</w:t>
      </w:r>
      <w:r w:rsidR="00A84C49">
        <w:t xml:space="preserve"> | ja, reden</w:t>
      </w:r>
      <w:r w:rsidR="0042144C">
        <w:t xml:space="preserve">: </w:t>
      </w:r>
      <w:r w:rsidR="0042144C" w:rsidRPr="001A7F13">
        <w:rPr>
          <w:rFonts w:cstheme="minorHAnsi"/>
          <w:szCs w:val="24"/>
        </w:rPr>
        <w:t>……………………………………………………</w:t>
      </w:r>
      <w:r w:rsidR="00A84C49">
        <w:rPr>
          <w:rFonts w:cstheme="minorHAnsi"/>
          <w:szCs w:val="24"/>
        </w:rPr>
        <w:t>.............................</w:t>
      </w:r>
      <w:r w:rsidR="002615C0" w:rsidRPr="00EC109D">
        <w:br/>
        <w:t>Medic</w:t>
      </w:r>
      <w:r w:rsidR="00A84C49">
        <w:t xml:space="preserve"> | Arts</w:t>
      </w:r>
      <w:r w:rsidR="002615C0" w:rsidRPr="00EC109D">
        <w:t>:</w:t>
      </w:r>
      <w:r w:rsidR="0042144C">
        <w:t xml:space="preserve"> </w:t>
      </w:r>
      <w:r w:rsidR="0042144C" w:rsidRPr="00A84C49">
        <w:rPr>
          <w:rFonts w:cstheme="minorHAnsi"/>
          <w:szCs w:val="24"/>
          <w:lang w:val="nl-NL"/>
        </w:rPr>
        <w:t>……………………………………………………</w:t>
      </w:r>
      <w:r w:rsidR="0042144C">
        <w:rPr>
          <w:rFonts w:cstheme="minorHAnsi"/>
          <w:sz w:val="20"/>
        </w:rPr>
        <w:br/>
      </w:r>
      <w:r w:rsidR="002615C0">
        <w:rPr>
          <w:sz w:val="20"/>
        </w:rPr>
        <w:br/>
      </w:r>
      <w:r>
        <w:t xml:space="preserve">8. </w:t>
      </w:r>
      <w:r w:rsidR="002615C0" w:rsidRPr="00EC109D">
        <w:t>Luați vreun medicament?</w:t>
      </w:r>
      <w:r w:rsidR="00A84C49">
        <w:br/>
      </w:r>
      <w:r w:rsidR="00A84C49" w:rsidRPr="003103E0">
        <w:rPr>
          <w:i/>
          <w:iCs/>
        </w:rPr>
        <w:t>Gebruikt u medicijnen?</w:t>
      </w:r>
      <w:r w:rsidR="00A84C49" w:rsidRPr="00BE51B0">
        <w:t xml:space="preserve"> </w:t>
      </w:r>
      <w:r w:rsidR="002615C0" w:rsidRPr="00EC109D">
        <w:t xml:space="preserve"> </w:t>
      </w:r>
      <w:r w:rsidR="0042144C">
        <w:br/>
      </w:r>
      <w:r w:rsidR="00A84C49" w:rsidRPr="00F31FF1">
        <w:rPr>
          <w:sz w:val="32"/>
          <w:szCs w:val="32"/>
        </w:rPr>
        <w:t>□</w:t>
      </w:r>
      <w:r w:rsidR="00A84C49" w:rsidRPr="00EC109D">
        <w:t xml:space="preserve"> nu </w:t>
      </w:r>
      <w:r w:rsidR="00A84C49">
        <w:t>| nee</w:t>
      </w:r>
      <w:r w:rsidR="0042144C">
        <w:tab/>
      </w:r>
      <w:r w:rsidR="0042144C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da, care?</w:t>
      </w:r>
      <w:r w:rsidR="00A84C49">
        <w:t xml:space="preserve"> | ja, welke?</w:t>
      </w:r>
      <w:r w:rsidR="0042144C" w:rsidRPr="00A84C49">
        <w:rPr>
          <w:rFonts w:cstheme="minorHAnsi"/>
          <w:szCs w:val="24"/>
          <w:lang w:val="nl-NL"/>
        </w:rPr>
        <w:t>……………………………………………………………………………………</w:t>
      </w:r>
      <w:r w:rsidR="002615C0" w:rsidRPr="00EC109D">
        <w:t xml:space="preserve"> </w:t>
      </w:r>
      <w:r w:rsidR="006A7A48">
        <w:rPr>
          <w:rFonts w:cstheme="minorHAnsi"/>
          <w:sz w:val="20"/>
        </w:rPr>
        <w:br/>
        <w:t xml:space="preserve"> </w:t>
      </w:r>
      <w:r w:rsidR="006A7A48">
        <w:rPr>
          <w:rFonts w:cstheme="minorHAnsi"/>
          <w:sz w:val="20"/>
        </w:rPr>
        <w:tab/>
      </w:r>
      <w:r w:rsidR="006A7A48">
        <w:rPr>
          <w:rFonts w:cstheme="minorHAnsi"/>
          <w:sz w:val="20"/>
        </w:rPr>
        <w:tab/>
      </w:r>
      <w:r w:rsidR="006A7A48">
        <w:rPr>
          <w:rFonts w:cstheme="minorHAnsi"/>
          <w:sz w:val="20"/>
        </w:rPr>
        <w:tab/>
      </w:r>
      <w:r w:rsidR="006A7A48">
        <w:rPr>
          <w:rFonts w:cstheme="minorHAnsi"/>
          <w:sz w:val="20"/>
        </w:rPr>
        <w:tab/>
      </w:r>
      <w:r w:rsidR="002615C0" w:rsidRPr="00EC109D">
        <w:t>(inclusiv medicamente eliberate fără prescripție medicală)</w:t>
      </w:r>
      <w:r w:rsidR="00A84C49">
        <w:br/>
        <w:t xml:space="preserve"> </w:t>
      </w:r>
      <w:r w:rsidR="00A84C49">
        <w:tab/>
      </w:r>
      <w:r w:rsidR="00A84C49">
        <w:tab/>
      </w:r>
      <w:r w:rsidR="00A84C49">
        <w:tab/>
      </w:r>
      <w:r w:rsidR="00A84C49">
        <w:tab/>
        <w:t>(o</w:t>
      </w:r>
      <w:r w:rsidR="00A84C49" w:rsidRPr="00D111DB">
        <w:t>ok middelen niet voorgeschreven door een arts)</w:t>
      </w:r>
    </w:p>
    <w:p w14:paraId="565A508F" w14:textId="3DFBE799" w:rsidR="00AC4396" w:rsidRPr="00EC109D" w:rsidRDefault="00AB3223" w:rsidP="00EC109D">
      <w:r>
        <w:t xml:space="preserve">9. </w:t>
      </w:r>
      <w:r w:rsidR="002615C0" w:rsidRPr="00EC109D">
        <w:t>Ați mai luat oseltamivir înainte?</w:t>
      </w:r>
      <w:r w:rsidR="00E80D19">
        <w:br/>
      </w:r>
      <w:r w:rsidR="00E80D19" w:rsidRPr="00A219EF">
        <w:rPr>
          <w:i/>
          <w:iCs/>
        </w:rPr>
        <w:t>Heeft u al eerder Tamiflu geslikt?</w:t>
      </w:r>
      <w:r w:rsidR="00E80D19" w:rsidRPr="00BE51B0">
        <w:t xml:space="preserve"> </w:t>
      </w:r>
      <w:r w:rsidR="002615C0" w:rsidRPr="00EC109D">
        <w:t xml:space="preserve"> </w:t>
      </w:r>
      <w:r w:rsidR="006A7A48">
        <w:br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nu </w:t>
      </w:r>
      <w:r w:rsidR="0063017C">
        <w:t>| nee</w:t>
      </w:r>
      <w:r w:rsidR="006A7A48">
        <w:tab/>
      </w:r>
      <w:r w:rsidR="00E80D19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da</w:t>
      </w:r>
      <w:r w:rsidR="00E80D19">
        <w:t xml:space="preserve"> | ja</w:t>
      </w:r>
      <w:r w:rsidR="006A7A48">
        <w:t xml:space="preserve"> </w:t>
      </w:r>
      <w:r w:rsidR="006A7A48">
        <w:tab/>
      </w:r>
      <w:r w:rsidR="006A7A48">
        <w:tab/>
      </w:r>
      <w:r w:rsidR="001A7F13">
        <w:t>d</w:t>
      </w:r>
      <w:r w:rsidR="002615C0" w:rsidRPr="00EC109D">
        <w:t>ata</w:t>
      </w:r>
      <w:r w:rsidR="00E80D19">
        <w:t xml:space="preserve"> | datum</w:t>
      </w:r>
      <w:r w:rsidR="002615C0" w:rsidRPr="00EC109D">
        <w:t>:</w:t>
      </w:r>
      <w:r w:rsidR="006A7A48">
        <w:t xml:space="preserve"> </w:t>
      </w:r>
      <w:r w:rsidR="006A7A48" w:rsidRPr="001A7F13">
        <w:t>………………………………..</w:t>
      </w:r>
      <w:r w:rsidR="00E80D19">
        <w:t>...........................</w:t>
      </w:r>
      <w:r w:rsidR="006A7A48">
        <w:br/>
      </w:r>
      <w:r w:rsidR="006A7A48">
        <w:br/>
      </w:r>
      <w:r>
        <w:t xml:space="preserve">10. </w:t>
      </w:r>
      <w:r w:rsidR="002615C0" w:rsidRPr="00EC109D">
        <w:t>Mai dețineți comprimate de oseltamivir?</w:t>
      </w:r>
      <w:r w:rsidR="0063017C">
        <w:br/>
      </w:r>
      <w:r w:rsidR="0063017C" w:rsidRPr="00A219EF">
        <w:rPr>
          <w:i/>
          <w:iCs/>
        </w:rPr>
        <w:t xml:space="preserve">Heeft u </w:t>
      </w:r>
      <w:r w:rsidR="0063017C" w:rsidRPr="006D1E78">
        <w:rPr>
          <w:i/>
          <w:iCs/>
          <w:lang w:val="nl-NL"/>
        </w:rPr>
        <w:t>nog</w:t>
      </w:r>
      <w:r w:rsidR="0063017C" w:rsidRPr="00A219EF">
        <w:rPr>
          <w:i/>
          <w:iCs/>
        </w:rPr>
        <w:t xml:space="preserve"> Tamiflu</w:t>
      </w:r>
      <w:r w:rsidR="0063017C" w:rsidRPr="000F3D81">
        <w:rPr>
          <w:i/>
          <w:iCs/>
        </w:rPr>
        <w:t>-</w:t>
      </w:r>
      <w:r w:rsidR="0063017C" w:rsidRPr="006D1E78">
        <w:rPr>
          <w:i/>
          <w:iCs/>
          <w:lang w:val="nl-NL"/>
        </w:rPr>
        <w:t>tabletten</w:t>
      </w:r>
      <w:r w:rsidR="0063017C" w:rsidRPr="00A219EF">
        <w:rPr>
          <w:i/>
          <w:iCs/>
        </w:rPr>
        <w:t>?</w:t>
      </w:r>
      <w:r w:rsidR="0063017C" w:rsidRPr="00BE51B0">
        <w:t xml:space="preserve"> </w:t>
      </w:r>
      <w:r w:rsidR="002615C0" w:rsidRPr="00EC109D">
        <w:t xml:space="preserve"> </w:t>
      </w:r>
      <w:r w:rsidR="006A7A48">
        <w:br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nu</w:t>
      </w:r>
      <w:r w:rsidR="0063017C">
        <w:t xml:space="preserve"> | nee</w:t>
      </w:r>
      <w:r w:rsidR="002615C0" w:rsidRPr="00EC109D">
        <w:t xml:space="preserve"> </w:t>
      </w:r>
      <w:r w:rsidR="006A7A48">
        <w:t xml:space="preserve"> </w:t>
      </w:r>
      <w:r w:rsidR="006A7A48">
        <w:tab/>
      </w:r>
      <w:r w:rsidR="006A7A48">
        <w:tab/>
      </w:r>
      <w:r w:rsidR="00F31FF1" w:rsidRPr="00F31FF1">
        <w:rPr>
          <w:sz w:val="32"/>
          <w:szCs w:val="32"/>
        </w:rPr>
        <w:t>□</w:t>
      </w:r>
      <w:r w:rsidR="002615C0" w:rsidRPr="00EC109D">
        <w:t xml:space="preserve"> da, câte?</w:t>
      </w:r>
      <w:r w:rsidR="006A7A48">
        <w:t xml:space="preserve"> </w:t>
      </w:r>
      <w:r w:rsidR="0063017C">
        <w:t xml:space="preserve">| ja, zo ja, hoeveel? </w:t>
      </w:r>
      <w:r w:rsidR="006A7A48" w:rsidRPr="001A7F13">
        <w:t>………………………………..</w:t>
      </w:r>
      <w:r w:rsidR="0063017C">
        <w:t>.....................................</w:t>
      </w:r>
    </w:p>
    <w:p w14:paraId="27E77CB5" w14:textId="77777777" w:rsidR="00C053F9" w:rsidRDefault="00AB3223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 w:rsidRPr="00B94EE7">
        <w:t>__________________________________________________________________________________</w:t>
      </w:r>
      <w:r w:rsidR="006A7A48">
        <w:rPr>
          <w:i/>
        </w:rPr>
        <w:br/>
      </w:r>
      <w:r w:rsidR="00F43729" w:rsidRPr="00EC109D">
        <w:rPr>
          <w:i/>
        </w:rPr>
        <w:t>Dacă este cazul</w:t>
      </w:r>
      <w:r w:rsidR="006A7A48">
        <w:rPr>
          <w:rFonts w:cstheme="minorHAnsi"/>
          <w:i/>
        </w:rPr>
        <w:br/>
      </w:r>
      <w:r w:rsidR="00C053F9">
        <w:t xml:space="preserve">11. </w:t>
      </w:r>
      <w:r w:rsidR="00EE72C9" w:rsidRPr="00EC109D">
        <w:t>Sunteți însărcinată?</w:t>
      </w:r>
      <w:r w:rsidR="00C053F9">
        <w:br/>
      </w:r>
      <w:r w:rsidR="00C053F9" w:rsidRPr="007B2C53">
        <w:rPr>
          <w:i/>
          <w:iCs/>
          <w:lang w:val="nl-NL"/>
        </w:rPr>
        <w:t>Bent</w:t>
      </w:r>
      <w:r w:rsidR="00C053F9" w:rsidRPr="007B2C53">
        <w:rPr>
          <w:i/>
          <w:iCs/>
        </w:rPr>
        <w:t xml:space="preserve"> </w:t>
      </w:r>
      <w:r w:rsidR="00C053F9" w:rsidRPr="007B2C53">
        <w:rPr>
          <w:i/>
          <w:iCs/>
          <w:lang w:val="nl-NL"/>
        </w:rPr>
        <w:t>u</w:t>
      </w:r>
      <w:r w:rsidR="00C053F9" w:rsidRPr="007B2C53">
        <w:rPr>
          <w:i/>
          <w:iCs/>
        </w:rPr>
        <w:t xml:space="preserve"> </w:t>
      </w:r>
      <w:r w:rsidR="00C053F9">
        <w:rPr>
          <w:i/>
          <w:iCs/>
          <w:lang w:val="nl-NL"/>
        </w:rPr>
        <w:t>zwanger?</w:t>
      </w:r>
      <w:r w:rsidR="00EE72C9" w:rsidRPr="00EC109D">
        <w:tab/>
      </w:r>
      <w:r w:rsidR="006A7A48">
        <w:br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nu </w:t>
      </w:r>
      <w:r w:rsidR="0063017C">
        <w:t>| nee</w:t>
      </w:r>
      <w:r w:rsidR="0063017C">
        <w:tab/>
      </w:r>
      <w:r w:rsidR="0063017C">
        <w:tab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da</w:t>
      </w:r>
      <w:r w:rsidR="006A7A48">
        <w:t>,</w:t>
      </w:r>
      <w:r w:rsidR="00EE72C9" w:rsidRPr="00EC109D">
        <w:tab/>
        <w:t>Durata</w:t>
      </w:r>
      <w:r w:rsidR="0063017C">
        <w:t xml:space="preserve"> | ja, duur</w:t>
      </w:r>
      <w:r w:rsidR="00EE72C9" w:rsidRPr="00EC109D">
        <w:t>:</w:t>
      </w:r>
      <w:r w:rsidR="006A7A48" w:rsidRPr="001A7F13">
        <w:rPr>
          <w:rFonts w:cstheme="minorHAnsi"/>
          <w:szCs w:val="24"/>
        </w:rPr>
        <w:t xml:space="preserve"> </w:t>
      </w:r>
      <w:r w:rsidR="0063017C" w:rsidRPr="00BE51B0">
        <w:t>……………………</w:t>
      </w:r>
      <w:r w:rsidR="0063017C">
        <w:t>....</w:t>
      </w:r>
      <w:r w:rsidR="0063017C">
        <w:tab/>
      </w:r>
      <w:r w:rsidR="0063017C">
        <w:tab/>
      </w:r>
      <w:r w:rsidR="0063017C">
        <w:tab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nu știu </w:t>
      </w:r>
      <w:r w:rsidR="0063017C">
        <w:t>| weet niet</w:t>
      </w:r>
      <w:r w:rsidR="00EE72C9" w:rsidRPr="00EC109D">
        <w:t xml:space="preserve">  </w:t>
      </w:r>
      <w:r w:rsidR="00EE72C9" w:rsidRPr="00EC109D">
        <w:br/>
      </w:r>
      <w:r w:rsidR="006A7A48">
        <w:br/>
      </w:r>
      <w:r w:rsidR="00C053F9">
        <w:t xml:space="preserve">12. </w:t>
      </w:r>
      <w:r w:rsidR="00EE72C9" w:rsidRPr="00EC109D">
        <w:t>Intenționați să rămâneți însărcinată în curând?</w:t>
      </w:r>
      <w:r w:rsidR="00C053F9">
        <w:br/>
      </w:r>
      <w:r w:rsidR="00C053F9" w:rsidRPr="00F5129B">
        <w:rPr>
          <w:i/>
          <w:iCs/>
          <w:lang w:val="nl-NL"/>
        </w:rPr>
        <w:t>Bent u van plan binnenkort zwanger te worden?</w:t>
      </w:r>
      <w:r w:rsidR="00C053F9" w:rsidRPr="00BE51B0">
        <w:tab/>
      </w:r>
      <w:r w:rsidR="00EE72C9" w:rsidRPr="00EC109D">
        <w:tab/>
      </w:r>
      <w:r w:rsidR="006A7A48">
        <w:br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</w:t>
      </w:r>
      <w:r w:rsidR="00C053F9" w:rsidRPr="00EC109D">
        <w:t xml:space="preserve">nu </w:t>
      </w:r>
      <w:r w:rsidR="00C053F9">
        <w:t>| nee</w:t>
      </w:r>
      <w:r w:rsidR="00C053F9">
        <w:tab/>
      </w:r>
      <w:r w:rsidR="006A7A48">
        <w:tab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da</w:t>
      </w:r>
      <w:r w:rsidR="00C053F9">
        <w:t xml:space="preserve"> | ja</w:t>
      </w:r>
      <w:r w:rsidR="00EE72C9" w:rsidRPr="00EC109D">
        <w:tab/>
        <w:t xml:space="preserve"> </w:t>
      </w:r>
      <w:r w:rsidR="006A7A48">
        <w:br/>
      </w:r>
      <w:r w:rsidR="00EE72C9" w:rsidRPr="00EC109D">
        <w:t>Ultima menstruație</w:t>
      </w:r>
      <w:r w:rsidR="00C053F9">
        <w:t>| Laatste menstruatie</w:t>
      </w:r>
      <w:r w:rsidR="00EE72C9" w:rsidRPr="00EC109D">
        <w:t>:</w:t>
      </w:r>
      <w:r w:rsidR="006A7A48" w:rsidRPr="001A7F13">
        <w:rPr>
          <w:rFonts w:cstheme="minorHAnsi"/>
          <w:szCs w:val="24"/>
        </w:rPr>
        <w:t xml:space="preserve"> …………………………</w:t>
      </w:r>
      <w:r w:rsidR="00EE72C9" w:rsidRPr="00EC109D">
        <w:br/>
      </w:r>
      <w:r w:rsidR="006A7A48">
        <w:br/>
      </w:r>
      <w:r w:rsidR="00C053F9">
        <w:t xml:space="preserve">13. </w:t>
      </w:r>
      <w:r w:rsidR="00EE72C9" w:rsidRPr="00EC109D">
        <w:t>Alăptați?</w:t>
      </w:r>
      <w:r w:rsidR="00C053F9">
        <w:br/>
      </w:r>
      <w:r w:rsidR="00C053F9" w:rsidRPr="00F83E39">
        <w:rPr>
          <w:i/>
          <w:iCs/>
        </w:rPr>
        <w:t>Geeft u borstvoeding?</w:t>
      </w:r>
      <w:r w:rsidR="00C053F9" w:rsidRPr="00BE51B0">
        <w:t xml:space="preserve"> </w:t>
      </w:r>
      <w:r w:rsidR="00EE72C9" w:rsidRPr="00EC109D">
        <w:t xml:space="preserve"> </w:t>
      </w:r>
      <w:r w:rsidR="006A7A48">
        <w:br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</w:t>
      </w:r>
      <w:r w:rsidR="00C053F9" w:rsidRPr="00EC109D">
        <w:t xml:space="preserve">nu </w:t>
      </w:r>
      <w:r w:rsidR="00C053F9">
        <w:t>| nee</w:t>
      </w:r>
      <w:r w:rsidR="00C053F9">
        <w:tab/>
      </w:r>
      <w:r w:rsidR="006A7A48">
        <w:tab/>
      </w:r>
      <w:r w:rsidR="00F31FF1" w:rsidRPr="00F31FF1">
        <w:rPr>
          <w:sz w:val="32"/>
          <w:szCs w:val="32"/>
        </w:rPr>
        <w:t>□</w:t>
      </w:r>
      <w:r w:rsidR="00EE72C9" w:rsidRPr="00EC109D">
        <w:t xml:space="preserve"> </w:t>
      </w:r>
      <w:r w:rsidR="00C053F9" w:rsidRPr="00EC109D">
        <w:t>da</w:t>
      </w:r>
      <w:r w:rsidR="00C053F9">
        <w:t xml:space="preserve"> | ja</w:t>
      </w:r>
      <w:r w:rsidR="009E54BD">
        <w:br/>
      </w:r>
      <w:r w:rsidR="00C053F9" w:rsidRPr="00B94EE7">
        <w:t>__________________________________________________________________________________</w:t>
      </w:r>
    </w:p>
    <w:p w14:paraId="23B26F02" w14:textId="77777777" w:rsidR="00C053F9" w:rsidRDefault="00C053F9">
      <w:r>
        <w:br w:type="page"/>
      </w:r>
    </w:p>
    <w:p w14:paraId="566C48D0" w14:textId="13C8CCAE" w:rsidR="00EE72C9" w:rsidRPr="00C053F9" w:rsidRDefault="00EE72C9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 w:rsidRPr="00EC109D">
        <w:lastRenderedPageBreak/>
        <w:t>Aveți alte observații sau detalii?</w:t>
      </w:r>
      <w:r w:rsidR="00C053F9">
        <w:br/>
      </w:r>
      <w:r w:rsidR="00C053F9" w:rsidRPr="00DB4806">
        <w:rPr>
          <w:i/>
          <w:iCs/>
        </w:rPr>
        <w:t>Heeft u nog opmerkingen of bijzonderheden?</w:t>
      </w:r>
      <w:r w:rsidR="00C053F9" w:rsidRPr="00BE51B0">
        <w:t xml:space="preserve"> </w:t>
      </w:r>
      <w:r w:rsidRPr="00EC109D">
        <w:t xml:space="preserve">  </w:t>
      </w:r>
      <w:r w:rsidR="009E54BD">
        <w:br/>
      </w:r>
      <w:r w:rsidR="00F31FF1" w:rsidRPr="00F31FF1">
        <w:rPr>
          <w:sz w:val="32"/>
          <w:szCs w:val="32"/>
        </w:rPr>
        <w:t>□</w:t>
      </w:r>
      <w:r w:rsidR="00C053F9" w:rsidRPr="00C053F9">
        <w:t xml:space="preserve"> </w:t>
      </w:r>
      <w:r w:rsidR="00C053F9" w:rsidRPr="00BE51B0">
        <w:t>nem</w:t>
      </w:r>
      <w:r w:rsidR="00C053F9">
        <w:t xml:space="preserve"> | nee</w:t>
      </w:r>
      <w:r w:rsidR="009E54BD">
        <w:tab/>
      </w:r>
      <w:r w:rsidR="009E54BD">
        <w:tab/>
      </w:r>
      <w:r w:rsidR="00F31FF1" w:rsidRPr="00F31FF1">
        <w:rPr>
          <w:sz w:val="32"/>
          <w:szCs w:val="32"/>
        </w:rPr>
        <w:t>□</w:t>
      </w:r>
      <w:r w:rsidRPr="00EC109D">
        <w:t xml:space="preserve"> da</w:t>
      </w:r>
      <w:r w:rsidR="00C053F9">
        <w:t xml:space="preserve"> | ja </w:t>
      </w:r>
      <w:r w:rsidR="00C053F9" w:rsidRPr="001A7F13">
        <w:rPr>
          <w:rFonts w:cstheme="minorHAnsi"/>
          <w:szCs w:val="24"/>
        </w:rPr>
        <w:t xml:space="preserve"> …………………………</w:t>
      </w:r>
    </w:p>
    <w:p w14:paraId="0B5FE7EA" w14:textId="1EBE8FAE" w:rsidR="00EE72C9" w:rsidRPr="00EC109D" w:rsidRDefault="00EE72C9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EC109D">
        <w:rPr>
          <w:i/>
        </w:rPr>
        <w:t>Subsemnatul(subsemnata) declar pe proprie răspundere că am completat în mod corect prezentul formular.</w:t>
      </w:r>
      <w:r w:rsidR="00C053F9">
        <w:rPr>
          <w:i/>
        </w:rPr>
        <w:br/>
      </w:r>
      <w:r w:rsidR="00C053F9" w:rsidRPr="00DB4806">
        <w:rPr>
          <w:rFonts w:cstheme="minorHAnsi"/>
          <w:i/>
        </w:rPr>
        <w:t>Ondergetekende verklaart dit formulier naar waarheid te hebben ingevuld.</w:t>
      </w:r>
    </w:p>
    <w:p w14:paraId="10B63BF6" w14:textId="3D4B4CB0" w:rsidR="00EE72C9" w:rsidRDefault="00F43729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EC109D">
        <w:t>Data</w:t>
      </w:r>
      <w:r w:rsidR="00C053F9">
        <w:t>| Datum</w:t>
      </w:r>
      <w:r w:rsidR="00C053F9" w:rsidRPr="00BE51B0">
        <w:t xml:space="preserve">: </w:t>
      </w:r>
      <w:r w:rsidR="00C053F9" w:rsidRPr="00DB4806">
        <w:rPr>
          <w:rFonts w:cstheme="minorHAnsi"/>
          <w:szCs w:val="24"/>
        </w:rPr>
        <w:t>…../…../……….</w:t>
      </w:r>
      <w:r w:rsidR="00C053F9">
        <w:tab/>
      </w:r>
      <w:r w:rsidR="009E54BD" w:rsidRPr="00C053F9">
        <w:rPr>
          <w:rFonts w:cstheme="minorHAnsi"/>
          <w:szCs w:val="24"/>
          <w:lang w:val="nl-NL"/>
        </w:rPr>
        <w:tab/>
      </w:r>
      <w:r w:rsidRPr="00EC109D">
        <w:t>Semnătură﻿</w:t>
      </w:r>
      <w:r w:rsidR="00C053F9">
        <w:t xml:space="preserve"> | Handtekening</w:t>
      </w:r>
      <w:r w:rsidRPr="00EC109D">
        <w:t>:</w:t>
      </w:r>
      <w:r w:rsidR="00C053F9" w:rsidRPr="00C053F9">
        <w:rPr>
          <w:rFonts w:cstheme="minorHAnsi"/>
          <w:szCs w:val="24"/>
        </w:rPr>
        <w:t xml:space="preserve"> </w:t>
      </w:r>
      <w:r w:rsidR="00C053F9" w:rsidRPr="00686342">
        <w:rPr>
          <w:rFonts w:cstheme="minorHAnsi"/>
          <w:szCs w:val="24"/>
        </w:rPr>
        <w:t>…………………………………</w:t>
      </w:r>
      <w:r w:rsidR="00C053F9">
        <w:rPr>
          <w:rFonts w:cstheme="minorHAnsi"/>
          <w:szCs w:val="24"/>
        </w:rPr>
        <w:t>.................</w:t>
      </w:r>
    </w:p>
    <w:p w14:paraId="0CC9D734" w14:textId="77777777" w:rsidR="00C053F9" w:rsidRPr="00EC109D" w:rsidRDefault="00C053F9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</w:p>
    <w:p w14:paraId="3A27090F" w14:textId="69B9FBE9" w:rsidR="00983F45" w:rsidRPr="00EC109D" w:rsidRDefault="00EE72C9" w:rsidP="00EC109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EC109D">
        <w:t>Semnătura angajatului GGD</w:t>
      </w:r>
      <w:r w:rsidR="00C053F9" w:rsidRPr="00DB4806">
        <w:t xml:space="preserve">| </w:t>
      </w:r>
      <w:r w:rsidR="00C053F9" w:rsidRPr="00E27E6D">
        <w:rPr>
          <w:lang w:val="hu-HU"/>
        </w:rPr>
        <w:t>Paraaf</w:t>
      </w:r>
      <w:r w:rsidR="00C053F9" w:rsidRPr="00DB4806">
        <w:t xml:space="preserve"> </w:t>
      </w:r>
      <w:r w:rsidR="00C053F9" w:rsidRPr="00E27E6D">
        <w:rPr>
          <w:lang w:val="hu-HU"/>
        </w:rPr>
        <w:t>GGD</w:t>
      </w:r>
      <w:r w:rsidR="00C053F9" w:rsidRPr="00DB4806">
        <w:t>-</w:t>
      </w:r>
      <w:r w:rsidR="00C053F9" w:rsidRPr="00E27E6D">
        <w:rPr>
          <w:lang w:val="hu-HU"/>
        </w:rPr>
        <w:t>medewerker</w:t>
      </w:r>
      <w:r w:rsidR="00C053F9" w:rsidRPr="00BE51B0">
        <w:t>:</w:t>
      </w:r>
      <w:r w:rsidR="00C053F9">
        <w:t xml:space="preserve"> </w:t>
      </w:r>
      <w:bookmarkStart w:id="1" w:name="_Hlk65493200"/>
      <w:r w:rsidR="00C053F9" w:rsidRPr="00686342">
        <w:rPr>
          <w:rFonts w:cstheme="minorHAnsi"/>
          <w:szCs w:val="24"/>
        </w:rPr>
        <w:t>……………………………………………….</w:t>
      </w:r>
      <w:bookmarkEnd w:id="1"/>
      <w:r w:rsidR="00C053F9">
        <w:rPr>
          <w:rFonts w:cstheme="minorHAnsi"/>
          <w:szCs w:val="24"/>
        </w:rPr>
        <w:t>..........</w:t>
      </w:r>
    </w:p>
    <w:sectPr w:rsidR="00983F45" w:rsidRPr="00EC109D" w:rsidSect="00EC109D"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549C" w14:textId="77777777" w:rsidR="000B2D85" w:rsidRDefault="000B2D85" w:rsidP="00983F45">
      <w:pPr>
        <w:spacing w:line="240" w:lineRule="auto"/>
      </w:pPr>
      <w:r>
        <w:separator/>
      </w:r>
    </w:p>
  </w:endnote>
  <w:endnote w:type="continuationSeparator" w:id="0">
    <w:p w14:paraId="715C296D" w14:textId="77777777" w:rsidR="000B2D85" w:rsidRDefault="000B2D85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621" w14:textId="6DD7B6FB" w:rsidR="00D04A6C" w:rsidRDefault="00183586">
    <w:pPr>
      <w:pStyle w:val="Footer"/>
    </w:pPr>
    <w:r>
      <w:t>RIVM-CIb Draaboek AI 2020 (</w:t>
    </w:r>
    <w:r w:rsidR="00EF1EA6">
      <w:t>RIVM-CIb Scenariul GA 2020</w:t>
    </w:r>
    <w:r>
      <w:t>)</w:t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  <w:t>Pagina 2 din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662" w14:textId="2DBA2D36" w:rsidR="00F23230" w:rsidRDefault="00183586" w:rsidP="00F23230">
    <w:pPr>
      <w:pStyle w:val="Footer"/>
    </w:pPr>
    <w:r>
      <w:t>RIVM-CIb Draaboek AI 2020 (</w:t>
    </w:r>
    <w:r w:rsidR="00F23230">
      <w:t>RIVM-CIb Scenariul GA 2020</w:t>
    </w:r>
    <w:r>
      <w:t>)</w:t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  <w:t xml:space="preserve">Pagina 1 din </w:t>
    </w:r>
    <w:r w:rsidR="00EC109D">
      <w:t>2</w:t>
    </w:r>
    <w:r w:rsidR="00F23230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3E1D" w14:textId="77777777" w:rsidR="000B2D85" w:rsidRDefault="000B2D85" w:rsidP="00983F45">
      <w:pPr>
        <w:spacing w:line="240" w:lineRule="auto"/>
      </w:pPr>
      <w:r>
        <w:separator/>
      </w:r>
    </w:p>
  </w:footnote>
  <w:footnote w:type="continuationSeparator" w:id="0">
    <w:p w14:paraId="78AD4BB6" w14:textId="77777777" w:rsidR="000B2D85" w:rsidRDefault="000B2D85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0890" w14:textId="77777777" w:rsidR="00F23230" w:rsidRDefault="00F23230">
    <w:pPr>
      <w:pStyle w:val="Header"/>
    </w:pPr>
    <w:r>
      <w:rPr>
        <w:rFonts w:ascii="Verdana" w:hAnsi="Verdana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B2D85"/>
    <w:rsid w:val="000B3246"/>
    <w:rsid w:val="00183586"/>
    <w:rsid w:val="001A7F13"/>
    <w:rsid w:val="001F4ABC"/>
    <w:rsid w:val="002615C0"/>
    <w:rsid w:val="00267A2D"/>
    <w:rsid w:val="002F197B"/>
    <w:rsid w:val="00323719"/>
    <w:rsid w:val="00365B0D"/>
    <w:rsid w:val="003710B4"/>
    <w:rsid w:val="003C61DD"/>
    <w:rsid w:val="003E6983"/>
    <w:rsid w:val="0042144C"/>
    <w:rsid w:val="004D3C47"/>
    <w:rsid w:val="00593EAC"/>
    <w:rsid w:val="005A453C"/>
    <w:rsid w:val="0063017C"/>
    <w:rsid w:val="006863B1"/>
    <w:rsid w:val="00692B29"/>
    <w:rsid w:val="006A7A48"/>
    <w:rsid w:val="006F1A8A"/>
    <w:rsid w:val="00770874"/>
    <w:rsid w:val="007A721E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9E54BD"/>
    <w:rsid w:val="00A14015"/>
    <w:rsid w:val="00A84C49"/>
    <w:rsid w:val="00AA4C2B"/>
    <w:rsid w:val="00AB14D7"/>
    <w:rsid w:val="00AB3223"/>
    <w:rsid w:val="00AC4396"/>
    <w:rsid w:val="00AD2D7D"/>
    <w:rsid w:val="00B21890"/>
    <w:rsid w:val="00B46374"/>
    <w:rsid w:val="00B8077D"/>
    <w:rsid w:val="00BB708A"/>
    <w:rsid w:val="00BD3E82"/>
    <w:rsid w:val="00C053F9"/>
    <w:rsid w:val="00C21E4E"/>
    <w:rsid w:val="00C90BBF"/>
    <w:rsid w:val="00CB0152"/>
    <w:rsid w:val="00D04A6C"/>
    <w:rsid w:val="00D05D6C"/>
    <w:rsid w:val="00D864EB"/>
    <w:rsid w:val="00DB385D"/>
    <w:rsid w:val="00DF3FBD"/>
    <w:rsid w:val="00E07DEB"/>
    <w:rsid w:val="00E273E6"/>
    <w:rsid w:val="00E80D19"/>
    <w:rsid w:val="00EC109D"/>
    <w:rsid w:val="00ED4399"/>
    <w:rsid w:val="00EE72C9"/>
    <w:rsid w:val="00EF1EA6"/>
    <w:rsid w:val="00EF3DE8"/>
    <w:rsid w:val="00F23230"/>
    <w:rsid w:val="00F31FF1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BF88-6684-4574-98D5-72C1C8A889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3F14B-A192-49BC-B2CB-D04C4A7104EA}">
  <ds:schemaRefs>
    <ds:schemaRef ds:uri="ae37d320-05d0-4746-891d-59bd63672a4e"/>
    <ds:schemaRef ds:uri="http://purl.org/dc/terms/"/>
    <ds:schemaRef ds:uri="http://purl.org/dc/dcmitype/"/>
    <ds:schemaRef ds:uri="f9af1495-1a65-4d6d-b23f-cb1e67ce981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Victoria Azavedo</cp:lastModifiedBy>
  <cp:revision>10</cp:revision>
  <dcterms:created xsi:type="dcterms:W3CDTF">2020-11-10T12:44:00Z</dcterms:created>
  <dcterms:modified xsi:type="dcterms:W3CDTF">2022-04-26T10:33:00Z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