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0F20" w14:textId="77777777" w:rsidR="00EE72C9" w:rsidRDefault="00EE72C9" w:rsidP="00EE72C9">
      <w:pPr>
        <w:keepNext/>
        <w:keepLines/>
        <w:spacing w:before="240" w:after="120"/>
        <w:ind w:left="357" w:hanging="357"/>
        <w:outlineLvl w:val="0"/>
        <w:rPr>
          <w:rFonts w:ascii="Calibri Light" w:hAnsi="Calibri Light"/>
          <w:b/>
          <w:color w:val="2F5496"/>
          <w:sz w:val="32"/>
          <w:szCs w:val="32"/>
        </w:rPr>
      </w:pPr>
      <w:bookmarkStart w:id="0" w:name="_Hlk65499088"/>
      <w:bookmarkEnd w:id="0"/>
    </w:p>
    <w:p w14:paraId="233EC061" w14:textId="6E148E5B" w:rsidR="00EE72C9" w:rsidRDefault="006C3A4C" w:rsidP="002615C0">
      <w:pPr>
        <w:pStyle w:val="Heading1"/>
      </w:pPr>
      <w:r>
        <w:br/>
      </w:r>
      <w:r w:rsidR="00EF1EA6">
        <w:t>Świadectwo zdrowia profilaktyka z użyciem oseltamiwiru / szczepienia przeciwko grypie</w:t>
      </w:r>
    </w:p>
    <w:p w14:paraId="25A63CC9" w14:textId="22739A3B" w:rsidR="002C2F0F" w:rsidRDefault="002C2F0F" w:rsidP="002C2F0F">
      <w:pPr>
        <w:rPr>
          <w:szCs w:val="24"/>
        </w:rPr>
      </w:pPr>
      <w:r w:rsidRPr="006B0756">
        <w:rPr>
          <w:szCs w:val="24"/>
        </w:rPr>
        <w:t>Gezondheidsverklaring voor profylaxe met oseltamivir / griepvaccinatie (</w:t>
      </w:r>
      <w:r>
        <w:rPr>
          <w:szCs w:val="24"/>
        </w:rPr>
        <w:t>Pools</w:t>
      </w:r>
      <w:r w:rsidRPr="006B0756">
        <w:rPr>
          <w:szCs w:val="24"/>
        </w:rPr>
        <w:t>/Nederlands)</w:t>
      </w:r>
    </w:p>
    <w:p w14:paraId="47F09BB4" w14:textId="74923329" w:rsidR="002C2F0F" w:rsidRPr="002C2F0F" w:rsidRDefault="002C2F0F" w:rsidP="002C2F0F">
      <w:r w:rsidRPr="00B94EE7">
        <w:t>__________________________________________________________________________________</w:t>
      </w:r>
    </w:p>
    <w:p w14:paraId="0AB59449" w14:textId="76EE24C0" w:rsidR="002F197B" w:rsidRDefault="002F197B" w:rsidP="00BE0C5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0C5C">
        <w:t>Nazwisko</w:t>
      </w:r>
      <w:r w:rsidR="002C2F0F" w:rsidRPr="00FB45A9">
        <w:t xml:space="preserve">| </w:t>
      </w:r>
      <w:r w:rsidR="002C2F0F" w:rsidRPr="006B0756">
        <w:rPr>
          <w:lang w:val="nl-NL"/>
        </w:rPr>
        <w:t>Naam</w:t>
      </w:r>
      <w:r w:rsidR="002C2F0F" w:rsidRPr="00BE51B0">
        <w:t>:</w:t>
      </w:r>
      <w:r w:rsidR="002C2F0F">
        <w:t xml:space="preserve"> </w:t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 w:rsidRPr="00BE51B0">
        <w:rPr>
          <w:rFonts w:cstheme="minorHAnsi"/>
        </w:rPr>
        <w:t>……………………………………………………</w:t>
      </w:r>
      <w:r w:rsidR="002C2F0F">
        <w:rPr>
          <w:rFonts w:cstheme="minorHAnsi"/>
        </w:rPr>
        <w:t>..........</w:t>
      </w:r>
      <w:r w:rsidR="002C2F0F" w:rsidRPr="00BE51B0">
        <w:br/>
      </w:r>
      <w:r w:rsidRPr="00BE0C5C">
        <w:t>Inicjały</w:t>
      </w:r>
      <w:r w:rsidR="002C2F0F" w:rsidRPr="00FB45A9">
        <w:t xml:space="preserve">| </w:t>
      </w:r>
      <w:r w:rsidR="002C2F0F" w:rsidRPr="00F81806">
        <w:t>Voorletters</w:t>
      </w:r>
      <w:r w:rsidR="002C2F0F" w:rsidRPr="00BE51B0">
        <w:t>:</w:t>
      </w:r>
      <w:r w:rsidR="002C2F0F" w:rsidRPr="00BE51B0">
        <w:rPr>
          <w:rFonts w:cstheme="minorHAnsi"/>
        </w:rPr>
        <w:t xml:space="preserve"> </w:t>
      </w:r>
      <w:r w:rsidR="002C2F0F">
        <w:rPr>
          <w:rFonts w:cstheme="minorHAnsi"/>
        </w:rPr>
        <w:tab/>
      </w:r>
      <w:r w:rsidR="002C2F0F">
        <w:rPr>
          <w:rFonts w:cstheme="minorHAnsi"/>
        </w:rPr>
        <w:tab/>
      </w:r>
      <w:r w:rsidR="002C2F0F">
        <w:rPr>
          <w:rFonts w:cstheme="minorHAnsi"/>
        </w:rPr>
        <w:tab/>
      </w:r>
      <w:r w:rsidR="002C2F0F">
        <w:rPr>
          <w:rFonts w:cstheme="minorHAnsi"/>
        </w:rPr>
        <w:tab/>
      </w:r>
      <w:r w:rsidR="002C2F0F">
        <w:rPr>
          <w:rFonts w:cstheme="minorHAnsi"/>
        </w:rPr>
        <w:tab/>
      </w:r>
      <w:r w:rsidR="002C2F0F">
        <w:rPr>
          <w:rFonts w:cstheme="minorHAnsi"/>
        </w:rPr>
        <w:tab/>
      </w:r>
      <w:r w:rsidR="002C2F0F">
        <w:rPr>
          <w:rFonts w:cstheme="minorHAnsi"/>
        </w:rPr>
        <w:tab/>
      </w:r>
      <w:r w:rsidR="002C2F0F">
        <w:rPr>
          <w:rFonts w:cstheme="minorHAnsi"/>
        </w:rPr>
        <w:tab/>
      </w:r>
      <w:r w:rsidR="002C2F0F" w:rsidRPr="00BE51B0">
        <w:rPr>
          <w:rFonts w:cstheme="minorHAnsi"/>
        </w:rPr>
        <w:t>……………………………………………………</w:t>
      </w:r>
      <w:r w:rsidR="002C2F0F">
        <w:rPr>
          <w:rFonts w:cstheme="minorHAnsi"/>
        </w:rPr>
        <w:t>..........</w:t>
      </w:r>
      <w:r w:rsidRPr="00BE0C5C">
        <w:br/>
        <w:t>Data urodzenia</w:t>
      </w:r>
      <w:r w:rsidR="002C2F0F" w:rsidRPr="00FB45A9">
        <w:t xml:space="preserve"> | </w:t>
      </w:r>
      <w:r w:rsidR="002C2F0F" w:rsidRPr="006B0756">
        <w:t>Geboortedatum</w:t>
      </w:r>
      <w:r w:rsidR="002C2F0F" w:rsidRPr="00BE51B0">
        <w:t>:</w:t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 w:rsidRPr="00BE51B0">
        <w:rPr>
          <w:rFonts w:cstheme="minorHAnsi"/>
        </w:rPr>
        <w:t>……………………………………………………</w:t>
      </w:r>
      <w:r w:rsidR="002C2F0F">
        <w:rPr>
          <w:rFonts w:cstheme="minorHAnsi"/>
        </w:rPr>
        <w:t>..........</w:t>
      </w:r>
      <w:r w:rsidRPr="00BE0C5C">
        <w:br/>
        <w:t>m/k</w:t>
      </w:r>
      <w:r w:rsidR="002C2F0F">
        <w:t xml:space="preserve"> | m/v</w:t>
      </w:r>
      <w:r w:rsidR="002C2F0F" w:rsidRPr="00BE51B0">
        <w:t xml:space="preserve">: </w:t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 w:rsidRPr="00BE51B0">
        <w:rPr>
          <w:rFonts w:cstheme="minorHAnsi"/>
        </w:rPr>
        <w:t>……………………………………………………</w:t>
      </w:r>
      <w:r w:rsidR="002C2F0F">
        <w:rPr>
          <w:rFonts w:cstheme="minorHAnsi"/>
        </w:rPr>
        <w:t>..........</w:t>
      </w:r>
      <w:r w:rsidRPr="00BE0C5C">
        <w:br/>
        <w:t>Numer BSN</w:t>
      </w:r>
      <w:r w:rsidR="002C2F0F">
        <w:t xml:space="preserve"> | BSN</w:t>
      </w:r>
      <w:r w:rsidR="002C2F0F" w:rsidRPr="00BE51B0">
        <w:t xml:space="preserve">: </w:t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 w:rsidRPr="00BE51B0">
        <w:rPr>
          <w:rFonts w:cstheme="minorHAnsi"/>
        </w:rPr>
        <w:t>……………………………………………………</w:t>
      </w:r>
      <w:r w:rsidR="002C2F0F">
        <w:rPr>
          <w:rFonts w:cstheme="minorHAnsi"/>
        </w:rPr>
        <w:t>..........</w:t>
      </w:r>
      <w:r w:rsidRPr="00BE0C5C">
        <w:br/>
        <w:t>Adres</w:t>
      </w:r>
      <w:r w:rsidR="002C2F0F" w:rsidRPr="00FB45A9">
        <w:t xml:space="preserve"> | </w:t>
      </w:r>
      <w:r w:rsidR="002C2F0F" w:rsidRPr="00F81806">
        <w:t>Adres</w:t>
      </w:r>
      <w:r w:rsidR="002C2F0F" w:rsidRPr="00BE51B0">
        <w:t xml:space="preserve">: </w:t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r w:rsidR="002C2F0F">
        <w:tab/>
      </w:r>
      <w:bookmarkStart w:id="1" w:name="_Hlk88044674"/>
      <w:r w:rsidR="002C2F0F" w:rsidRPr="00BE51B0">
        <w:rPr>
          <w:rFonts w:cstheme="minorHAnsi"/>
        </w:rPr>
        <w:t>……………………………………………………</w:t>
      </w:r>
      <w:r w:rsidR="002C2F0F">
        <w:rPr>
          <w:rFonts w:cstheme="minorHAnsi"/>
        </w:rPr>
        <w:t>..........</w:t>
      </w:r>
      <w:bookmarkEnd w:id="1"/>
    </w:p>
    <w:p w14:paraId="2904C5CC" w14:textId="5678B8DD" w:rsidR="001A6AF3" w:rsidRDefault="001A6AF3" w:rsidP="00BE0C5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>
        <w:rPr>
          <w:rFonts w:cstheme="minorHAnsi"/>
        </w:rPr>
        <w:t>N</w:t>
      </w:r>
      <w:r w:rsidRPr="001A6AF3">
        <w:rPr>
          <w:rFonts w:cstheme="minorHAnsi"/>
        </w:rPr>
        <w:t>umer telefonu</w:t>
      </w:r>
      <w:r>
        <w:rPr>
          <w:rFonts w:cstheme="minorHAnsi"/>
        </w:rPr>
        <w:t xml:space="preserve"> | Telefoonnummer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51B0">
        <w:rPr>
          <w:rFonts w:cstheme="minorHAnsi"/>
        </w:rPr>
        <w:t>……………………………………………………</w:t>
      </w:r>
      <w:r>
        <w:rPr>
          <w:rFonts w:cstheme="minorHAnsi"/>
        </w:rPr>
        <w:t>..........</w:t>
      </w:r>
    </w:p>
    <w:p w14:paraId="15EC444F" w14:textId="349D4684" w:rsidR="001A6AF3" w:rsidRPr="00BE0C5C" w:rsidRDefault="001A6AF3" w:rsidP="00BE0C5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>
        <w:rPr>
          <w:rFonts w:cstheme="minorHAnsi"/>
        </w:rPr>
        <w:t>Adres e-mail | E-mailadres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E51B0">
        <w:rPr>
          <w:rFonts w:cstheme="minorHAnsi"/>
        </w:rPr>
        <w:t>……………………………………………………</w:t>
      </w:r>
      <w:r>
        <w:rPr>
          <w:rFonts w:cstheme="minorHAnsi"/>
        </w:rPr>
        <w:t>..........</w:t>
      </w:r>
    </w:p>
    <w:p w14:paraId="7D244820" w14:textId="69F7FC09" w:rsidR="002C2F0F" w:rsidRDefault="002F197B" w:rsidP="006C3A4C">
      <w:pPr>
        <w:pStyle w:val="CommentText"/>
        <w:spacing w:line="276" w:lineRule="auto"/>
        <w:rPr>
          <w:sz w:val="22"/>
        </w:rPr>
      </w:pPr>
      <w:r w:rsidRPr="00BE0C5C">
        <w:rPr>
          <w:sz w:val="22"/>
        </w:rPr>
        <w:t>Stanowisko</w:t>
      </w:r>
      <w:r w:rsidR="002C2F0F">
        <w:rPr>
          <w:sz w:val="22"/>
        </w:rPr>
        <w:t xml:space="preserve"> | Functie</w:t>
      </w:r>
      <w:r w:rsidR="002C2F0F" w:rsidRPr="00BE51B0">
        <w:rPr>
          <w:sz w:val="22"/>
        </w:rPr>
        <w:t xml:space="preserve">: </w:t>
      </w:r>
      <w:r w:rsidR="002C2F0F">
        <w:rPr>
          <w:sz w:val="22"/>
        </w:rPr>
        <w:tab/>
      </w:r>
      <w:r w:rsidR="002C2F0F">
        <w:rPr>
          <w:sz w:val="22"/>
        </w:rPr>
        <w:tab/>
      </w:r>
      <w:r w:rsidR="002C2F0F">
        <w:rPr>
          <w:sz w:val="22"/>
        </w:rPr>
        <w:tab/>
      </w:r>
      <w:r w:rsidR="002C2F0F">
        <w:rPr>
          <w:sz w:val="22"/>
        </w:rPr>
        <w:tab/>
      </w:r>
      <w:bookmarkStart w:id="2" w:name="_Hlk88044690"/>
      <w:r w:rsidR="002C2F0F" w:rsidRPr="00FF58A4">
        <w:rPr>
          <w:rFonts w:cstheme="minorHAnsi"/>
          <w:sz w:val="22"/>
        </w:rPr>
        <w:t>……………………………………………………</w:t>
      </w:r>
      <w:r w:rsidR="002C2F0F">
        <w:rPr>
          <w:rFonts w:cstheme="minorHAnsi"/>
          <w:sz w:val="22"/>
        </w:rPr>
        <w:t>...............................</w:t>
      </w:r>
      <w:bookmarkEnd w:id="2"/>
      <w:r w:rsidRPr="00BE0C5C">
        <w:rPr>
          <w:sz w:val="22"/>
        </w:rPr>
        <w:br/>
        <w:t>Funkcja/obowiązki</w:t>
      </w:r>
      <w:r w:rsidR="002C2F0F">
        <w:rPr>
          <w:sz w:val="22"/>
        </w:rPr>
        <w:t xml:space="preserve"> | Activiteiten</w:t>
      </w:r>
      <w:r w:rsidRPr="00BE0C5C">
        <w:rPr>
          <w:sz w:val="22"/>
        </w:rPr>
        <w:t>:</w:t>
      </w:r>
      <w:r w:rsidR="00BE0C5C">
        <w:rPr>
          <w:sz w:val="22"/>
        </w:rPr>
        <w:tab/>
      </w:r>
      <w:r w:rsidR="00BE0C5C">
        <w:rPr>
          <w:sz w:val="22"/>
        </w:rPr>
        <w:tab/>
      </w:r>
      <w:r w:rsidR="00BE0C5C" w:rsidRPr="00BE0C5C">
        <w:rPr>
          <w:rFonts w:cstheme="minorHAnsi"/>
          <w:sz w:val="22"/>
        </w:rPr>
        <w:t>……………………………………………………</w:t>
      </w:r>
      <w:r w:rsidR="002C2F0F">
        <w:rPr>
          <w:rFonts w:cstheme="minorHAnsi"/>
          <w:sz w:val="22"/>
        </w:rPr>
        <w:t>...............................</w:t>
      </w:r>
      <w:r w:rsidRPr="00BE0C5C">
        <w:rPr>
          <w:sz w:val="22"/>
        </w:rPr>
        <w:br/>
      </w:r>
      <w:r w:rsidR="002C2F0F" w:rsidRPr="00B94EE7">
        <w:rPr>
          <w:sz w:val="22"/>
        </w:rPr>
        <w:t>__________________________________________________________________________________</w:t>
      </w:r>
    </w:p>
    <w:p w14:paraId="39A63D66" w14:textId="77777777" w:rsidR="00C54BFD" w:rsidRDefault="002C2F0F" w:rsidP="006C3A4C">
      <w:pPr>
        <w:pStyle w:val="CommentText"/>
        <w:spacing w:line="276" w:lineRule="auto"/>
        <w:rPr>
          <w:sz w:val="22"/>
        </w:rPr>
      </w:pPr>
      <w:r>
        <w:rPr>
          <w:sz w:val="22"/>
        </w:rPr>
        <w:t xml:space="preserve"> 1. </w:t>
      </w:r>
      <w:r w:rsidR="002F197B" w:rsidRPr="00BE0C5C">
        <w:rPr>
          <w:sz w:val="22"/>
        </w:rPr>
        <w:t>Kiedy ostatni raz Pan(i) pracował(a) na gospodarstwie/w firmie?</w:t>
      </w:r>
      <w:r w:rsidRPr="002C2F0F">
        <w:rPr>
          <w:rFonts w:cstheme="minorHAnsi"/>
          <w:sz w:val="22"/>
        </w:rPr>
        <w:t xml:space="preserve"> </w:t>
      </w:r>
      <w:r w:rsidRPr="00BE0C5C">
        <w:rPr>
          <w:rFonts w:cstheme="minorHAnsi"/>
          <w:sz w:val="22"/>
        </w:rPr>
        <w:t>…………………………………………………</w:t>
      </w:r>
      <w:r>
        <w:rPr>
          <w:rFonts w:cstheme="minorHAnsi"/>
          <w:sz w:val="22"/>
        </w:rPr>
        <w:t>.</w:t>
      </w:r>
      <w:r>
        <w:rPr>
          <w:sz w:val="22"/>
        </w:rPr>
        <w:br/>
      </w:r>
      <w:r w:rsidRPr="00FB45A9">
        <w:rPr>
          <w:rFonts w:cstheme="minorHAnsi"/>
          <w:i/>
          <w:iCs/>
          <w:sz w:val="22"/>
          <w:lang w:val="nl-NL"/>
        </w:rPr>
        <w:t>Wanneer heeft u voor het laatst op de boerderij/het bedrijf gewerkt?</w:t>
      </w:r>
      <w:r w:rsidR="002F197B" w:rsidRPr="00BE0C5C">
        <w:rPr>
          <w:sz w:val="22"/>
        </w:rPr>
        <w:t xml:space="preserve"> </w:t>
      </w:r>
      <w:r w:rsidR="00BE0C5C">
        <w:rPr>
          <w:rFonts w:cstheme="minorHAnsi"/>
          <w:sz w:val="22"/>
        </w:rPr>
        <w:br/>
      </w:r>
      <w:r w:rsidR="00BE0C5C">
        <w:rPr>
          <w:rFonts w:cstheme="minorHAnsi"/>
          <w:sz w:val="22"/>
        </w:rPr>
        <w:br/>
      </w:r>
      <w:r>
        <w:rPr>
          <w:sz w:val="22"/>
        </w:rPr>
        <w:t xml:space="preserve">2. </w:t>
      </w:r>
      <w:r w:rsidR="00EE72C9" w:rsidRPr="00BE0C5C">
        <w:rPr>
          <w:sz w:val="22"/>
        </w:rPr>
        <w:t>Czy w tym sezonie został(a) Pan(i) zaszczepiony(-a) przeciwko grypie?</w:t>
      </w:r>
      <w:r>
        <w:rPr>
          <w:sz w:val="22"/>
        </w:rPr>
        <w:br/>
      </w:r>
      <w:r w:rsidRPr="002C2F0F">
        <w:rPr>
          <w:rFonts w:cstheme="minorHAnsi"/>
          <w:i/>
          <w:iCs/>
          <w:sz w:val="22"/>
          <w:szCs w:val="24"/>
        </w:rPr>
        <w:t>Heeft u in dit griepseizoen de griepvaccinatie gehad?</w:t>
      </w:r>
      <w:r w:rsidRPr="002C2F0F">
        <w:rPr>
          <w:sz w:val="22"/>
          <w:szCs w:val="24"/>
        </w:rPr>
        <w:t xml:space="preserve"> </w:t>
      </w:r>
      <w:r w:rsidR="00EE72C9" w:rsidRPr="002C2F0F">
        <w:rPr>
          <w:sz w:val="24"/>
          <w:szCs w:val="24"/>
        </w:rPr>
        <w:t xml:space="preserve"> </w:t>
      </w:r>
      <w:r w:rsidR="00BE0C5C">
        <w:rPr>
          <w:sz w:val="22"/>
        </w:rPr>
        <w:br/>
      </w:r>
      <w:r w:rsidR="00BE0C5C" w:rsidRPr="00A9620E">
        <w:rPr>
          <w:rFonts w:cstheme="minorHAnsi"/>
          <w:sz w:val="32"/>
          <w:szCs w:val="36"/>
        </w:rPr>
        <w:t>□</w:t>
      </w:r>
      <w:r w:rsidR="00EE72C9" w:rsidRPr="00BE0C5C">
        <w:rPr>
          <w:sz w:val="22"/>
        </w:rPr>
        <w:t xml:space="preserve"> nie</w:t>
      </w:r>
      <w:r>
        <w:rPr>
          <w:sz w:val="22"/>
        </w:rPr>
        <w:t xml:space="preserve"> | nee</w:t>
      </w:r>
      <w:r w:rsidR="00EE72C9" w:rsidRPr="00BE0C5C">
        <w:rPr>
          <w:sz w:val="22"/>
        </w:rPr>
        <w:t xml:space="preserve"> </w:t>
      </w:r>
      <w:r w:rsidR="00A9620E">
        <w:rPr>
          <w:sz w:val="22"/>
        </w:rPr>
        <w:tab/>
      </w:r>
      <w:r w:rsidR="00447D83">
        <w:rPr>
          <w:sz w:val="22"/>
        </w:rPr>
        <w:tab/>
      </w:r>
      <w:r w:rsidR="00447D83">
        <w:rPr>
          <w:sz w:val="22"/>
        </w:rPr>
        <w:tab/>
      </w:r>
      <w:r w:rsidR="00BE0C5C" w:rsidRPr="00A9620E">
        <w:rPr>
          <w:rFonts w:cstheme="minorHAnsi"/>
          <w:sz w:val="32"/>
          <w:szCs w:val="36"/>
        </w:rPr>
        <w:t>□</w:t>
      </w:r>
      <w:r w:rsidR="00EE72C9" w:rsidRPr="00BE0C5C">
        <w:rPr>
          <w:sz w:val="22"/>
        </w:rPr>
        <w:t xml:space="preserve"> tak</w:t>
      </w:r>
      <w:r>
        <w:rPr>
          <w:sz w:val="22"/>
        </w:rPr>
        <w:t xml:space="preserve"> | ja</w:t>
      </w:r>
      <w:r w:rsidR="00EE72C9" w:rsidRPr="00BE0C5C">
        <w:rPr>
          <w:sz w:val="22"/>
        </w:rPr>
        <w:tab/>
        <w:t xml:space="preserve"> </w:t>
      </w:r>
      <w:r w:rsidR="00A9620E">
        <w:rPr>
          <w:sz w:val="22"/>
        </w:rPr>
        <w:tab/>
      </w:r>
      <w:r w:rsidR="00A217D4">
        <w:rPr>
          <w:sz w:val="22"/>
        </w:rPr>
        <w:t>s</w:t>
      </w:r>
      <w:r w:rsidR="00EE72C9" w:rsidRPr="00BE0C5C">
        <w:rPr>
          <w:sz w:val="22"/>
        </w:rPr>
        <w:t>zczepionka + data:</w:t>
      </w:r>
      <w:r w:rsidR="00A9620E">
        <w:rPr>
          <w:sz w:val="22"/>
        </w:rPr>
        <w:t xml:space="preserve"> </w:t>
      </w:r>
      <w:r w:rsidR="00A9620E" w:rsidRPr="00A217D4">
        <w:rPr>
          <w:rFonts w:cstheme="minorHAnsi"/>
          <w:sz w:val="22"/>
        </w:rPr>
        <w:t>…………………………</w:t>
      </w:r>
      <w:r w:rsidR="00EE72C9" w:rsidRPr="00BE0C5C">
        <w:rPr>
          <w:sz w:val="22"/>
        </w:rPr>
        <w:br/>
      </w:r>
      <w:r w:rsidR="00BE0C5C">
        <w:rPr>
          <w:sz w:val="22"/>
        </w:rPr>
        <w:br/>
      </w:r>
      <w:r w:rsidR="00322E9E">
        <w:rPr>
          <w:sz w:val="22"/>
        </w:rPr>
        <w:t xml:space="preserve">3. </w:t>
      </w:r>
      <w:r w:rsidR="00EE72C9" w:rsidRPr="00BE0C5C">
        <w:rPr>
          <w:sz w:val="22"/>
        </w:rPr>
        <w:t>Czy kiedykolwiek wystąpiły u Pana(-i) skutki uboczne po przyjęciu szczepionki?</w:t>
      </w:r>
      <w:r w:rsidR="00315E8B">
        <w:rPr>
          <w:sz w:val="22"/>
        </w:rPr>
        <w:br/>
      </w:r>
      <w:r w:rsidR="00315E8B" w:rsidRPr="00315E8B">
        <w:rPr>
          <w:i/>
          <w:iCs/>
          <w:sz w:val="22"/>
          <w:szCs w:val="24"/>
        </w:rPr>
        <w:t>Heeft u ooit bijwerkingen gehad van een vaccinatie?</w:t>
      </w:r>
      <w:r w:rsidR="00315E8B" w:rsidRPr="00315E8B">
        <w:rPr>
          <w:sz w:val="22"/>
          <w:szCs w:val="24"/>
        </w:rPr>
        <w:t xml:space="preserve"> </w:t>
      </w:r>
      <w:r w:rsidR="00EE72C9" w:rsidRPr="00315E8B">
        <w:rPr>
          <w:sz w:val="24"/>
          <w:szCs w:val="24"/>
        </w:rPr>
        <w:t xml:space="preserve"> </w:t>
      </w:r>
      <w:r w:rsidR="00BE0C5C">
        <w:rPr>
          <w:sz w:val="22"/>
        </w:rPr>
        <w:br/>
      </w:r>
      <w:r w:rsidR="00BE0C5C" w:rsidRPr="00322E9E">
        <w:rPr>
          <w:rFonts w:cstheme="minorHAnsi"/>
          <w:sz w:val="32"/>
          <w:szCs w:val="36"/>
        </w:rPr>
        <w:t>□</w:t>
      </w:r>
      <w:r w:rsidR="00EE72C9" w:rsidRPr="00BE0C5C">
        <w:rPr>
          <w:sz w:val="22"/>
        </w:rPr>
        <w:t xml:space="preserve"> </w:t>
      </w:r>
      <w:r w:rsidRPr="00BE0C5C">
        <w:rPr>
          <w:sz w:val="22"/>
        </w:rPr>
        <w:t>nie</w:t>
      </w:r>
      <w:r>
        <w:rPr>
          <w:sz w:val="22"/>
        </w:rPr>
        <w:t xml:space="preserve"> | nee</w:t>
      </w:r>
      <w:r w:rsidRPr="00BE0C5C">
        <w:rPr>
          <w:sz w:val="22"/>
        </w:rPr>
        <w:t xml:space="preserve"> </w:t>
      </w:r>
      <w:r>
        <w:rPr>
          <w:sz w:val="22"/>
        </w:rPr>
        <w:tab/>
      </w:r>
      <w:r w:rsidR="00A9620E">
        <w:rPr>
          <w:sz w:val="22"/>
        </w:rPr>
        <w:tab/>
      </w:r>
      <w:r w:rsidR="00A9620E">
        <w:rPr>
          <w:sz w:val="22"/>
        </w:rPr>
        <w:tab/>
      </w:r>
      <w:r w:rsidR="00BE0C5C" w:rsidRPr="00322E9E">
        <w:rPr>
          <w:rFonts w:cstheme="minorHAnsi"/>
          <w:sz w:val="32"/>
          <w:szCs w:val="36"/>
        </w:rPr>
        <w:t>□</w:t>
      </w:r>
      <w:r w:rsidR="00322E9E">
        <w:rPr>
          <w:sz w:val="22"/>
        </w:rPr>
        <w:t xml:space="preserve"> </w:t>
      </w:r>
      <w:r w:rsidR="00322E9E" w:rsidRPr="00BE0C5C">
        <w:rPr>
          <w:sz w:val="22"/>
        </w:rPr>
        <w:t>tak</w:t>
      </w:r>
      <w:r w:rsidR="00322E9E">
        <w:rPr>
          <w:sz w:val="22"/>
        </w:rPr>
        <w:t xml:space="preserve"> | ja</w:t>
      </w:r>
      <w:r w:rsidR="00315E8B">
        <w:rPr>
          <w:sz w:val="22"/>
        </w:rPr>
        <w:t xml:space="preserve"> </w:t>
      </w:r>
      <w:r w:rsidR="00315E8B">
        <w:rPr>
          <w:sz w:val="22"/>
        </w:rPr>
        <w:tab/>
      </w:r>
      <w:r w:rsidR="00315E8B">
        <w:rPr>
          <w:sz w:val="22"/>
        </w:rPr>
        <w:tab/>
        <w:t>s</w:t>
      </w:r>
      <w:r w:rsidR="00315E8B" w:rsidRPr="00BE0C5C">
        <w:rPr>
          <w:sz w:val="22"/>
        </w:rPr>
        <w:t>zczepionka + data:</w:t>
      </w:r>
      <w:r w:rsidR="00315E8B">
        <w:rPr>
          <w:sz w:val="22"/>
        </w:rPr>
        <w:t xml:space="preserve"> </w:t>
      </w:r>
      <w:r w:rsidR="00315E8B" w:rsidRPr="00A217D4">
        <w:rPr>
          <w:rFonts w:cstheme="minorHAnsi"/>
          <w:sz w:val="22"/>
        </w:rPr>
        <w:t>…………………………</w:t>
      </w:r>
      <w:r w:rsidR="00BE0C5C">
        <w:rPr>
          <w:sz w:val="22"/>
        </w:rPr>
        <w:br/>
      </w:r>
      <w:r w:rsidR="00BE0C5C">
        <w:rPr>
          <w:sz w:val="22"/>
        </w:rPr>
        <w:br/>
      </w:r>
      <w:r w:rsidR="00322E9E">
        <w:rPr>
          <w:sz w:val="22"/>
        </w:rPr>
        <w:t xml:space="preserve">4. </w:t>
      </w:r>
      <w:r w:rsidR="002615C0" w:rsidRPr="00BE0C5C">
        <w:rPr>
          <w:sz w:val="22"/>
        </w:rPr>
        <w:t>Czy jest Pan(i) na coś uczulony(-a)?</w:t>
      </w:r>
      <w:r w:rsidR="00315E8B">
        <w:rPr>
          <w:sz w:val="22"/>
        </w:rPr>
        <w:br/>
      </w:r>
      <w:r w:rsidR="00315E8B" w:rsidRPr="00C54BFD">
        <w:rPr>
          <w:i/>
          <w:iCs/>
          <w:sz w:val="22"/>
          <w:szCs w:val="24"/>
        </w:rPr>
        <w:t>Bent u ergens allergisch voor?</w:t>
      </w:r>
      <w:r w:rsidR="00315E8B" w:rsidRPr="00BE51B0">
        <w:tab/>
      </w:r>
      <w:r w:rsidR="002615C0" w:rsidRPr="00BE0C5C">
        <w:rPr>
          <w:sz w:val="22"/>
        </w:rPr>
        <w:tab/>
      </w:r>
      <w:r w:rsidR="00BE0C5C">
        <w:rPr>
          <w:sz w:val="22"/>
        </w:rPr>
        <w:br/>
      </w:r>
      <w:r w:rsidR="00BE0C5C" w:rsidRPr="00A9620E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</w:t>
      </w:r>
      <w:r w:rsidRPr="00BE0C5C">
        <w:rPr>
          <w:sz w:val="22"/>
        </w:rPr>
        <w:t>nie</w:t>
      </w:r>
      <w:r>
        <w:rPr>
          <w:sz w:val="22"/>
        </w:rPr>
        <w:t xml:space="preserve"> | nee</w:t>
      </w:r>
      <w:r w:rsidRPr="00BE0C5C">
        <w:rPr>
          <w:sz w:val="22"/>
        </w:rPr>
        <w:t xml:space="preserve"> </w:t>
      </w:r>
      <w:r>
        <w:rPr>
          <w:sz w:val="22"/>
        </w:rPr>
        <w:tab/>
      </w:r>
      <w:r w:rsidR="00A9620E">
        <w:rPr>
          <w:sz w:val="22"/>
        </w:rPr>
        <w:tab/>
      </w:r>
      <w:r w:rsidR="00A9620E">
        <w:rPr>
          <w:sz w:val="22"/>
        </w:rPr>
        <w:tab/>
      </w:r>
      <w:r w:rsidR="00322E9E" w:rsidRPr="00A9620E">
        <w:rPr>
          <w:rFonts w:cstheme="minorHAnsi"/>
          <w:sz w:val="32"/>
          <w:szCs w:val="36"/>
        </w:rPr>
        <w:t>□</w:t>
      </w:r>
      <w:r w:rsidR="00322E9E" w:rsidRPr="00BE0C5C">
        <w:rPr>
          <w:sz w:val="22"/>
        </w:rPr>
        <w:t xml:space="preserve"> tak</w:t>
      </w:r>
      <w:r w:rsidR="00322E9E">
        <w:rPr>
          <w:sz w:val="22"/>
        </w:rPr>
        <w:t xml:space="preserve"> | ja</w:t>
      </w:r>
      <w:r w:rsidR="00A9620E">
        <w:rPr>
          <w:sz w:val="22"/>
        </w:rPr>
        <w:tab/>
      </w:r>
      <w:r w:rsidR="00BE0C5C" w:rsidRPr="00A9620E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białko jaja kurzego</w:t>
      </w:r>
      <w:r w:rsidR="00322E9E">
        <w:rPr>
          <w:sz w:val="22"/>
        </w:rPr>
        <w:t xml:space="preserve"> | kippeneiwit </w:t>
      </w:r>
      <w:r w:rsidR="00322E9E">
        <w:rPr>
          <w:sz w:val="22"/>
        </w:rPr>
        <w:br/>
      </w:r>
      <w:r w:rsidR="00A9620E" w:rsidRPr="00A9620E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leki</w:t>
      </w:r>
      <w:r w:rsidR="00322E9E">
        <w:rPr>
          <w:sz w:val="22"/>
        </w:rPr>
        <w:t xml:space="preserve"> | medicijnen</w:t>
      </w:r>
      <w:r w:rsidR="002615C0" w:rsidRPr="00BE0C5C">
        <w:rPr>
          <w:sz w:val="22"/>
        </w:rPr>
        <w:t>:</w:t>
      </w:r>
      <w:r w:rsidR="00A9620E" w:rsidRPr="00A217D4">
        <w:rPr>
          <w:rFonts w:cstheme="minorHAnsi"/>
          <w:sz w:val="22"/>
        </w:rPr>
        <w:t xml:space="preserve"> </w:t>
      </w:r>
      <w:r w:rsidR="00322E9E" w:rsidRPr="00322E9E">
        <w:rPr>
          <w:rFonts w:cstheme="minorHAnsi"/>
          <w:sz w:val="22"/>
          <w:szCs w:val="24"/>
        </w:rPr>
        <w:t>……………………………………………………..........</w:t>
      </w:r>
      <w:r w:rsidR="002615C0" w:rsidRPr="00BE0C5C">
        <w:rPr>
          <w:sz w:val="22"/>
        </w:rPr>
        <w:br/>
      </w:r>
      <w:r w:rsidR="00BE0C5C">
        <w:rPr>
          <w:sz w:val="22"/>
        </w:rPr>
        <w:br/>
      </w:r>
      <w:r w:rsidR="00322E9E">
        <w:rPr>
          <w:sz w:val="22"/>
        </w:rPr>
        <w:t xml:space="preserve">5. </w:t>
      </w:r>
      <w:r w:rsidR="002615C0" w:rsidRPr="00BE0C5C">
        <w:rPr>
          <w:sz w:val="22"/>
        </w:rPr>
        <w:t>Czy choruje Pan(i) na przewlekłą chorobę?</w:t>
      </w:r>
      <w:r w:rsidR="00C54BFD">
        <w:rPr>
          <w:sz w:val="22"/>
        </w:rPr>
        <w:br/>
      </w:r>
      <w:r w:rsidR="00C54BFD" w:rsidRPr="00C54BFD">
        <w:rPr>
          <w:i/>
          <w:iCs/>
          <w:sz w:val="22"/>
          <w:szCs w:val="24"/>
        </w:rPr>
        <w:t>Heeft u een chronische ziekte?</w:t>
      </w:r>
      <w:r w:rsidR="00C54BFD" w:rsidRPr="001577F8">
        <w:rPr>
          <w:i/>
          <w:iCs/>
        </w:rPr>
        <w:tab/>
      </w:r>
      <w:r w:rsidR="00C54BFD" w:rsidRPr="00BE51B0">
        <w:tab/>
      </w:r>
      <w:r w:rsidR="002615C0" w:rsidRPr="00BE0C5C">
        <w:rPr>
          <w:sz w:val="22"/>
        </w:rPr>
        <w:tab/>
        <w:t xml:space="preserve"> </w:t>
      </w:r>
      <w:r w:rsidR="00BE0C5C">
        <w:rPr>
          <w:sz w:val="22"/>
        </w:rPr>
        <w:br/>
      </w:r>
      <w:r w:rsidR="00A9620E" w:rsidRPr="00A9620E">
        <w:rPr>
          <w:rFonts w:cstheme="minorHAnsi"/>
          <w:sz w:val="32"/>
          <w:szCs w:val="36"/>
        </w:rPr>
        <w:lastRenderedPageBreak/>
        <w:t>□</w:t>
      </w:r>
      <w:r w:rsidR="002615C0" w:rsidRPr="00BE0C5C">
        <w:rPr>
          <w:sz w:val="22"/>
        </w:rPr>
        <w:t xml:space="preserve"> </w:t>
      </w:r>
      <w:r w:rsidRPr="00BE0C5C">
        <w:rPr>
          <w:sz w:val="22"/>
        </w:rPr>
        <w:t>nie</w:t>
      </w:r>
      <w:r>
        <w:rPr>
          <w:sz w:val="22"/>
        </w:rPr>
        <w:t xml:space="preserve"> | nee</w:t>
      </w:r>
      <w:r w:rsidRPr="00BE0C5C">
        <w:rPr>
          <w:sz w:val="22"/>
        </w:rPr>
        <w:t xml:space="preserve"> </w:t>
      </w:r>
      <w:r>
        <w:rPr>
          <w:sz w:val="22"/>
        </w:rPr>
        <w:tab/>
      </w:r>
      <w:r w:rsidR="00A9620E">
        <w:rPr>
          <w:sz w:val="22"/>
        </w:rPr>
        <w:tab/>
      </w:r>
      <w:r w:rsidR="00447D83">
        <w:rPr>
          <w:sz w:val="22"/>
        </w:rPr>
        <w:tab/>
      </w:r>
      <w:r w:rsidR="00BE0C5C" w:rsidRPr="00A9620E">
        <w:rPr>
          <w:rFonts w:cstheme="minorHAnsi"/>
          <w:sz w:val="32"/>
          <w:szCs w:val="36"/>
        </w:rPr>
        <w:t>□</w:t>
      </w:r>
      <w:r w:rsidR="00050A19" w:rsidRPr="00BE0C5C">
        <w:rPr>
          <w:sz w:val="22"/>
        </w:rPr>
        <w:t xml:space="preserve"> </w:t>
      </w:r>
      <w:r w:rsidR="002615C0" w:rsidRPr="00BE0C5C">
        <w:rPr>
          <w:sz w:val="22"/>
        </w:rPr>
        <w:t>tak, jaką</w:t>
      </w:r>
      <w:r w:rsidR="00322E9E">
        <w:rPr>
          <w:sz w:val="22"/>
        </w:rPr>
        <w:t xml:space="preserve"> | ja, namelijk </w:t>
      </w:r>
      <w:r w:rsidR="002615C0" w:rsidRPr="00BE0C5C">
        <w:rPr>
          <w:sz w:val="22"/>
        </w:rPr>
        <w:t>:</w:t>
      </w:r>
      <w:r w:rsidR="00E04762">
        <w:rPr>
          <w:sz w:val="22"/>
        </w:rPr>
        <w:t xml:space="preserve"> .</w:t>
      </w:r>
      <w:r w:rsidR="00322E9E" w:rsidRPr="00322E9E">
        <w:rPr>
          <w:rFonts w:cstheme="minorHAnsi"/>
          <w:sz w:val="22"/>
          <w:szCs w:val="24"/>
        </w:rPr>
        <w:t>………………………………………..........</w:t>
      </w:r>
      <w:r w:rsidR="00322E9E">
        <w:rPr>
          <w:rFonts w:cstheme="minorHAnsi"/>
          <w:sz w:val="22"/>
          <w:szCs w:val="24"/>
        </w:rPr>
        <w:t>................</w:t>
      </w:r>
      <w:r w:rsidR="002615C0" w:rsidRPr="00BE0C5C">
        <w:rPr>
          <w:sz w:val="22"/>
        </w:rPr>
        <w:br/>
      </w:r>
    </w:p>
    <w:p w14:paraId="20F179A9" w14:textId="77777777" w:rsidR="00C54BFD" w:rsidRDefault="00C54BFD">
      <w:r>
        <w:br w:type="page"/>
      </w:r>
    </w:p>
    <w:p w14:paraId="565A508F" w14:textId="697B9F63" w:rsidR="00AC4396" w:rsidRPr="00C54BFD" w:rsidRDefault="00322E9E" w:rsidP="00C54BFD">
      <w:pPr>
        <w:pStyle w:val="CommentText"/>
        <w:spacing w:line="276" w:lineRule="auto"/>
        <w:rPr>
          <w:sz w:val="22"/>
        </w:rPr>
      </w:pPr>
      <w:r>
        <w:rPr>
          <w:sz w:val="22"/>
        </w:rPr>
        <w:lastRenderedPageBreak/>
        <w:t xml:space="preserve">6. </w:t>
      </w:r>
      <w:r w:rsidR="002615C0" w:rsidRPr="00BE0C5C">
        <w:rPr>
          <w:sz w:val="22"/>
        </w:rPr>
        <w:t>Czy cierpi Pan(i) na niewydolność nerek/chorobę nerek?</w:t>
      </w:r>
      <w:r w:rsidR="00C54BFD">
        <w:rPr>
          <w:sz w:val="22"/>
        </w:rPr>
        <w:br/>
      </w:r>
      <w:r w:rsidR="00C54BFD" w:rsidRPr="00C54BFD">
        <w:rPr>
          <w:i/>
          <w:iCs/>
          <w:sz w:val="22"/>
          <w:szCs w:val="24"/>
        </w:rPr>
        <w:t>Heeft u last van nierfalen/een nierziekte?</w:t>
      </w:r>
      <w:r w:rsidR="002615C0" w:rsidRPr="00C54BFD">
        <w:rPr>
          <w:sz w:val="24"/>
          <w:szCs w:val="24"/>
        </w:rPr>
        <w:t xml:space="preserve"> </w:t>
      </w:r>
      <w:r w:rsidR="00BE0C5C">
        <w:rPr>
          <w:sz w:val="22"/>
        </w:rPr>
        <w:br/>
      </w:r>
      <w:r w:rsidR="00BE0C5C" w:rsidRPr="00A9620E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</w:t>
      </w:r>
      <w:r w:rsidR="002C2F0F" w:rsidRPr="00BE0C5C">
        <w:rPr>
          <w:sz w:val="22"/>
        </w:rPr>
        <w:t>nie</w:t>
      </w:r>
      <w:r w:rsidR="002C2F0F">
        <w:rPr>
          <w:sz w:val="22"/>
        </w:rPr>
        <w:t xml:space="preserve"> | nee</w:t>
      </w:r>
      <w:r w:rsidR="002C2F0F" w:rsidRPr="00BE0C5C">
        <w:rPr>
          <w:sz w:val="22"/>
        </w:rPr>
        <w:t xml:space="preserve"> </w:t>
      </w:r>
      <w:r w:rsidR="002C2F0F">
        <w:rPr>
          <w:sz w:val="22"/>
        </w:rPr>
        <w:tab/>
      </w:r>
      <w:r w:rsidR="00A9620E">
        <w:rPr>
          <w:sz w:val="22"/>
        </w:rPr>
        <w:tab/>
      </w:r>
      <w:r w:rsidR="00447D83">
        <w:rPr>
          <w:sz w:val="22"/>
        </w:rPr>
        <w:tab/>
      </w:r>
      <w:r w:rsidR="00BE0C5C" w:rsidRPr="00A9620E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tak </w:t>
      </w:r>
      <w:r w:rsidR="00A9620E">
        <w:rPr>
          <w:sz w:val="22"/>
        </w:rPr>
        <w:tab/>
      </w:r>
      <w:r w:rsidR="00A9620E">
        <w:rPr>
          <w:sz w:val="22"/>
        </w:rPr>
        <w:tab/>
      </w:r>
      <w:r w:rsidR="00BE0C5C" w:rsidRPr="00A9620E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inne</w:t>
      </w:r>
      <w:r w:rsidR="00C54BFD">
        <w:rPr>
          <w:sz w:val="22"/>
        </w:rPr>
        <w:t xml:space="preserve"> | anders</w:t>
      </w:r>
      <w:r w:rsidR="002615C0" w:rsidRPr="00BE0C5C">
        <w:rPr>
          <w:sz w:val="22"/>
        </w:rPr>
        <w:t>:</w:t>
      </w:r>
      <w:r w:rsidR="00C54BFD">
        <w:rPr>
          <w:sz w:val="22"/>
        </w:rPr>
        <w:t xml:space="preserve"> </w:t>
      </w:r>
      <w:r w:rsidR="00A9620E" w:rsidRPr="00A217D4">
        <w:rPr>
          <w:rFonts w:cstheme="minorHAnsi"/>
          <w:sz w:val="22"/>
        </w:rPr>
        <w:t>…………………………</w:t>
      </w:r>
      <w:r>
        <w:rPr>
          <w:rFonts w:cstheme="minorHAnsi"/>
          <w:sz w:val="22"/>
        </w:rPr>
        <w:t>..............................</w:t>
      </w:r>
      <w:r w:rsidR="002615C0" w:rsidRPr="00BE0C5C">
        <w:rPr>
          <w:sz w:val="22"/>
        </w:rPr>
        <w:br/>
      </w:r>
      <w:r w:rsidR="00C54BFD">
        <w:rPr>
          <w:sz w:val="22"/>
        </w:rPr>
        <w:br/>
      </w:r>
      <w:r>
        <w:rPr>
          <w:sz w:val="22"/>
        </w:rPr>
        <w:t xml:space="preserve">7. </w:t>
      </w:r>
      <w:r w:rsidR="002615C0" w:rsidRPr="00BE0C5C">
        <w:rPr>
          <w:sz w:val="22"/>
        </w:rPr>
        <w:t>Czy pozostaje Pan(i) pod opieką lub kontrolą lekarza?</w:t>
      </w:r>
      <w:r>
        <w:rPr>
          <w:sz w:val="22"/>
        </w:rPr>
        <w:br/>
      </w:r>
      <w:r w:rsidRPr="003103E0">
        <w:rPr>
          <w:i/>
          <w:iCs/>
          <w:sz w:val="22"/>
        </w:rPr>
        <w:t>Bent u onder behandeling of controle van een arts?</w:t>
      </w:r>
      <w:r w:rsidRPr="00BE51B0">
        <w:t xml:space="preserve"> </w:t>
      </w:r>
      <w:r w:rsidR="002615C0" w:rsidRPr="00BE0C5C">
        <w:rPr>
          <w:sz w:val="22"/>
        </w:rPr>
        <w:t xml:space="preserve"> </w:t>
      </w:r>
      <w:r w:rsidR="00BE0C5C">
        <w:rPr>
          <w:sz w:val="22"/>
        </w:rPr>
        <w:br/>
      </w:r>
      <w:r w:rsidR="00BE0C5C" w:rsidRPr="00A217D4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</w:t>
      </w:r>
      <w:r w:rsidR="002C2F0F" w:rsidRPr="00BE0C5C">
        <w:rPr>
          <w:sz w:val="22"/>
        </w:rPr>
        <w:t>nie</w:t>
      </w:r>
      <w:r w:rsidR="002C2F0F">
        <w:rPr>
          <w:sz w:val="22"/>
        </w:rPr>
        <w:t xml:space="preserve"> | nee</w:t>
      </w:r>
      <w:r w:rsidR="002C2F0F" w:rsidRPr="00BE0C5C">
        <w:rPr>
          <w:sz w:val="22"/>
        </w:rPr>
        <w:t xml:space="preserve"> </w:t>
      </w:r>
      <w:r w:rsidR="002C2F0F">
        <w:rPr>
          <w:sz w:val="22"/>
        </w:rPr>
        <w:tab/>
      </w:r>
      <w:r w:rsidR="00A9620E">
        <w:rPr>
          <w:sz w:val="22"/>
        </w:rPr>
        <w:tab/>
      </w:r>
      <w:r w:rsidR="00447D83">
        <w:tab/>
      </w:r>
      <w:r w:rsidR="00BE0C5C" w:rsidRPr="00A217D4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tak, powód</w:t>
      </w:r>
      <w:r>
        <w:rPr>
          <w:sz w:val="22"/>
        </w:rPr>
        <w:t xml:space="preserve"> | ja, reden</w:t>
      </w:r>
      <w:r w:rsidR="002615C0" w:rsidRPr="00BE0C5C">
        <w:rPr>
          <w:sz w:val="22"/>
        </w:rPr>
        <w:t>:…………………………</w:t>
      </w:r>
      <w:r>
        <w:rPr>
          <w:sz w:val="22"/>
        </w:rPr>
        <w:t>................................</w:t>
      </w:r>
      <w:r w:rsidR="00447D83">
        <w:t>..........</w:t>
      </w:r>
      <w:r w:rsidR="002615C0" w:rsidRPr="00BE0C5C">
        <w:rPr>
          <w:sz w:val="22"/>
        </w:rPr>
        <w:br/>
        <w:t>Lekarz</w:t>
      </w:r>
      <w:r w:rsidR="00447D83">
        <w:t xml:space="preserve"> | Arts</w:t>
      </w:r>
      <w:r w:rsidR="002615C0" w:rsidRPr="00BE0C5C">
        <w:rPr>
          <w:sz w:val="22"/>
        </w:rPr>
        <w:t>:…………………………………………………</w:t>
      </w:r>
      <w:r w:rsidR="006C3A4C">
        <w:rPr>
          <w:sz w:val="22"/>
        </w:rPr>
        <w:br/>
      </w:r>
      <w:r w:rsidR="002615C0" w:rsidRPr="00BE0C5C">
        <w:rPr>
          <w:sz w:val="22"/>
        </w:rPr>
        <w:br/>
      </w:r>
      <w:r w:rsidR="00447D83">
        <w:t xml:space="preserve">8. </w:t>
      </w:r>
      <w:r w:rsidR="002615C0" w:rsidRPr="00BE0C5C">
        <w:rPr>
          <w:sz w:val="22"/>
        </w:rPr>
        <w:t>Czy zażywa Pan(i) jakieś leki?</w:t>
      </w:r>
      <w:r w:rsidR="00447D83">
        <w:br/>
      </w:r>
      <w:r w:rsidR="00447D83" w:rsidRPr="003103E0">
        <w:rPr>
          <w:i/>
          <w:iCs/>
          <w:sz w:val="22"/>
        </w:rPr>
        <w:t>Gebruikt u medicijnen?</w:t>
      </w:r>
      <w:r w:rsidR="00447D83" w:rsidRPr="00BE51B0">
        <w:t xml:space="preserve"> </w:t>
      </w:r>
      <w:r w:rsidR="002615C0" w:rsidRPr="00BE0C5C">
        <w:rPr>
          <w:sz w:val="22"/>
        </w:rPr>
        <w:t xml:space="preserve"> </w:t>
      </w:r>
      <w:r w:rsidR="00A9620E">
        <w:br/>
      </w:r>
      <w:r w:rsidR="00A9620E" w:rsidRPr="006C3A4C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</w:t>
      </w:r>
      <w:r w:rsidR="002C2F0F" w:rsidRPr="00BE0C5C">
        <w:rPr>
          <w:sz w:val="22"/>
        </w:rPr>
        <w:t>nie</w:t>
      </w:r>
      <w:r w:rsidR="002C2F0F">
        <w:rPr>
          <w:sz w:val="22"/>
        </w:rPr>
        <w:t xml:space="preserve"> | nee</w:t>
      </w:r>
      <w:r w:rsidR="002C2F0F" w:rsidRPr="00BE0C5C">
        <w:rPr>
          <w:sz w:val="22"/>
        </w:rPr>
        <w:t xml:space="preserve"> </w:t>
      </w:r>
      <w:r w:rsidR="002C2F0F">
        <w:rPr>
          <w:sz w:val="22"/>
        </w:rPr>
        <w:tab/>
      </w:r>
      <w:r w:rsidR="006C3A4C">
        <w:rPr>
          <w:sz w:val="22"/>
        </w:rPr>
        <w:tab/>
      </w:r>
      <w:r w:rsidR="00447D83">
        <w:tab/>
      </w:r>
      <w:r w:rsidR="00A9620E" w:rsidRPr="006C3A4C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tak jeśli tak, jakie?</w:t>
      </w:r>
      <w:bookmarkStart w:id="3" w:name="_Hlk65497537"/>
      <w:r w:rsidR="006C3A4C" w:rsidRPr="006C3A4C">
        <w:rPr>
          <w:rFonts w:cstheme="minorHAnsi"/>
          <w:szCs w:val="24"/>
        </w:rPr>
        <w:t xml:space="preserve"> </w:t>
      </w:r>
      <w:r w:rsidR="00447D83">
        <w:rPr>
          <w:rFonts w:cstheme="minorHAnsi"/>
          <w:szCs w:val="24"/>
        </w:rPr>
        <w:t>| ja, zo ja, welke?</w:t>
      </w:r>
      <w:r w:rsidR="00E04762">
        <w:rPr>
          <w:rFonts w:cstheme="minorHAnsi"/>
          <w:szCs w:val="24"/>
        </w:rPr>
        <w:t xml:space="preserve"> </w:t>
      </w:r>
      <w:r w:rsidR="00447D83">
        <w:rPr>
          <w:rFonts w:cstheme="minorHAnsi"/>
          <w:szCs w:val="24"/>
        </w:rPr>
        <w:t>.....</w:t>
      </w:r>
      <w:r w:rsidR="006C3A4C" w:rsidRPr="006C3A4C">
        <w:rPr>
          <w:rFonts w:cstheme="minorHAnsi"/>
          <w:sz w:val="22"/>
        </w:rPr>
        <w:t>………………………………………</w:t>
      </w:r>
      <w:bookmarkEnd w:id="3"/>
      <w:r w:rsidR="00447D83">
        <w:rPr>
          <w:rFonts w:cstheme="minorHAnsi"/>
        </w:rPr>
        <w:br/>
      </w:r>
      <w:r w:rsidR="00447D83">
        <w:t xml:space="preserve"> </w:t>
      </w:r>
      <w:r w:rsidR="00447D83">
        <w:tab/>
      </w:r>
      <w:r w:rsidR="00447D83">
        <w:tab/>
      </w:r>
      <w:r w:rsidR="00447D83">
        <w:tab/>
      </w:r>
      <w:r w:rsidR="00E04762">
        <w:tab/>
      </w:r>
      <w:r w:rsidR="002615C0" w:rsidRPr="00BE0C5C">
        <w:rPr>
          <w:sz w:val="22"/>
        </w:rPr>
        <w:t>(Również środki nieprzepisane przez lekarza)</w:t>
      </w:r>
      <w:r w:rsidR="00447D83">
        <w:br/>
        <w:t xml:space="preserve"> </w:t>
      </w:r>
      <w:r w:rsidR="00447D83">
        <w:tab/>
      </w:r>
      <w:r w:rsidR="00447D83">
        <w:tab/>
      </w:r>
      <w:r w:rsidR="00447D83">
        <w:tab/>
      </w:r>
      <w:r w:rsidR="00E04762">
        <w:tab/>
      </w:r>
      <w:r w:rsidR="00447D83" w:rsidRPr="00D111DB">
        <w:rPr>
          <w:sz w:val="22"/>
        </w:rPr>
        <w:t>(Ook middelen niet voorgeschreven door een arts)</w:t>
      </w:r>
      <w:r w:rsidR="00447D83">
        <w:br/>
      </w:r>
      <w:r w:rsidR="006C3A4C">
        <w:rPr>
          <w:sz w:val="22"/>
        </w:rPr>
        <w:br/>
      </w:r>
      <w:r w:rsidR="00447D83">
        <w:t xml:space="preserve">9. </w:t>
      </w:r>
      <w:r w:rsidR="002615C0" w:rsidRPr="00BE0C5C">
        <w:rPr>
          <w:sz w:val="22"/>
        </w:rPr>
        <w:t>Czy stosował(a) Pan(i) już wcześniej oseltamiwir?</w:t>
      </w:r>
      <w:r w:rsidR="00447D83">
        <w:br/>
      </w:r>
      <w:r w:rsidR="00447D83" w:rsidRPr="00A219EF">
        <w:rPr>
          <w:i/>
          <w:iCs/>
          <w:sz w:val="22"/>
        </w:rPr>
        <w:t>Heeft u al eerder Tamiflu geslikt?</w:t>
      </w:r>
      <w:r w:rsidR="00447D83" w:rsidRPr="00BE51B0">
        <w:t xml:space="preserve"> </w:t>
      </w:r>
      <w:r w:rsidR="002615C0" w:rsidRPr="00BE0C5C">
        <w:rPr>
          <w:sz w:val="22"/>
        </w:rPr>
        <w:t xml:space="preserve"> </w:t>
      </w:r>
      <w:r w:rsidR="00A9620E">
        <w:br/>
      </w:r>
      <w:r w:rsidR="00A9620E" w:rsidRPr="006C3A4C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</w:t>
      </w:r>
      <w:r w:rsidR="002C2F0F" w:rsidRPr="00BE0C5C">
        <w:rPr>
          <w:sz w:val="22"/>
        </w:rPr>
        <w:t>nie</w:t>
      </w:r>
      <w:r w:rsidR="002C2F0F">
        <w:rPr>
          <w:sz w:val="22"/>
        </w:rPr>
        <w:t xml:space="preserve"> | nee</w:t>
      </w:r>
      <w:r w:rsidR="002C2F0F" w:rsidRPr="00BE0C5C">
        <w:rPr>
          <w:sz w:val="22"/>
        </w:rPr>
        <w:t xml:space="preserve"> </w:t>
      </w:r>
      <w:r w:rsidR="002C2F0F">
        <w:rPr>
          <w:sz w:val="22"/>
        </w:rPr>
        <w:tab/>
      </w:r>
      <w:r w:rsidR="006C3A4C">
        <w:rPr>
          <w:sz w:val="22"/>
        </w:rPr>
        <w:tab/>
      </w:r>
      <w:r w:rsidR="00447D83">
        <w:tab/>
      </w:r>
      <w:r w:rsidR="00A9620E" w:rsidRPr="006C3A4C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tak</w:t>
      </w:r>
      <w:r w:rsidR="00447D83">
        <w:t xml:space="preserve"> | ja</w:t>
      </w:r>
      <w:r w:rsidR="002615C0" w:rsidRPr="00BE0C5C">
        <w:rPr>
          <w:sz w:val="22"/>
        </w:rPr>
        <w:t xml:space="preserve"> </w:t>
      </w:r>
      <w:r w:rsidR="006C3A4C">
        <w:rPr>
          <w:sz w:val="22"/>
        </w:rPr>
        <w:t xml:space="preserve"> </w:t>
      </w:r>
      <w:r w:rsidR="006C3A4C">
        <w:rPr>
          <w:sz w:val="22"/>
        </w:rPr>
        <w:tab/>
      </w:r>
      <w:r w:rsidR="00F22968">
        <w:rPr>
          <w:sz w:val="22"/>
        </w:rPr>
        <w:t>d</w:t>
      </w:r>
      <w:r w:rsidR="002615C0" w:rsidRPr="00BE0C5C">
        <w:rPr>
          <w:sz w:val="22"/>
        </w:rPr>
        <w:t>ata</w:t>
      </w:r>
      <w:r w:rsidR="00447D83">
        <w:t xml:space="preserve"> | datum</w:t>
      </w:r>
      <w:r w:rsidR="002615C0" w:rsidRPr="00BE0C5C">
        <w:rPr>
          <w:sz w:val="22"/>
        </w:rPr>
        <w:t>:</w:t>
      </w:r>
      <w:r w:rsidR="00E04762">
        <w:t xml:space="preserve"> </w:t>
      </w:r>
      <w:r w:rsidR="002615C0" w:rsidRPr="00BE0C5C">
        <w:rPr>
          <w:sz w:val="22"/>
        </w:rPr>
        <w:t>………………………………..</w:t>
      </w:r>
      <w:r w:rsidR="00447D83">
        <w:t>................</w:t>
      </w:r>
      <w:r w:rsidR="00E04762">
        <w:t>...........</w:t>
      </w:r>
      <w:r w:rsidR="002615C0" w:rsidRPr="00BE0C5C">
        <w:rPr>
          <w:sz w:val="22"/>
        </w:rPr>
        <w:br/>
      </w:r>
      <w:r w:rsidR="006C3A4C">
        <w:rPr>
          <w:sz w:val="22"/>
        </w:rPr>
        <w:br/>
      </w:r>
      <w:r w:rsidR="00447D83">
        <w:t xml:space="preserve">10. </w:t>
      </w:r>
      <w:r w:rsidR="002615C0" w:rsidRPr="00BE0C5C">
        <w:rPr>
          <w:sz w:val="22"/>
        </w:rPr>
        <w:t>Czy wciąż posiada Pan(i) tabletki oseltamiwiru?</w:t>
      </w:r>
      <w:r w:rsidR="00E04762">
        <w:br/>
      </w:r>
      <w:r w:rsidR="00E04762" w:rsidRPr="00A219EF">
        <w:rPr>
          <w:i/>
          <w:iCs/>
          <w:sz w:val="22"/>
        </w:rPr>
        <w:t xml:space="preserve">Heeft u </w:t>
      </w:r>
      <w:r w:rsidR="00E04762" w:rsidRPr="006D1E78">
        <w:rPr>
          <w:i/>
          <w:iCs/>
          <w:sz w:val="22"/>
          <w:lang w:val="nl-NL"/>
        </w:rPr>
        <w:t>nog</w:t>
      </w:r>
      <w:r w:rsidR="00E04762" w:rsidRPr="00A219EF">
        <w:rPr>
          <w:i/>
          <w:iCs/>
          <w:sz w:val="22"/>
        </w:rPr>
        <w:t xml:space="preserve"> Tamiflu</w:t>
      </w:r>
      <w:r w:rsidR="00E04762" w:rsidRPr="000F3D81">
        <w:rPr>
          <w:i/>
          <w:iCs/>
          <w:sz w:val="22"/>
        </w:rPr>
        <w:t>-</w:t>
      </w:r>
      <w:r w:rsidR="00E04762" w:rsidRPr="006D1E78">
        <w:rPr>
          <w:i/>
          <w:iCs/>
          <w:sz w:val="22"/>
          <w:lang w:val="nl-NL"/>
        </w:rPr>
        <w:t>tabletten</w:t>
      </w:r>
      <w:r w:rsidR="00E04762" w:rsidRPr="00A219EF">
        <w:rPr>
          <w:i/>
          <w:iCs/>
          <w:sz w:val="22"/>
        </w:rPr>
        <w:t>?</w:t>
      </w:r>
      <w:r w:rsidR="00E04762" w:rsidRPr="00BE51B0">
        <w:t xml:space="preserve"> </w:t>
      </w:r>
      <w:r w:rsidR="002615C0" w:rsidRPr="00BE0C5C">
        <w:rPr>
          <w:sz w:val="22"/>
        </w:rPr>
        <w:t xml:space="preserve">  </w:t>
      </w:r>
      <w:r w:rsidR="006C3A4C">
        <w:rPr>
          <w:sz w:val="22"/>
        </w:rPr>
        <w:br/>
      </w:r>
      <w:r w:rsidR="006C3A4C" w:rsidRPr="006C3A4C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</w:t>
      </w:r>
      <w:r w:rsidRPr="00BE0C5C">
        <w:rPr>
          <w:sz w:val="22"/>
        </w:rPr>
        <w:t>nie</w:t>
      </w:r>
      <w:r>
        <w:rPr>
          <w:sz w:val="22"/>
        </w:rPr>
        <w:t xml:space="preserve"> | nee</w:t>
      </w:r>
      <w:r w:rsidRPr="00BE0C5C">
        <w:rPr>
          <w:sz w:val="22"/>
        </w:rPr>
        <w:t xml:space="preserve"> </w:t>
      </w:r>
      <w:r>
        <w:rPr>
          <w:sz w:val="22"/>
        </w:rPr>
        <w:tab/>
      </w:r>
      <w:r w:rsidR="006C3A4C">
        <w:rPr>
          <w:sz w:val="22"/>
        </w:rPr>
        <w:tab/>
      </w:r>
      <w:r w:rsidR="00447D83">
        <w:t xml:space="preserve"> </w:t>
      </w:r>
      <w:r w:rsidR="00447D83">
        <w:tab/>
      </w:r>
      <w:r w:rsidR="006C3A4C" w:rsidRPr="006C3A4C">
        <w:rPr>
          <w:rFonts w:cstheme="minorHAnsi"/>
          <w:sz w:val="32"/>
          <w:szCs w:val="36"/>
        </w:rPr>
        <w:t>□</w:t>
      </w:r>
      <w:r w:rsidR="002615C0" w:rsidRPr="00BE0C5C">
        <w:rPr>
          <w:sz w:val="22"/>
        </w:rPr>
        <w:t xml:space="preserve"> tak jeśli tak, ile?</w:t>
      </w:r>
      <w:r w:rsidR="00E04762">
        <w:t xml:space="preserve"> | ja, zo ja, hoeveel? </w:t>
      </w:r>
      <w:r w:rsidR="00E04762" w:rsidRPr="00BE0C5C">
        <w:rPr>
          <w:sz w:val="22"/>
        </w:rPr>
        <w:t>………………………………..</w:t>
      </w:r>
      <w:r w:rsidR="00E04762">
        <w:t>.............</w:t>
      </w:r>
    </w:p>
    <w:p w14:paraId="206AFD95" w14:textId="77777777" w:rsidR="00E04762" w:rsidRDefault="00E04762" w:rsidP="00E04762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i/>
        </w:rPr>
      </w:pPr>
      <w:r w:rsidRPr="00B94EE7">
        <w:t>__________________________________________________________________________________</w:t>
      </w:r>
    </w:p>
    <w:p w14:paraId="59BB074D" w14:textId="45A5F9DB" w:rsidR="00BD3E82" w:rsidRPr="006C3A4C" w:rsidRDefault="00E04762" w:rsidP="00BE0C5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</w:rPr>
      </w:pPr>
      <w:r w:rsidRPr="00E04762">
        <w:t>(</w:t>
      </w:r>
      <w:r w:rsidR="00F43729" w:rsidRPr="00E04762">
        <w:t>Jeżeli dotyczy</w:t>
      </w:r>
      <w:r w:rsidRPr="00E04762">
        <w:t xml:space="preserve"> |</w:t>
      </w:r>
      <w:r w:rsidRPr="00E04762">
        <w:rPr>
          <w:lang w:val="nl-NL"/>
        </w:rPr>
        <w:t xml:space="preserve"> </w:t>
      </w:r>
      <w:r>
        <w:rPr>
          <w:lang w:val="nl-NL"/>
        </w:rPr>
        <w:t>I</w:t>
      </w:r>
      <w:r w:rsidRPr="00E04762">
        <w:rPr>
          <w:lang w:val="nl-NL"/>
        </w:rPr>
        <w:t>ndien</w:t>
      </w:r>
      <w:r w:rsidRPr="00E04762">
        <w:t xml:space="preserve"> </w:t>
      </w:r>
      <w:r w:rsidRPr="00E04762">
        <w:rPr>
          <w:lang w:val="nl-NL"/>
        </w:rPr>
        <w:t>van toepassing)</w:t>
      </w:r>
      <w:r w:rsidR="006C3A4C">
        <w:rPr>
          <w:rFonts w:cstheme="minorHAnsi"/>
          <w:i/>
        </w:rPr>
        <w:br/>
      </w:r>
      <w:r>
        <w:t xml:space="preserve">11. </w:t>
      </w:r>
      <w:r w:rsidR="00EE72C9" w:rsidRPr="00BE0C5C">
        <w:t>Czy jest Pani w ciąży?</w:t>
      </w:r>
      <w:r w:rsidR="00AB191C">
        <w:br/>
      </w:r>
      <w:r w:rsidR="00AB191C" w:rsidRPr="007B2C53">
        <w:rPr>
          <w:i/>
          <w:iCs/>
          <w:lang w:val="nl-NL"/>
        </w:rPr>
        <w:t>Bent</w:t>
      </w:r>
      <w:r w:rsidR="00AB191C" w:rsidRPr="007B2C53">
        <w:rPr>
          <w:i/>
          <w:iCs/>
        </w:rPr>
        <w:t xml:space="preserve"> </w:t>
      </w:r>
      <w:r w:rsidR="00AB191C" w:rsidRPr="007B2C53">
        <w:rPr>
          <w:i/>
          <w:iCs/>
          <w:lang w:val="nl-NL"/>
        </w:rPr>
        <w:t>u</w:t>
      </w:r>
      <w:r w:rsidR="00AB191C" w:rsidRPr="007B2C53">
        <w:rPr>
          <w:i/>
          <w:iCs/>
        </w:rPr>
        <w:t xml:space="preserve"> </w:t>
      </w:r>
      <w:r w:rsidR="00AB191C">
        <w:rPr>
          <w:i/>
          <w:iCs/>
          <w:lang w:val="nl-NL"/>
        </w:rPr>
        <w:t>zwanger?</w:t>
      </w:r>
      <w:r w:rsidR="00EE72C9" w:rsidRPr="00BE0C5C">
        <w:tab/>
      </w:r>
      <w:r w:rsidR="006C3A4C">
        <w:br/>
      </w:r>
      <w:r w:rsidR="006C3A4C" w:rsidRPr="006C3A4C">
        <w:rPr>
          <w:rFonts w:cstheme="minorHAnsi"/>
          <w:sz w:val="32"/>
          <w:szCs w:val="36"/>
        </w:rPr>
        <w:t>□</w:t>
      </w:r>
      <w:r w:rsidR="00EE72C9" w:rsidRPr="00BE0C5C">
        <w:t xml:space="preserve"> </w:t>
      </w:r>
      <w:r w:rsidR="00322E9E" w:rsidRPr="00BE0C5C">
        <w:t>nie</w:t>
      </w:r>
      <w:r w:rsidR="00322E9E">
        <w:t xml:space="preserve"> | nee</w:t>
      </w:r>
      <w:r w:rsidR="00322E9E" w:rsidRPr="00BE0C5C">
        <w:t xml:space="preserve"> </w:t>
      </w:r>
      <w:r w:rsidR="00322E9E">
        <w:tab/>
      </w:r>
      <w:r w:rsidR="006C3A4C">
        <w:tab/>
      </w:r>
      <w:r w:rsidR="006C3A4C" w:rsidRPr="006C3A4C">
        <w:rPr>
          <w:rFonts w:cstheme="minorHAnsi"/>
          <w:sz w:val="32"/>
          <w:szCs w:val="36"/>
        </w:rPr>
        <w:t>□</w:t>
      </w:r>
      <w:r w:rsidR="00EE72C9" w:rsidRPr="00BE0C5C">
        <w:t xml:space="preserve"> tak</w:t>
      </w:r>
      <w:r w:rsidR="00EE72C9" w:rsidRPr="00BE0C5C">
        <w:tab/>
        <w:t>Okres trwania</w:t>
      </w:r>
      <w:r w:rsidR="00AB191C">
        <w:t xml:space="preserve"> | ja, duur</w:t>
      </w:r>
      <w:r w:rsidR="00EE72C9" w:rsidRPr="00BE0C5C">
        <w:t>:</w:t>
      </w:r>
      <w:r w:rsidR="006C3A4C" w:rsidRPr="006C3A4C">
        <w:rPr>
          <w:rFonts w:cstheme="minorHAnsi"/>
          <w:szCs w:val="24"/>
        </w:rPr>
        <w:t xml:space="preserve"> </w:t>
      </w:r>
      <w:r w:rsidR="00AB191C" w:rsidRPr="00BE51B0">
        <w:t>……………………</w:t>
      </w:r>
      <w:r w:rsidR="00AB191C">
        <w:t>....</w:t>
      </w:r>
      <w:r w:rsidR="00AB191C">
        <w:tab/>
      </w:r>
      <w:r w:rsidR="006C3A4C" w:rsidRPr="006C3A4C">
        <w:rPr>
          <w:rFonts w:cstheme="minorHAnsi"/>
          <w:sz w:val="32"/>
          <w:szCs w:val="36"/>
        </w:rPr>
        <w:t>□</w:t>
      </w:r>
      <w:r w:rsidR="00EE72C9" w:rsidRPr="00BE0C5C">
        <w:t xml:space="preserve"> nie wiem</w:t>
      </w:r>
      <w:r w:rsidR="00AB191C">
        <w:t xml:space="preserve"> | weet niet</w:t>
      </w:r>
      <w:r w:rsidR="00EE72C9" w:rsidRPr="00BE0C5C">
        <w:t xml:space="preserve">  </w:t>
      </w:r>
      <w:r w:rsidR="00EE72C9" w:rsidRPr="00BE0C5C">
        <w:br/>
      </w:r>
      <w:r w:rsidR="006C3A4C">
        <w:br/>
      </w:r>
      <w:r w:rsidR="00AB191C">
        <w:t xml:space="preserve">12. </w:t>
      </w:r>
      <w:r w:rsidR="00EE72C9" w:rsidRPr="00BE0C5C">
        <w:t>Czy w najbliższym czasie planuje Pani ciążę?</w:t>
      </w:r>
      <w:r w:rsidR="00EE72C9" w:rsidRPr="00BE0C5C">
        <w:tab/>
      </w:r>
      <w:r w:rsidR="00AB191C">
        <w:br/>
      </w:r>
      <w:r w:rsidR="00AB191C" w:rsidRPr="00F5129B">
        <w:rPr>
          <w:i/>
          <w:iCs/>
          <w:lang w:val="nl-NL"/>
        </w:rPr>
        <w:t>Bent u van plan binnenkort zwanger te worden?</w:t>
      </w:r>
      <w:r w:rsidR="006C3A4C">
        <w:br/>
      </w:r>
      <w:r w:rsidR="006C3A4C" w:rsidRPr="006C3A4C">
        <w:rPr>
          <w:rFonts w:cstheme="minorHAnsi"/>
          <w:sz w:val="32"/>
          <w:szCs w:val="36"/>
        </w:rPr>
        <w:t>□</w:t>
      </w:r>
      <w:r w:rsidR="00EE72C9" w:rsidRPr="00BE0C5C">
        <w:t xml:space="preserve"> </w:t>
      </w:r>
      <w:r w:rsidR="00322E9E" w:rsidRPr="00BE0C5C">
        <w:t>nie</w:t>
      </w:r>
      <w:r w:rsidR="00322E9E">
        <w:t xml:space="preserve"> | nee</w:t>
      </w:r>
      <w:r w:rsidR="00322E9E" w:rsidRPr="00BE0C5C">
        <w:t xml:space="preserve"> </w:t>
      </w:r>
      <w:r w:rsidR="00322E9E">
        <w:tab/>
      </w:r>
      <w:r w:rsidR="00EE72C9" w:rsidRPr="00BE0C5C">
        <w:t xml:space="preserve">  </w:t>
      </w:r>
      <w:r w:rsidR="006C3A4C">
        <w:tab/>
      </w:r>
      <w:r w:rsidR="006C3A4C" w:rsidRPr="006C3A4C">
        <w:rPr>
          <w:rFonts w:cstheme="minorHAnsi"/>
          <w:sz w:val="32"/>
          <w:szCs w:val="36"/>
        </w:rPr>
        <w:t>□</w:t>
      </w:r>
      <w:r w:rsidR="00EE72C9" w:rsidRPr="00BE0C5C">
        <w:t xml:space="preserve"> </w:t>
      </w:r>
      <w:r w:rsidR="00AB191C">
        <w:t xml:space="preserve">tak | </w:t>
      </w:r>
      <w:r w:rsidR="00EE72C9" w:rsidRPr="00BE0C5C">
        <w:t>ja</w:t>
      </w:r>
      <w:r w:rsidR="00EE72C9" w:rsidRPr="00BE0C5C">
        <w:tab/>
        <w:t xml:space="preserve"> </w:t>
      </w:r>
      <w:r w:rsidR="006C3A4C">
        <w:br/>
      </w:r>
      <w:r w:rsidR="00EE72C9" w:rsidRPr="00BE0C5C">
        <w:t>Ostatnia miesiączka</w:t>
      </w:r>
      <w:r w:rsidR="00AB191C">
        <w:t xml:space="preserve"> | Laatste menstruatie</w:t>
      </w:r>
      <w:r w:rsidR="00EE72C9" w:rsidRPr="00BE0C5C">
        <w:t>:</w:t>
      </w:r>
      <w:r w:rsidR="00AB191C" w:rsidRPr="00AB191C">
        <w:t xml:space="preserve"> </w:t>
      </w:r>
      <w:r w:rsidR="00AB191C" w:rsidRPr="00BE51B0">
        <w:t>…………..</w:t>
      </w:r>
      <w:r w:rsidR="00AB191C">
        <w:t>........</w:t>
      </w:r>
      <w:r w:rsidR="00EE72C9" w:rsidRPr="00BE0C5C">
        <w:br/>
      </w:r>
      <w:r w:rsidR="006C3A4C">
        <w:br/>
      </w:r>
      <w:r w:rsidR="00AB191C">
        <w:t xml:space="preserve">13. </w:t>
      </w:r>
      <w:r w:rsidR="00EE72C9" w:rsidRPr="00BE0C5C">
        <w:t>Czy karmi Pani piersią?</w:t>
      </w:r>
      <w:r w:rsidR="00AB191C">
        <w:br/>
      </w:r>
      <w:r w:rsidR="00AB191C" w:rsidRPr="00F83E39">
        <w:rPr>
          <w:i/>
          <w:iCs/>
        </w:rPr>
        <w:t>Geeft u borstvoeding?</w:t>
      </w:r>
      <w:r w:rsidR="00AB191C" w:rsidRPr="00BE51B0">
        <w:t xml:space="preserve"> </w:t>
      </w:r>
      <w:r w:rsidR="00EE72C9" w:rsidRPr="00BE0C5C">
        <w:t xml:space="preserve"> </w:t>
      </w:r>
      <w:r w:rsidR="006C3A4C">
        <w:br/>
      </w:r>
      <w:r w:rsidR="006C3A4C" w:rsidRPr="006C3A4C">
        <w:rPr>
          <w:rFonts w:cstheme="minorHAnsi"/>
          <w:sz w:val="32"/>
          <w:szCs w:val="36"/>
        </w:rPr>
        <w:t>□</w:t>
      </w:r>
      <w:r w:rsidR="00EE72C9" w:rsidRPr="00BE0C5C">
        <w:t xml:space="preserve"> </w:t>
      </w:r>
      <w:r w:rsidR="00322E9E" w:rsidRPr="00BE0C5C">
        <w:t>nie</w:t>
      </w:r>
      <w:r w:rsidR="00322E9E">
        <w:t xml:space="preserve"> | nee</w:t>
      </w:r>
      <w:r w:rsidR="00322E9E" w:rsidRPr="00BE0C5C">
        <w:t xml:space="preserve"> </w:t>
      </w:r>
      <w:r w:rsidR="00322E9E">
        <w:tab/>
      </w:r>
      <w:r w:rsidR="006C3A4C">
        <w:tab/>
      </w:r>
      <w:r w:rsidR="006C3A4C" w:rsidRPr="006C3A4C">
        <w:rPr>
          <w:rFonts w:cstheme="minorHAnsi"/>
          <w:sz w:val="32"/>
          <w:szCs w:val="36"/>
        </w:rPr>
        <w:t>□</w:t>
      </w:r>
      <w:r w:rsidR="00EE72C9" w:rsidRPr="00BE0C5C">
        <w:t xml:space="preserve"> tak</w:t>
      </w:r>
      <w:r w:rsidR="00AB191C">
        <w:t xml:space="preserve"> | ja</w:t>
      </w:r>
    </w:p>
    <w:p w14:paraId="4E06A491" w14:textId="77777777" w:rsidR="00AB191C" w:rsidRDefault="00AB191C" w:rsidP="00AB191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i/>
        </w:rPr>
      </w:pPr>
      <w:r w:rsidRPr="00B94EE7">
        <w:t>__________________________________________________________________________________</w:t>
      </w:r>
    </w:p>
    <w:p w14:paraId="7FBD8538" w14:textId="4C68CADD" w:rsidR="00315E8B" w:rsidRDefault="00EE72C9" w:rsidP="00C54BF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0C5C">
        <w:lastRenderedPageBreak/>
        <w:t>Czy ma Pan(i) uwagi lub dodatkowe informacje?</w:t>
      </w:r>
      <w:r w:rsidR="00AB191C">
        <w:br/>
      </w:r>
      <w:r w:rsidR="00AB191C" w:rsidRPr="00DB4806">
        <w:rPr>
          <w:i/>
          <w:iCs/>
        </w:rPr>
        <w:t>Heeft u nog opmerkingen of bijzonderheden?</w:t>
      </w:r>
      <w:r w:rsidR="00AB191C" w:rsidRPr="00BE51B0">
        <w:t xml:space="preserve"> </w:t>
      </w:r>
      <w:r w:rsidRPr="00BE0C5C">
        <w:t xml:space="preserve">  </w:t>
      </w:r>
      <w:r w:rsidR="006C3A4C">
        <w:br/>
      </w:r>
      <w:r w:rsidR="006C3A4C" w:rsidRPr="006C3A4C">
        <w:rPr>
          <w:rFonts w:cstheme="minorHAnsi"/>
          <w:sz w:val="32"/>
          <w:szCs w:val="36"/>
        </w:rPr>
        <w:t>□</w:t>
      </w:r>
      <w:r w:rsidRPr="00BE0C5C">
        <w:t xml:space="preserve"> </w:t>
      </w:r>
      <w:r w:rsidR="00322E9E" w:rsidRPr="00BE0C5C">
        <w:t>nie</w:t>
      </w:r>
      <w:r w:rsidR="00322E9E">
        <w:t xml:space="preserve"> | nee</w:t>
      </w:r>
      <w:r w:rsidR="00322E9E" w:rsidRPr="00BE0C5C">
        <w:t xml:space="preserve"> </w:t>
      </w:r>
      <w:r w:rsidR="00322E9E">
        <w:tab/>
      </w:r>
      <w:r w:rsidR="00315E8B">
        <w:tab/>
      </w:r>
      <w:r w:rsidR="006C3A4C" w:rsidRPr="006C3A4C">
        <w:rPr>
          <w:rFonts w:cstheme="minorHAnsi"/>
          <w:sz w:val="32"/>
          <w:szCs w:val="36"/>
        </w:rPr>
        <w:t>□</w:t>
      </w:r>
      <w:r w:rsidRPr="00BE0C5C">
        <w:t xml:space="preserve"> tak</w:t>
      </w:r>
      <w:bookmarkStart w:id="4" w:name="_Hlk65497724"/>
      <w:r w:rsidR="00315E8B">
        <w:t xml:space="preserve"> | ja</w:t>
      </w:r>
      <w:r w:rsidR="006C3A4C">
        <w:t xml:space="preserve"> </w:t>
      </w:r>
      <w:r w:rsidR="006C3A4C" w:rsidRPr="00A217D4">
        <w:rPr>
          <w:rFonts w:cstheme="minorHAnsi"/>
          <w:szCs w:val="24"/>
        </w:rPr>
        <w:t>……………………………………………………</w:t>
      </w:r>
      <w:bookmarkEnd w:id="4"/>
    </w:p>
    <w:p w14:paraId="6B3B64D6" w14:textId="77777777" w:rsidR="00C54BFD" w:rsidRPr="00C54BFD" w:rsidRDefault="00C54BFD" w:rsidP="00C54BFD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</w:p>
    <w:p w14:paraId="0B5FE7EA" w14:textId="5243989E" w:rsidR="00EE72C9" w:rsidRPr="00BE0C5C" w:rsidRDefault="00EE72C9" w:rsidP="00BE0C5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  <w:i/>
        </w:rPr>
      </w:pPr>
      <w:r w:rsidRPr="00BE0C5C">
        <w:rPr>
          <w:i/>
        </w:rPr>
        <w:t>Niżej podpisany(-a) oświadcza, że wypełnił(a) niniejszy formularz zgodnie z prawdą.</w:t>
      </w:r>
      <w:r w:rsidR="00315E8B">
        <w:rPr>
          <w:i/>
        </w:rPr>
        <w:br/>
      </w:r>
      <w:r w:rsidR="00315E8B" w:rsidRPr="00DB4806">
        <w:rPr>
          <w:rFonts w:cstheme="minorHAnsi"/>
          <w:i/>
        </w:rPr>
        <w:t>Ondergetekende verklaart dit formulier naar waarheid te hebben ingevuld.</w:t>
      </w:r>
    </w:p>
    <w:p w14:paraId="10B63BF6" w14:textId="7CB451DE" w:rsidR="00EE72C9" w:rsidRPr="00BE0C5C" w:rsidRDefault="00F43729" w:rsidP="00BE0C5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0C5C">
        <w:t>Data</w:t>
      </w:r>
      <w:r w:rsidR="00315E8B">
        <w:t>| Datum</w:t>
      </w:r>
      <w:r w:rsidR="00315E8B" w:rsidRPr="00BE51B0">
        <w:t xml:space="preserve">: </w:t>
      </w:r>
      <w:r w:rsidR="00315E8B" w:rsidRPr="00DB4806">
        <w:rPr>
          <w:rFonts w:cstheme="minorHAnsi"/>
          <w:szCs w:val="24"/>
        </w:rPr>
        <w:t>…../…../……….</w:t>
      </w:r>
      <w:r w:rsidR="00315E8B" w:rsidRPr="00FB45A9">
        <w:rPr>
          <w:rFonts w:cstheme="minorHAnsi"/>
          <w:szCs w:val="24"/>
        </w:rPr>
        <w:t xml:space="preserve">  </w:t>
      </w:r>
      <w:r w:rsidR="00315E8B">
        <w:rPr>
          <w:rFonts w:cstheme="minorHAnsi"/>
          <w:szCs w:val="24"/>
        </w:rPr>
        <w:tab/>
      </w:r>
      <w:r w:rsidRPr="00BE0C5C">
        <w:t>Podpis</w:t>
      </w:r>
      <w:r w:rsidR="00315E8B">
        <w:t>| Handtekening</w:t>
      </w:r>
      <w:r w:rsidR="00315E8B" w:rsidRPr="00BE51B0">
        <w:t>:</w:t>
      </w:r>
      <w:r w:rsidR="00315E8B">
        <w:t xml:space="preserve"> </w:t>
      </w:r>
      <w:r w:rsidR="00315E8B" w:rsidRPr="00686342">
        <w:rPr>
          <w:rFonts w:cstheme="minorHAnsi"/>
          <w:szCs w:val="24"/>
        </w:rPr>
        <w:t>…………………………………</w:t>
      </w:r>
      <w:r w:rsidR="00315E8B">
        <w:rPr>
          <w:rFonts w:cstheme="minorHAnsi"/>
          <w:szCs w:val="24"/>
        </w:rPr>
        <w:t>.....................................</w:t>
      </w:r>
      <w:r w:rsidR="00BC6785">
        <w:rPr>
          <w:rFonts w:cstheme="minorHAnsi"/>
        </w:rPr>
        <w:br/>
      </w:r>
    </w:p>
    <w:p w14:paraId="3A27090F" w14:textId="675ED281" w:rsidR="00983F45" w:rsidRPr="00BE0C5C" w:rsidRDefault="00EE72C9" w:rsidP="00BE0C5C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2835"/>
          <w:tab w:val="left" w:pos="3116"/>
          <w:tab w:val="left" w:pos="3682"/>
          <w:tab w:val="left" w:pos="4248"/>
          <w:tab w:val="left" w:pos="4814"/>
          <w:tab w:val="left" w:pos="5380"/>
          <w:tab w:val="left" w:pos="5946"/>
          <w:tab w:val="left" w:pos="6512"/>
          <w:tab w:val="left" w:pos="7078"/>
          <w:tab w:val="left" w:pos="7644"/>
          <w:tab w:val="left" w:pos="8210"/>
          <w:tab w:val="left" w:pos="8776"/>
          <w:tab w:val="left" w:pos="9342"/>
          <w:tab w:val="left" w:pos="9908"/>
        </w:tabs>
        <w:rPr>
          <w:rFonts w:cstheme="minorHAnsi"/>
        </w:rPr>
      </w:pPr>
      <w:r w:rsidRPr="00BE0C5C">
        <w:t>Parafa pracownika GGD</w:t>
      </w:r>
      <w:r w:rsidR="00315E8B" w:rsidRPr="00DB4806">
        <w:t xml:space="preserve">| </w:t>
      </w:r>
      <w:r w:rsidR="00315E8B" w:rsidRPr="00E27E6D">
        <w:rPr>
          <w:lang w:val="hu-HU"/>
        </w:rPr>
        <w:t>Paraaf</w:t>
      </w:r>
      <w:r w:rsidR="00315E8B" w:rsidRPr="00DB4806">
        <w:t xml:space="preserve"> </w:t>
      </w:r>
      <w:r w:rsidR="00315E8B" w:rsidRPr="00E27E6D">
        <w:rPr>
          <w:lang w:val="hu-HU"/>
        </w:rPr>
        <w:t>GGD</w:t>
      </w:r>
      <w:r w:rsidR="00315E8B" w:rsidRPr="00DB4806">
        <w:t>-</w:t>
      </w:r>
      <w:r w:rsidR="00315E8B" w:rsidRPr="00E27E6D">
        <w:rPr>
          <w:lang w:val="hu-HU"/>
        </w:rPr>
        <w:t>medewerker</w:t>
      </w:r>
      <w:r w:rsidR="00315E8B" w:rsidRPr="00BE51B0">
        <w:t>:</w:t>
      </w:r>
      <w:r w:rsidR="00315E8B">
        <w:t xml:space="preserve"> </w:t>
      </w:r>
      <w:bookmarkStart w:id="5" w:name="_Hlk65493200"/>
      <w:r w:rsidR="00315E8B" w:rsidRPr="00686342">
        <w:rPr>
          <w:rFonts w:cstheme="minorHAnsi"/>
          <w:szCs w:val="24"/>
        </w:rPr>
        <w:t>……………………………………………….</w:t>
      </w:r>
      <w:bookmarkEnd w:id="5"/>
      <w:r w:rsidR="00315E8B">
        <w:rPr>
          <w:rFonts w:cstheme="minorHAnsi"/>
          <w:szCs w:val="24"/>
        </w:rPr>
        <w:t>.............................</w:t>
      </w:r>
    </w:p>
    <w:sectPr w:rsidR="00983F45" w:rsidRPr="00BE0C5C" w:rsidSect="00BE0C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FAC4" w14:textId="77777777" w:rsidR="00AD66AA" w:rsidRDefault="00AD66AA" w:rsidP="00983F45">
      <w:pPr>
        <w:spacing w:line="240" w:lineRule="auto"/>
      </w:pPr>
      <w:r>
        <w:separator/>
      </w:r>
    </w:p>
  </w:endnote>
  <w:endnote w:type="continuationSeparator" w:id="0">
    <w:p w14:paraId="51D4BD14" w14:textId="77777777" w:rsidR="00AD66AA" w:rsidRDefault="00AD66AA" w:rsidP="00983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A897" w14:textId="77777777" w:rsidR="00B94DC5" w:rsidRDefault="00B94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F621" w14:textId="6F35C970" w:rsidR="00D04A6C" w:rsidRDefault="00B94DC5">
    <w:pPr>
      <w:pStyle w:val="Footer"/>
    </w:pPr>
    <w:r>
      <w:t>RIVM-CIb Draaboek AI 2020 (</w:t>
    </w:r>
    <w:r w:rsidR="00EF1EA6">
      <w:t>RIVM-CIb Plan działania AI 2020</w:t>
    </w:r>
    <w:r>
      <w:t>)</w:t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</w:r>
    <w:r w:rsidR="00EF1EA6">
      <w:tab/>
      <w:t>Strona 2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7F662" w14:textId="57DAEE90" w:rsidR="00F23230" w:rsidRDefault="00B94DC5" w:rsidP="00F23230">
    <w:pPr>
      <w:pStyle w:val="Footer"/>
    </w:pPr>
    <w:r>
      <w:t>RIVM-CIb Draaboek AI 2020 (</w:t>
    </w:r>
    <w:r w:rsidR="00F23230">
      <w:t>RIVM-CIb Plan działania AI 2020</w:t>
    </w:r>
    <w:r>
      <w:t>)</w:t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</w:r>
    <w:r w:rsidR="00F23230">
      <w:tab/>
      <w:t xml:space="preserve">Strona 1 z </w:t>
    </w:r>
    <w:r w:rsidR="006C3A4C">
      <w:t>2</w:t>
    </w:r>
    <w:r w:rsidR="00F23230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967E" w14:textId="77777777" w:rsidR="00AD66AA" w:rsidRDefault="00AD66AA" w:rsidP="00983F45">
      <w:pPr>
        <w:spacing w:line="240" w:lineRule="auto"/>
      </w:pPr>
      <w:r>
        <w:separator/>
      </w:r>
    </w:p>
  </w:footnote>
  <w:footnote w:type="continuationSeparator" w:id="0">
    <w:p w14:paraId="61E6A92E" w14:textId="77777777" w:rsidR="00AD66AA" w:rsidRDefault="00AD66AA" w:rsidP="00983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4472" w14:textId="77777777" w:rsidR="00B94DC5" w:rsidRDefault="00B94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24A9" w14:textId="77777777" w:rsidR="00B94DC5" w:rsidRDefault="00B94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50890" w14:textId="77777777" w:rsidR="00F23230" w:rsidRDefault="00F23230">
    <w:pPr>
      <w:pStyle w:val="Header"/>
    </w:pPr>
    <w:r>
      <w:rPr>
        <w:rFonts w:ascii="Verdana" w:hAnsi="Verdana"/>
        <w:sz w:val="18"/>
      </w:rPr>
      <w:drawing>
        <wp:anchor distT="0" distB="0" distL="114300" distR="114300" simplePos="0" relativeHeight="251661312" behindDoc="0" locked="0" layoutInCell="1" allowOverlap="1" wp14:anchorId="213BE85B" wp14:editId="124DA37C">
          <wp:simplePos x="0" y="0"/>
          <wp:positionH relativeFrom="page">
            <wp:posOffset>3766820</wp:posOffset>
          </wp:positionH>
          <wp:positionV relativeFrom="page">
            <wp:posOffset>-9525</wp:posOffset>
          </wp:positionV>
          <wp:extent cx="2340864" cy="1581912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</w:rPr>
      <w:drawing>
        <wp:anchor distT="0" distB="0" distL="114300" distR="114300" simplePos="0" relativeHeight="251659264" behindDoc="0" locked="0" layoutInCell="1" allowOverlap="1" wp14:anchorId="478576E8" wp14:editId="662F7839">
          <wp:simplePos x="0" y="0"/>
          <wp:positionH relativeFrom="page">
            <wp:posOffset>3225136</wp:posOffset>
          </wp:positionH>
          <wp:positionV relativeFrom="page">
            <wp:posOffset>-9525</wp:posOffset>
          </wp:positionV>
          <wp:extent cx="466344" cy="15819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B25"/>
    <w:multiLevelType w:val="hybridMultilevel"/>
    <w:tmpl w:val="7E564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 w15:restartNumberingAfterBreak="0">
    <w:nsid w:val="15592636"/>
    <w:multiLevelType w:val="hybridMultilevel"/>
    <w:tmpl w:val="BFD28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2E1"/>
    <w:multiLevelType w:val="hybridMultilevel"/>
    <w:tmpl w:val="5A98E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5" w15:restartNumberingAfterBreak="0">
    <w:nsid w:val="2AAB1F37"/>
    <w:multiLevelType w:val="multilevel"/>
    <w:tmpl w:val="FEA6D2EA"/>
    <w:lvl w:ilvl="0">
      <w:start w:val="1"/>
      <w:numFmt w:val="decimal"/>
      <w:suff w:val="space"/>
      <w:lvlText w:val="%1"/>
      <w:lvlJc w:val="left"/>
      <w:pPr>
        <w:ind w:left="357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499" w:hanging="35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Verdana" w:hAnsi="Verdana" w:hint="default"/>
        <w:b/>
        <w:i w:val="0"/>
        <w:sz w:val="18"/>
      </w:rPr>
    </w:lvl>
  </w:abstractNum>
  <w:abstractNum w:abstractNumId="6" w15:restartNumberingAfterBreak="0">
    <w:nsid w:val="2C4F1882"/>
    <w:multiLevelType w:val="hybridMultilevel"/>
    <w:tmpl w:val="626E96A4"/>
    <w:lvl w:ilvl="0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117"/>
    <w:multiLevelType w:val="hybridMultilevel"/>
    <w:tmpl w:val="51523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9" w15:restartNumberingAfterBreak="0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0" w15:restartNumberingAfterBreak="0">
    <w:nsid w:val="39D136C0"/>
    <w:multiLevelType w:val="hybridMultilevel"/>
    <w:tmpl w:val="C1E63364"/>
    <w:lvl w:ilvl="0" w:tplc="1D9898B4">
      <w:start w:val="1"/>
      <w:numFmt w:val="lowerLetter"/>
      <w:lvlText w:val="%1)"/>
      <w:lvlJc w:val="left"/>
      <w:pPr>
        <w:tabs>
          <w:tab w:val="num" w:pos="504"/>
        </w:tabs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37775"/>
    <w:multiLevelType w:val="hybridMultilevel"/>
    <w:tmpl w:val="D9F2C9B6"/>
    <w:lvl w:ilvl="0" w:tplc="2C30A016">
      <w:start w:val="1"/>
      <w:numFmt w:val="decimal"/>
      <w:lvlRestart w:val="0"/>
      <w:lvlText w:val="%1."/>
      <w:lvlJc w:val="left"/>
      <w:pPr>
        <w:tabs>
          <w:tab w:val="num" w:pos="0"/>
        </w:tabs>
        <w:ind w:left="357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77" w:hanging="360"/>
      </w:pPr>
    </w:lvl>
    <w:lvl w:ilvl="2" w:tplc="0413001B" w:tentative="1">
      <w:start w:val="1"/>
      <w:numFmt w:val="lowerRoman"/>
      <w:lvlText w:val="%3."/>
      <w:lvlJc w:val="right"/>
      <w:pPr>
        <w:ind w:left="1797" w:hanging="180"/>
      </w:pPr>
    </w:lvl>
    <w:lvl w:ilvl="3" w:tplc="0413000F" w:tentative="1">
      <w:start w:val="1"/>
      <w:numFmt w:val="decimal"/>
      <w:lvlText w:val="%4."/>
      <w:lvlJc w:val="left"/>
      <w:pPr>
        <w:ind w:left="2517" w:hanging="360"/>
      </w:pPr>
    </w:lvl>
    <w:lvl w:ilvl="4" w:tplc="04130019" w:tentative="1">
      <w:start w:val="1"/>
      <w:numFmt w:val="lowerLetter"/>
      <w:lvlText w:val="%5."/>
      <w:lvlJc w:val="left"/>
      <w:pPr>
        <w:ind w:left="3237" w:hanging="360"/>
      </w:pPr>
    </w:lvl>
    <w:lvl w:ilvl="5" w:tplc="0413001B" w:tentative="1">
      <w:start w:val="1"/>
      <w:numFmt w:val="lowerRoman"/>
      <w:lvlText w:val="%6."/>
      <w:lvlJc w:val="right"/>
      <w:pPr>
        <w:ind w:left="3957" w:hanging="180"/>
      </w:pPr>
    </w:lvl>
    <w:lvl w:ilvl="6" w:tplc="0413000F" w:tentative="1">
      <w:start w:val="1"/>
      <w:numFmt w:val="decimal"/>
      <w:lvlText w:val="%7."/>
      <w:lvlJc w:val="left"/>
      <w:pPr>
        <w:ind w:left="4677" w:hanging="360"/>
      </w:pPr>
    </w:lvl>
    <w:lvl w:ilvl="7" w:tplc="04130019" w:tentative="1">
      <w:start w:val="1"/>
      <w:numFmt w:val="lowerLetter"/>
      <w:lvlText w:val="%8."/>
      <w:lvlJc w:val="left"/>
      <w:pPr>
        <w:ind w:left="5397" w:hanging="360"/>
      </w:pPr>
    </w:lvl>
    <w:lvl w:ilvl="8" w:tplc="0413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3" w15:restartNumberingAfterBreak="0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525254CD"/>
    <w:multiLevelType w:val="hybridMultilevel"/>
    <w:tmpl w:val="BD6EAB26"/>
    <w:lvl w:ilvl="0" w:tplc="5B705D0E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A78"/>
    <w:multiLevelType w:val="hybridMultilevel"/>
    <w:tmpl w:val="8DFA3B78"/>
    <w:lvl w:ilvl="0" w:tplc="ECB8D05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9182B"/>
    <w:multiLevelType w:val="hybridMultilevel"/>
    <w:tmpl w:val="4EF6B43E"/>
    <w:lvl w:ilvl="0" w:tplc="BEE61B5C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FF14C9"/>
    <w:multiLevelType w:val="hybridMultilevel"/>
    <w:tmpl w:val="CF00E3AE"/>
    <w:lvl w:ilvl="0" w:tplc="71D440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B98"/>
    <w:multiLevelType w:val="hybridMultilevel"/>
    <w:tmpl w:val="28EA1C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A04C8"/>
    <w:multiLevelType w:val="hybridMultilevel"/>
    <w:tmpl w:val="21F051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BE5"/>
    <w:multiLevelType w:val="hybridMultilevel"/>
    <w:tmpl w:val="2E8622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20DB"/>
    <w:multiLevelType w:val="hybridMultilevel"/>
    <w:tmpl w:val="A3046D0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48B"/>
    <w:multiLevelType w:val="hybridMultilevel"/>
    <w:tmpl w:val="555C220E"/>
    <w:lvl w:ilvl="0" w:tplc="2C30A016">
      <w:start w:val="1"/>
      <w:numFmt w:val="decimal"/>
      <w:lvlRestart w:val="0"/>
      <w:lvlText w:val="%1."/>
      <w:lvlJc w:val="left"/>
      <w:pPr>
        <w:tabs>
          <w:tab w:val="num" w:pos="363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F862AC4"/>
    <w:multiLevelType w:val="hybridMultilevel"/>
    <w:tmpl w:val="B7085F34"/>
    <w:lvl w:ilvl="0" w:tplc="BEE61B5C">
      <w:start w:val="2"/>
      <w:numFmt w:val="bullet"/>
      <w:lvlText w:val="-"/>
      <w:lvlJc w:val="left"/>
      <w:pPr>
        <w:tabs>
          <w:tab w:val="num" w:pos="1077"/>
        </w:tabs>
        <w:ind w:left="1077" w:hanging="720"/>
      </w:pPr>
      <w:rPr>
        <w:rFonts w:ascii="Arial" w:eastAsia="Times New Roman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7" w15:restartNumberingAfterBreak="0">
    <w:nsid w:val="78CC04A9"/>
    <w:multiLevelType w:val="hybridMultilevel"/>
    <w:tmpl w:val="074A1C86"/>
    <w:lvl w:ilvl="0" w:tplc="7ECE040E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27"/>
  </w:num>
  <w:num w:numId="5">
    <w:abstractNumId w:val="27"/>
  </w:num>
  <w:num w:numId="6">
    <w:abstractNumId w:val="27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 w:numId="25">
    <w:abstractNumId w:val="1"/>
  </w:num>
  <w:num w:numId="26">
    <w:abstractNumId w:val="26"/>
  </w:num>
  <w:num w:numId="27">
    <w:abstractNumId w:val="8"/>
  </w:num>
  <w:num w:numId="28">
    <w:abstractNumId w:val="24"/>
  </w:num>
  <w:num w:numId="29">
    <w:abstractNumId w:val="13"/>
  </w:num>
  <w:num w:numId="30">
    <w:abstractNumId w:val="17"/>
  </w:num>
  <w:num w:numId="31">
    <w:abstractNumId w:val="11"/>
  </w:num>
  <w:num w:numId="32">
    <w:abstractNumId w:val="10"/>
  </w:num>
  <w:num w:numId="33">
    <w:abstractNumId w:val="2"/>
  </w:num>
  <w:num w:numId="34">
    <w:abstractNumId w:val="25"/>
  </w:num>
  <w:num w:numId="35">
    <w:abstractNumId w:val="6"/>
  </w:num>
  <w:num w:numId="36">
    <w:abstractNumId w:val="20"/>
  </w:num>
  <w:num w:numId="37">
    <w:abstractNumId w:val="16"/>
  </w:num>
  <w:num w:numId="38">
    <w:abstractNumId w:val="21"/>
  </w:num>
  <w:num w:numId="39">
    <w:abstractNumId w:val="18"/>
  </w:num>
  <w:num w:numId="40">
    <w:abstractNumId w:val="19"/>
  </w:num>
  <w:num w:numId="41">
    <w:abstractNumId w:val="23"/>
  </w:num>
  <w:num w:numId="42">
    <w:abstractNumId w:val="12"/>
  </w:num>
  <w:num w:numId="43">
    <w:abstractNumId w:val="14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"/>
  </w:num>
  <w:num w:numId="47">
    <w:abstractNumId w:val="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45"/>
    <w:rsid w:val="0004786C"/>
    <w:rsid w:val="00050A19"/>
    <w:rsid w:val="000B3246"/>
    <w:rsid w:val="001A6AF3"/>
    <w:rsid w:val="001F4ABC"/>
    <w:rsid w:val="002615C0"/>
    <w:rsid w:val="00267A2D"/>
    <w:rsid w:val="002C2F0F"/>
    <w:rsid w:val="002F197B"/>
    <w:rsid w:val="00315E8B"/>
    <w:rsid w:val="003178BB"/>
    <w:rsid w:val="00322E9E"/>
    <w:rsid w:val="00323719"/>
    <w:rsid w:val="00365B0D"/>
    <w:rsid w:val="003E6983"/>
    <w:rsid w:val="00447D83"/>
    <w:rsid w:val="004D3C47"/>
    <w:rsid w:val="00593EAC"/>
    <w:rsid w:val="005A453C"/>
    <w:rsid w:val="005C1E4E"/>
    <w:rsid w:val="006863B1"/>
    <w:rsid w:val="00692B29"/>
    <w:rsid w:val="006C3A4C"/>
    <w:rsid w:val="00770874"/>
    <w:rsid w:val="00821970"/>
    <w:rsid w:val="00830735"/>
    <w:rsid w:val="00867DEA"/>
    <w:rsid w:val="008B4424"/>
    <w:rsid w:val="00983F45"/>
    <w:rsid w:val="00984297"/>
    <w:rsid w:val="00995B92"/>
    <w:rsid w:val="009C0FBA"/>
    <w:rsid w:val="009E4CCE"/>
    <w:rsid w:val="00A14015"/>
    <w:rsid w:val="00A217D4"/>
    <w:rsid w:val="00A9620E"/>
    <w:rsid w:val="00AB191C"/>
    <w:rsid w:val="00AC4396"/>
    <w:rsid w:val="00AD2D7D"/>
    <w:rsid w:val="00AD66AA"/>
    <w:rsid w:val="00B21890"/>
    <w:rsid w:val="00B46374"/>
    <w:rsid w:val="00B8077D"/>
    <w:rsid w:val="00B94DC5"/>
    <w:rsid w:val="00BB708A"/>
    <w:rsid w:val="00BC6785"/>
    <w:rsid w:val="00BD3E82"/>
    <w:rsid w:val="00BE0C5C"/>
    <w:rsid w:val="00C54BFD"/>
    <w:rsid w:val="00C90BBF"/>
    <w:rsid w:val="00D04A6C"/>
    <w:rsid w:val="00D864EB"/>
    <w:rsid w:val="00DB385D"/>
    <w:rsid w:val="00E04762"/>
    <w:rsid w:val="00E07DEB"/>
    <w:rsid w:val="00E273E6"/>
    <w:rsid w:val="00ED4399"/>
    <w:rsid w:val="00EE72C9"/>
    <w:rsid w:val="00EF1EA6"/>
    <w:rsid w:val="00EF3DE8"/>
    <w:rsid w:val="00F22968"/>
    <w:rsid w:val="00F23230"/>
    <w:rsid w:val="00F35E76"/>
    <w:rsid w:val="00F43729"/>
    <w:rsid w:val="00F75EED"/>
    <w:rsid w:val="00F91DB9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9361E6"/>
  <w15:docId w15:val="{F53CE0D7-0A32-48E5-9C8E-F1D0EE47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82"/>
  </w:style>
  <w:style w:type="paragraph" w:styleId="Heading1">
    <w:name w:val="heading 1"/>
    <w:basedOn w:val="Normal"/>
    <w:next w:val="Normal"/>
    <w:link w:val="Heading1Char"/>
    <w:uiPriority w:val="9"/>
    <w:qFormat/>
    <w:rsid w:val="00BD3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3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3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3E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3E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D3E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3E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3E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3E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D3E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3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D3E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D3E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D3E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D3E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D3E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E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E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3E82"/>
    <w:rPr>
      <w:b/>
      <w:bCs/>
    </w:rPr>
  </w:style>
  <w:style w:type="character" w:styleId="Emphasis">
    <w:name w:val="Emphasis"/>
    <w:basedOn w:val="DefaultParagraphFont"/>
    <w:uiPriority w:val="20"/>
    <w:qFormat/>
    <w:rsid w:val="00BD3E82"/>
    <w:rPr>
      <w:i/>
      <w:iCs/>
    </w:rPr>
  </w:style>
  <w:style w:type="paragraph" w:styleId="NoSpacing">
    <w:name w:val="No Spacing"/>
    <w:uiPriority w:val="1"/>
    <w:qFormat/>
    <w:rsid w:val="00BD3E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3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3E8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E8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3E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3E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3E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3E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3E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3E82"/>
    <w:pPr>
      <w:outlineLvl w:val="9"/>
    </w:pPr>
  </w:style>
  <w:style w:type="paragraph" w:customStyle="1" w:styleId="TableParagraph">
    <w:name w:val="Table Paragraph"/>
    <w:basedOn w:val="Normal"/>
    <w:uiPriority w:val="1"/>
    <w:rsid w:val="00FB4861"/>
  </w:style>
  <w:style w:type="paragraph" w:styleId="BodyText">
    <w:name w:val="Body Text"/>
    <w:basedOn w:val="Normal"/>
    <w:link w:val="BodyTextChar"/>
    <w:uiPriority w:val="1"/>
    <w:rsid w:val="00FB4861"/>
    <w:pPr>
      <w:ind w:left="417"/>
    </w:pPr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B4861"/>
    <w:rPr>
      <w:rFonts w:ascii="Calibri" w:eastAsia="Calibri" w:hAnsi="Calibri"/>
      <w:sz w:val="18"/>
      <w:szCs w:val="18"/>
    </w:rPr>
  </w:style>
  <w:style w:type="paragraph" w:styleId="Header">
    <w:name w:val="header"/>
    <w:basedOn w:val="Normal"/>
    <w:link w:val="HeaderChar"/>
    <w:rsid w:val="00983F45"/>
    <w:rPr>
      <w:noProof/>
      <w:sz w:val="13"/>
    </w:rPr>
  </w:style>
  <w:style w:type="character" w:customStyle="1" w:styleId="HeaderChar">
    <w:name w:val="Header Char"/>
    <w:basedOn w:val="DefaultParagraphFont"/>
    <w:link w:val="Header"/>
    <w:rsid w:val="00983F45"/>
    <w:rPr>
      <w:rFonts w:ascii="Arial" w:hAnsi="Arial" w:cs="Arial"/>
      <w:noProof/>
      <w:sz w:val="13"/>
      <w:szCs w:val="20"/>
    </w:rPr>
  </w:style>
  <w:style w:type="paragraph" w:styleId="Footer">
    <w:name w:val="footer"/>
    <w:basedOn w:val="RIVMStandaard"/>
    <w:link w:val="FooterChar"/>
    <w:rsid w:val="00983F45"/>
    <w:rPr>
      <w:noProof/>
      <w:sz w:val="13"/>
    </w:rPr>
  </w:style>
  <w:style w:type="character" w:customStyle="1" w:styleId="FooterChar">
    <w:name w:val="Footer Char"/>
    <w:basedOn w:val="DefaultParagraphFont"/>
    <w:link w:val="Footer"/>
    <w:rsid w:val="00983F45"/>
    <w:rPr>
      <w:rFonts w:ascii="Arial" w:eastAsia="MS Mincho" w:hAnsi="Arial" w:cs="Arial"/>
      <w:noProof/>
      <w:sz w:val="13"/>
      <w:szCs w:val="20"/>
    </w:rPr>
  </w:style>
  <w:style w:type="paragraph" w:customStyle="1" w:styleId="RIVMRefGegevens">
    <w:name w:val="RIVM_RefGegevens"/>
    <w:basedOn w:val="Normal"/>
    <w:link w:val="RIVMRefGegevensCharChar"/>
    <w:rsid w:val="00983F45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sid w:val="00983F45"/>
    <w:rPr>
      <w:rFonts w:ascii="Arial" w:hAnsi="Arial" w:cs="Arial"/>
      <w:noProof/>
      <w:sz w:val="13"/>
      <w:szCs w:val="20"/>
    </w:rPr>
  </w:style>
  <w:style w:type="table" w:styleId="TableGrid">
    <w:name w:val="Table Grid"/>
    <w:basedOn w:val="TableNormal"/>
    <w:rsid w:val="00983F45"/>
    <w:pPr>
      <w:spacing w:line="26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sid w:val="00983F45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sid w:val="00983F45"/>
    <w:rPr>
      <w:rFonts w:ascii="Arial" w:hAnsi="Arial" w:cs="Arial"/>
      <w:b/>
      <w:bCs/>
      <w:noProof/>
      <w:sz w:val="13"/>
      <w:szCs w:val="20"/>
    </w:rPr>
  </w:style>
  <w:style w:type="paragraph" w:styleId="BalloonText">
    <w:name w:val="Balloon Text"/>
    <w:basedOn w:val="Normal"/>
    <w:link w:val="BalloonTextChar"/>
    <w:semiHidden/>
    <w:rsid w:val="009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3F45"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sid w:val="00983F45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sid w:val="00983F45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rsid w:val="00983F45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rsid w:val="00983F45"/>
    <w:pPr>
      <w:spacing w:line="240" w:lineRule="atLeast"/>
    </w:pPr>
    <w:rPr>
      <w:rFonts w:ascii="Verdana" w:eastAsia="Times New Roman" w:hAnsi="Verdana" w:cs="Times New Roman"/>
      <w:sz w:val="20"/>
      <w:szCs w:val="20"/>
      <w:lang w:eastAsia="nl-NL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rsid w:val="00983F45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sid w:val="00983F45"/>
    <w:rPr>
      <w:i/>
    </w:rPr>
  </w:style>
  <w:style w:type="paragraph" w:customStyle="1" w:styleId="RIVMRefGegevensW2">
    <w:name w:val="RIVM_RefGegevensW2"/>
    <w:basedOn w:val="RIVMRefGegevens"/>
    <w:next w:val="RIVMRefGegevens"/>
    <w:rsid w:val="00983F45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rsid w:val="00983F45"/>
    <w:pPr>
      <w:spacing w:before="90"/>
    </w:pPr>
  </w:style>
  <w:style w:type="paragraph" w:customStyle="1" w:styleId="RIVMFunctie">
    <w:name w:val="RIVM_Functie"/>
    <w:basedOn w:val="Normal"/>
    <w:next w:val="Normal"/>
    <w:rsid w:val="00983F45"/>
    <w:rPr>
      <w:i/>
    </w:rPr>
  </w:style>
  <w:style w:type="paragraph" w:customStyle="1" w:styleId="RIVMRefGegevensW1">
    <w:name w:val="RIVM_RefGegevensW1"/>
    <w:basedOn w:val="RIVMRefGegevens"/>
    <w:next w:val="RIVMRefGegevens"/>
    <w:rsid w:val="00983F45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sid w:val="00983F45"/>
    <w:rPr>
      <w:b/>
    </w:rPr>
  </w:style>
  <w:style w:type="paragraph" w:customStyle="1" w:styleId="RIVMGegevensKlein">
    <w:name w:val="RIVM_GegevensKlein"/>
    <w:basedOn w:val="Normal"/>
    <w:rsid w:val="00983F45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sid w:val="00983F45"/>
    <w:rPr>
      <w:sz w:val="13"/>
    </w:rPr>
  </w:style>
  <w:style w:type="paragraph" w:customStyle="1" w:styleId="RIVMTitel">
    <w:name w:val="RIVM_Titel"/>
    <w:basedOn w:val="Normal"/>
    <w:next w:val="RIVMStandaard"/>
    <w:rsid w:val="00983F45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rsid w:val="00983F45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sid w:val="00983F45"/>
    <w:rPr>
      <w:b/>
    </w:rPr>
  </w:style>
  <w:style w:type="paragraph" w:customStyle="1" w:styleId="RIVMGegevensKop">
    <w:name w:val="RIVM_GegevensKop"/>
    <w:basedOn w:val="RIVMGegevens"/>
    <w:next w:val="RIVMGegevens"/>
    <w:rsid w:val="00983F45"/>
    <w:rPr>
      <w:b/>
    </w:rPr>
  </w:style>
  <w:style w:type="paragraph" w:customStyle="1" w:styleId="RIVMAlineaKopVet">
    <w:name w:val="RIVM_AlineaKopVet"/>
    <w:basedOn w:val="Normal"/>
    <w:next w:val="Normal"/>
    <w:rsid w:val="00983F45"/>
    <w:rPr>
      <w:b/>
    </w:rPr>
  </w:style>
  <w:style w:type="paragraph" w:customStyle="1" w:styleId="RIVMAlineaKopCursief">
    <w:name w:val="RIVM_AlineaKopCursief"/>
    <w:basedOn w:val="Normal"/>
    <w:next w:val="Normal"/>
    <w:rsid w:val="00983F45"/>
    <w:rPr>
      <w:i/>
    </w:rPr>
  </w:style>
  <w:style w:type="paragraph" w:customStyle="1" w:styleId="RIVMKIXCode">
    <w:name w:val="RIVM_KIXCode"/>
    <w:basedOn w:val="RIVMAan"/>
    <w:next w:val="RIVMAan"/>
    <w:rsid w:val="00983F45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link w:val="EndnoteTextChar"/>
    <w:rsid w:val="00983F45"/>
    <w:rPr>
      <w:sz w:val="13"/>
    </w:rPr>
  </w:style>
  <w:style w:type="character" w:customStyle="1" w:styleId="EndnoteTextChar">
    <w:name w:val="Endnote Text Char"/>
    <w:basedOn w:val="DefaultParagraphFont"/>
    <w:link w:val="EndnoteText"/>
    <w:rsid w:val="00983F45"/>
    <w:rPr>
      <w:rFonts w:ascii="Arial" w:hAnsi="Arial" w:cs="Arial"/>
      <w:sz w:val="13"/>
      <w:szCs w:val="20"/>
    </w:rPr>
  </w:style>
  <w:style w:type="paragraph" w:styleId="FootnoteText">
    <w:name w:val="footnote text"/>
    <w:basedOn w:val="Normal"/>
    <w:link w:val="FootnoteTextChar"/>
    <w:rsid w:val="00983F45"/>
    <w:rPr>
      <w:sz w:val="13"/>
    </w:rPr>
  </w:style>
  <w:style w:type="character" w:customStyle="1" w:styleId="FootnoteTextChar">
    <w:name w:val="Footnote Text Char"/>
    <w:basedOn w:val="DefaultParagraphFont"/>
    <w:link w:val="FootnoteText"/>
    <w:rsid w:val="00983F45"/>
    <w:rPr>
      <w:rFonts w:ascii="Arial" w:hAnsi="Arial" w:cs="Arial"/>
      <w:sz w:val="13"/>
      <w:szCs w:val="20"/>
    </w:rPr>
  </w:style>
  <w:style w:type="table" w:customStyle="1" w:styleId="RIVMTabelParafen">
    <w:name w:val="RIVM_TabelParafen"/>
    <w:basedOn w:val="RIVMTabel"/>
    <w:rsid w:val="00983F45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rsid w:val="00983F45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rsid w:val="00983F45"/>
    <w:pPr>
      <w:numPr>
        <w:numId w:val="24"/>
      </w:numPr>
    </w:pPr>
  </w:style>
  <w:style w:type="paragraph" w:customStyle="1" w:styleId="RIVMOpsommingLetter">
    <w:name w:val="RIVM_OpsommingLetter"/>
    <w:basedOn w:val="Normal"/>
    <w:rsid w:val="00983F45"/>
    <w:pPr>
      <w:numPr>
        <w:numId w:val="25"/>
      </w:numPr>
    </w:pPr>
  </w:style>
  <w:style w:type="paragraph" w:customStyle="1" w:styleId="RIVMOpsommingPunt">
    <w:name w:val="RIVM_OpsommingPunt"/>
    <w:basedOn w:val="Normal"/>
    <w:rsid w:val="00983F45"/>
    <w:pPr>
      <w:numPr>
        <w:numId w:val="26"/>
      </w:numPr>
    </w:pPr>
  </w:style>
  <w:style w:type="paragraph" w:customStyle="1" w:styleId="RIVMOpsommingStreep">
    <w:name w:val="RIVM_OpsommingStreep"/>
    <w:basedOn w:val="Normal"/>
    <w:rsid w:val="00983F45"/>
    <w:pPr>
      <w:numPr>
        <w:numId w:val="27"/>
      </w:numPr>
    </w:pPr>
  </w:style>
  <w:style w:type="paragraph" w:customStyle="1" w:styleId="RIVMOpsommingVinkAan">
    <w:name w:val="RIVM_OpsommingVinkAan"/>
    <w:basedOn w:val="Normal"/>
    <w:rsid w:val="00983F45"/>
    <w:pPr>
      <w:numPr>
        <w:numId w:val="28"/>
      </w:numPr>
    </w:pPr>
  </w:style>
  <w:style w:type="paragraph" w:customStyle="1" w:styleId="RIVMOpsommingVinkUit">
    <w:name w:val="RIVM_OpsommingVinkUit"/>
    <w:basedOn w:val="Normal"/>
    <w:rsid w:val="00983F45"/>
    <w:pPr>
      <w:numPr>
        <w:numId w:val="29"/>
      </w:numPr>
    </w:pPr>
  </w:style>
  <w:style w:type="paragraph" w:customStyle="1" w:styleId="RIVMParaaf">
    <w:name w:val="RIVM_Paraaf"/>
    <w:basedOn w:val="Normal"/>
    <w:rsid w:val="00983F45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rsid w:val="00983F45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rsid w:val="00983F45"/>
    <w:pPr>
      <w:numPr>
        <w:numId w:val="30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rsid w:val="00983F45"/>
    <w:pPr>
      <w:numPr>
        <w:ilvl w:val="1"/>
        <w:numId w:val="30"/>
      </w:numPr>
    </w:pPr>
  </w:style>
  <w:style w:type="paragraph" w:customStyle="1" w:styleId="RIVMTabelTitel">
    <w:name w:val="RIVM_TabelTitel"/>
    <w:basedOn w:val="Normal"/>
    <w:next w:val="Normal"/>
    <w:rsid w:val="00983F45"/>
    <w:pPr>
      <w:numPr>
        <w:numId w:val="31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sid w:val="00983F45"/>
    <w:rPr>
      <w:caps/>
    </w:rPr>
  </w:style>
  <w:style w:type="paragraph" w:customStyle="1" w:styleId="Huisstijl-Afzendgegevens">
    <w:name w:val="Huisstijl - Afzendgegevens"/>
    <w:basedOn w:val="RIVMStandaard"/>
    <w:rsid w:val="00983F45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rsid w:val="00983F45"/>
    <w:pPr>
      <w:widowControl w:val="0"/>
      <w:suppressAutoHyphens/>
      <w:spacing w:line="240" w:lineRule="auto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RIVMStandaard">
    <w:name w:val="RIVM_Standaard"/>
    <w:basedOn w:val="Normal"/>
    <w:rsid w:val="00983F45"/>
    <w:rPr>
      <w:rFonts w:eastAsia="MS Mincho"/>
      <w:sz w:val="20"/>
    </w:rPr>
  </w:style>
  <w:style w:type="paragraph" w:customStyle="1" w:styleId="Huisstijl-AfzendgegevensW1">
    <w:name w:val="Huisstijl - Afzendgegevens W1"/>
    <w:basedOn w:val="Huisstijl-Afzendgegevens"/>
    <w:rsid w:val="00983F45"/>
    <w:pPr>
      <w:spacing w:before="90"/>
    </w:pPr>
  </w:style>
  <w:style w:type="paragraph" w:customStyle="1" w:styleId="Huisstijl-AfzendgegevenskopW1">
    <w:name w:val="Huisstijl - Afzendgegevens kop W1"/>
    <w:basedOn w:val="Normal"/>
    <w:rsid w:val="00983F45"/>
    <w:pPr>
      <w:widowControl w:val="0"/>
      <w:suppressAutoHyphens/>
      <w:spacing w:before="90"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983F45"/>
    <w:pPr>
      <w:widowControl w:val="0"/>
      <w:suppressAutoHyphens/>
      <w:spacing w:line="180" w:lineRule="exact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AfzendgegevensC">
    <w:name w:val="Huisstijl - Afzendgegevens C"/>
    <w:basedOn w:val="Huisstijl-Afzendgegevens"/>
    <w:rsid w:val="00983F45"/>
    <w:rPr>
      <w:i/>
    </w:rPr>
  </w:style>
  <w:style w:type="character" w:styleId="Hyperlink">
    <w:name w:val="Hyperlink"/>
    <w:basedOn w:val="DefaultParagraphFont"/>
    <w:uiPriority w:val="99"/>
    <w:unhideWhenUsed/>
    <w:rsid w:val="00983F45"/>
    <w:rPr>
      <w:color w:val="0000FF" w:themeColor="hyperlink"/>
      <w:u w:val="single"/>
    </w:rPr>
  </w:style>
  <w:style w:type="paragraph" w:customStyle="1" w:styleId="Kop11">
    <w:name w:val="Kop 11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  <w:ind w:left="567" w:hanging="567"/>
    </w:pPr>
    <w:rPr>
      <w:rFonts w:eastAsia="Times New Roman"/>
      <w:b/>
      <w:lang w:eastAsia="nl-NL"/>
    </w:rPr>
  </w:style>
  <w:style w:type="character" w:styleId="CommentReference">
    <w:name w:val="annotation reference"/>
    <w:basedOn w:val="DefaultParagraphFont"/>
    <w:uiPriority w:val="99"/>
    <w:unhideWhenUsed/>
    <w:rsid w:val="00983F4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83F4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rsid w:val="00983F45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983F45"/>
    <w:rPr>
      <w:rFonts w:ascii="Arial" w:hAnsi="Arial" w:cs="Arial"/>
      <w:sz w:val="20"/>
      <w:szCs w:val="20"/>
    </w:rPr>
  </w:style>
  <w:style w:type="character" w:styleId="FootnoteReference">
    <w:name w:val="footnote reference"/>
    <w:rsid w:val="00983F45"/>
    <w:rPr>
      <w:vertAlign w:val="superscript"/>
    </w:rPr>
  </w:style>
  <w:style w:type="paragraph" w:customStyle="1" w:styleId="Kop22">
    <w:name w:val="Kop 22"/>
    <w:basedOn w:val="Normal"/>
    <w:rsid w:val="00983F45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eastAsia="Times New Roman"/>
      <w:b/>
      <w:lang w:eastAsia="nl-NL"/>
    </w:rPr>
  </w:style>
  <w:style w:type="table" w:customStyle="1" w:styleId="Tabelraster1">
    <w:name w:val="Tabelraster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1licht-Accent31">
    <w:name w:val="Rastertabel 1 licht - Accent 31"/>
    <w:basedOn w:val="TableNormal"/>
    <w:uiPriority w:val="46"/>
    <w:rsid w:val="00983F45"/>
    <w:rPr>
      <w:rFonts w:ascii="Arial" w:hAnsi="Arial" w:cs="Arial"/>
      <w:sz w:val="20"/>
      <w:szCs w:val="20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rsid w:val="00983F45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297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8429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775924706D4387D58BCC4DAF0077" ma:contentTypeVersion="13" ma:contentTypeDescription="Create a new document." ma:contentTypeScope="" ma:versionID="5261ebb682170e136b4a03405ac972d3">
  <xsd:schema xmlns:xsd="http://www.w3.org/2001/XMLSchema" xmlns:xs="http://www.w3.org/2001/XMLSchema" xmlns:p="http://schemas.microsoft.com/office/2006/metadata/properties" xmlns:ns3="ae37d320-05d0-4746-891d-59bd63672a4e" xmlns:ns4="f9af1495-1a65-4d6d-b23f-cb1e67ce9813" targetNamespace="http://schemas.microsoft.com/office/2006/metadata/properties" ma:root="true" ma:fieldsID="c6dfd3ab791b8b10792f6054bb3063df" ns3:_="" ns4:_="">
    <xsd:import namespace="ae37d320-05d0-4746-891d-59bd63672a4e"/>
    <xsd:import namespace="f9af1495-1a65-4d6d-b23f-cb1e67ce98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d320-05d0-4746-891d-59bd6367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1495-1a65-4d6d-b23f-cb1e67ce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33F14B-A192-49BC-B2CB-D04C4A7104E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ae37d320-05d0-4746-891d-59bd63672a4e"/>
    <ds:schemaRef ds:uri="http://schemas.microsoft.com/office/infopath/2007/PartnerControls"/>
    <ds:schemaRef ds:uri="http://schemas.openxmlformats.org/package/2006/metadata/core-properties"/>
    <ds:schemaRef ds:uri="f9af1495-1a65-4d6d-b23f-cb1e67ce98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125644-3AC5-49CB-AF95-386657B9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d320-05d0-4746-891d-59bd63672a4e"/>
    <ds:schemaRef ds:uri="f9af1495-1a65-4d6d-b23f-cb1e67ce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22463-9114-40C7-80BD-2F6572FB7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AVB</dc:creator>
  <cp:lastModifiedBy>Victoria Azavedo</cp:lastModifiedBy>
  <cp:revision>9</cp:revision>
  <dcterms:created xsi:type="dcterms:W3CDTF">2020-11-10T12:48:00Z</dcterms:created>
  <dcterms:modified xsi:type="dcterms:W3CDTF">2022-04-26T10:27:00Z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0x0101006CF4775924706D4387D58BCC4DAF0077</vt:lpwstr>
  </property>
</Properties>
</file>