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0F20" w14:textId="77777777"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  <w:bookmarkStart w:id="0" w:name="_Hlk65148688"/>
      <w:bookmarkEnd w:id="0"/>
    </w:p>
    <w:p w14:paraId="359B2DCB" w14:textId="77777777" w:rsidR="00FE592B" w:rsidRDefault="00FE592B" w:rsidP="002615C0">
      <w:pPr>
        <w:pStyle w:val="Heading1"/>
        <w:rPr>
          <w:lang w:val="en-GB"/>
        </w:rPr>
      </w:pPr>
    </w:p>
    <w:p w14:paraId="233EC061" w14:textId="47B99523" w:rsidR="00EE72C9" w:rsidRPr="00912C63" w:rsidRDefault="00EF1EA6" w:rsidP="002615C0">
      <w:pPr>
        <w:pStyle w:val="Heading1"/>
        <w:rPr>
          <w:lang w:val="en-GB"/>
        </w:rPr>
      </w:pPr>
      <w:r>
        <w:rPr>
          <w:lang w:val="en-GB"/>
        </w:rPr>
        <w:t>Health declaration to be completed prior to oseltamivir treatment/flu vaccination</w:t>
      </w:r>
    </w:p>
    <w:p w14:paraId="6D640EC8" w14:textId="74DCFB8D" w:rsidR="00B92D95" w:rsidRPr="00CA728E" w:rsidRDefault="002F197B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lang w:val="en-GB"/>
        </w:rPr>
      </w:pPr>
      <w:r w:rsidRPr="00CA728E">
        <w:rPr>
          <w:rFonts w:cstheme="minorHAnsi"/>
          <w:lang w:val="en-GB"/>
        </w:rPr>
        <w:t xml:space="preserve">Surname: </w:t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bookmarkStart w:id="1" w:name="_Hlk65497066"/>
      <w:r w:rsidR="00912923" w:rsidRPr="00CA728E">
        <w:rPr>
          <w:rFonts w:cstheme="minorHAnsi"/>
          <w:lang w:val="en-GB"/>
        </w:rPr>
        <w:t>…………………………</w:t>
      </w:r>
      <w:r w:rsidR="00B92D95" w:rsidRPr="00CA728E">
        <w:rPr>
          <w:rFonts w:cstheme="minorHAnsi"/>
          <w:lang w:val="en-GB"/>
        </w:rPr>
        <w:t>…………………………</w:t>
      </w:r>
      <w:bookmarkEnd w:id="1"/>
      <w:r w:rsidRPr="00CA728E">
        <w:rPr>
          <w:rFonts w:cstheme="minorHAnsi"/>
          <w:lang w:val="en-GB"/>
        </w:rPr>
        <w:br/>
        <w:t>Initials:</w:t>
      </w:r>
      <w:r w:rsidR="00912923" w:rsidRPr="00CA728E">
        <w:rPr>
          <w:rFonts w:cstheme="minorHAnsi"/>
          <w:lang w:val="en-GB"/>
        </w:rPr>
        <w:t xml:space="preserve"> </w:t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B92D95" w:rsidRPr="00CA728E">
        <w:rPr>
          <w:rFonts w:cstheme="minorHAnsi"/>
          <w:lang w:val="en-GB"/>
        </w:rPr>
        <w:t>……………………………………………………</w:t>
      </w:r>
      <w:r w:rsidRPr="00CA728E">
        <w:rPr>
          <w:rFonts w:cstheme="minorHAnsi"/>
          <w:lang w:val="en-GB"/>
        </w:rPr>
        <w:br/>
        <w:t xml:space="preserve">Date of birth: </w:t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B92D95" w:rsidRPr="00CA728E">
        <w:rPr>
          <w:rFonts w:cstheme="minorHAnsi"/>
          <w:lang w:val="en-GB"/>
        </w:rPr>
        <w:t>……………………………………………………</w:t>
      </w:r>
      <w:r w:rsidR="00912923" w:rsidRPr="00CA728E">
        <w:rPr>
          <w:rFonts w:cstheme="minorHAnsi"/>
          <w:lang w:val="en-GB"/>
        </w:rPr>
        <w:br/>
      </w:r>
      <w:r w:rsidRPr="00CA728E">
        <w:rPr>
          <w:rFonts w:cstheme="minorHAnsi"/>
          <w:lang w:val="en-GB"/>
        </w:rPr>
        <w:t xml:space="preserve">m/f: </w:t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B92D95" w:rsidRPr="00CA728E">
        <w:rPr>
          <w:rFonts w:cstheme="minorHAnsi"/>
          <w:lang w:val="en-GB"/>
        </w:rPr>
        <w:t>……………………………………………………</w:t>
      </w:r>
      <w:r w:rsidRPr="00CA728E">
        <w:rPr>
          <w:rFonts w:cstheme="minorHAnsi"/>
          <w:lang w:val="en-GB"/>
        </w:rPr>
        <w:br/>
        <w:t>Citizen Service Number (BSN):</w:t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B92D95" w:rsidRPr="00CA728E">
        <w:rPr>
          <w:rFonts w:cstheme="minorHAnsi"/>
          <w:lang w:val="en-GB"/>
        </w:rPr>
        <w:t>……………………………………………………</w:t>
      </w:r>
    </w:p>
    <w:p w14:paraId="79546B51" w14:textId="405695A9" w:rsidR="00B4287D" w:rsidRPr="00CA728E" w:rsidRDefault="002F197B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lang w:val="en-GB"/>
        </w:rPr>
      </w:pPr>
      <w:r w:rsidRPr="00CA728E">
        <w:rPr>
          <w:rFonts w:cstheme="minorHAnsi"/>
          <w:lang w:val="en-GB"/>
        </w:rPr>
        <w:t xml:space="preserve">Address: </w:t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bookmarkStart w:id="2" w:name="_Hlk101867628"/>
      <w:r w:rsidR="00B92D95" w:rsidRPr="00CA728E">
        <w:rPr>
          <w:rFonts w:cstheme="minorHAnsi"/>
          <w:lang w:val="en-GB"/>
        </w:rPr>
        <w:t>……………………………………………………</w:t>
      </w:r>
      <w:bookmarkEnd w:id="2"/>
    </w:p>
    <w:p w14:paraId="54B85068" w14:textId="6D3F2D53" w:rsidR="00B92D95" w:rsidRDefault="00E9603C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lang w:val="en-GB"/>
        </w:rPr>
      </w:pPr>
      <w:r>
        <w:rPr>
          <w:rFonts w:cstheme="minorHAnsi"/>
          <w:lang w:val="en-GB"/>
        </w:rPr>
        <w:t>Phone number: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9603C">
        <w:rPr>
          <w:rFonts w:cstheme="minorHAnsi"/>
          <w:lang w:val="en-GB"/>
        </w:rPr>
        <w:t>……………………………………………………</w:t>
      </w:r>
    </w:p>
    <w:p w14:paraId="28CEEAC2" w14:textId="1B82C9ED" w:rsidR="00E9603C" w:rsidRDefault="00E9603C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lang w:val="en-GB"/>
        </w:rPr>
      </w:pPr>
      <w:r>
        <w:rPr>
          <w:rFonts w:cstheme="minorHAnsi"/>
          <w:lang w:val="en-GB"/>
        </w:rPr>
        <w:t>Email address: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E9603C">
        <w:rPr>
          <w:rFonts w:cstheme="minorHAnsi"/>
          <w:lang w:val="en-GB"/>
        </w:rPr>
        <w:t>……………………………………………………</w:t>
      </w:r>
    </w:p>
    <w:p w14:paraId="038937C8" w14:textId="77777777" w:rsidR="00E9603C" w:rsidRPr="00CA728E" w:rsidRDefault="00E9603C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lang w:val="en-GB"/>
        </w:rPr>
      </w:pPr>
    </w:p>
    <w:p w14:paraId="58FF6374" w14:textId="1216538A" w:rsidR="002615C0" w:rsidRPr="00CA728E" w:rsidRDefault="00B92D95" w:rsidP="00B92D95">
      <w:pPr>
        <w:pStyle w:val="CommentText"/>
        <w:spacing w:line="276" w:lineRule="auto"/>
        <w:rPr>
          <w:rFonts w:cstheme="minorHAnsi"/>
          <w:sz w:val="22"/>
          <w:lang w:val="en-GB"/>
        </w:rPr>
      </w:pPr>
      <w:r w:rsidRPr="00CA728E">
        <w:rPr>
          <w:rFonts w:cstheme="minorHAnsi"/>
          <w:sz w:val="22"/>
          <w:lang w:val="en-GB"/>
        </w:rPr>
        <w:t>Position:</w:t>
      </w:r>
      <w:r w:rsidRPr="00CA728E">
        <w:rPr>
          <w:rFonts w:cstheme="minorHAnsi"/>
          <w:sz w:val="22"/>
          <w:lang w:val="en-GB"/>
        </w:rPr>
        <w:tab/>
      </w:r>
      <w:r w:rsidRPr="00CA728E">
        <w:rPr>
          <w:rFonts w:cstheme="minorHAnsi"/>
          <w:sz w:val="22"/>
          <w:lang w:val="en-GB"/>
        </w:rPr>
        <w:tab/>
      </w:r>
      <w:r w:rsidRPr="00CA728E">
        <w:rPr>
          <w:rFonts w:cstheme="minorHAnsi"/>
          <w:sz w:val="22"/>
          <w:lang w:val="en-GB"/>
        </w:rPr>
        <w:tab/>
      </w:r>
      <w:r w:rsidRPr="00CA728E">
        <w:rPr>
          <w:rFonts w:cstheme="minorHAnsi"/>
          <w:sz w:val="22"/>
          <w:lang w:val="en-GB"/>
        </w:rPr>
        <w:tab/>
      </w:r>
      <w:r w:rsidRPr="00CA728E">
        <w:rPr>
          <w:rFonts w:cstheme="minorHAnsi"/>
          <w:sz w:val="22"/>
          <w:lang w:val="en-GB"/>
        </w:rPr>
        <w:tab/>
      </w:r>
      <w:r w:rsidR="005F20A2">
        <w:rPr>
          <w:rFonts w:cstheme="minorHAnsi"/>
          <w:sz w:val="22"/>
          <w:lang w:val="en-GB"/>
        </w:rPr>
        <w:tab/>
      </w:r>
      <w:r w:rsidRPr="00CA728E">
        <w:rPr>
          <w:rFonts w:cstheme="minorHAnsi"/>
          <w:sz w:val="22"/>
          <w:lang w:val="en-GB"/>
        </w:rPr>
        <w:t>……………………………………………………</w:t>
      </w:r>
      <w:r w:rsidR="002F197B" w:rsidRPr="00CA728E">
        <w:rPr>
          <w:rFonts w:cstheme="minorHAnsi"/>
          <w:sz w:val="22"/>
          <w:lang w:val="en-GB"/>
        </w:rPr>
        <w:br/>
        <w:t xml:space="preserve">Duties/activities: </w:t>
      </w:r>
      <w:r w:rsidR="00FE592B" w:rsidRPr="00CA728E">
        <w:rPr>
          <w:rFonts w:cstheme="minorHAnsi"/>
          <w:sz w:val="22"/>
          <w:lang w:val="en-GB"/>
        </w:rPr>
        <w:tab/>
      </w:r>
      <w:r w:rsidR="00FE592B" w:rsidRPr="00CA728E">
        <w:rPr>
          <w:rFonts w:cstheme="minorHAnsi"/>
          <w:sz w:val="22"/>
          <w:lang w:val="en-GB"/>
        </w:rPr>
        <w:tab/>
      </w:r>
      <w:r w:rsidR="00FE592B" w:rsidRPr="00CA728E">
        <w:rPr>
          <w:rFonts w:cstheme="minorHAnsi"/>
          <w:sz w:val="22"/>
          <w:lang w:val="en-GB"/>
        </w:rPr>
        <w:tab/>
      </w:r>
      <w:r w:rsidR="00FE592B" w:rsidRPr="00CA728E">
        <w:rPr>
          <w:rFonts w:cstheme="minorHAnsi"/>
          <w:sz w:val="22"/>
          <w:lang w:val="en-GB"/>
        </w:rPr>
        <w:tab/>
      </w:r>
      <w:r w:rsidR="00FE592B" w:rsidRPr="00CA728E">
        <w:rPr>
          <w:rFonts w:cstheme="minorHAnsi"/>
          <w:sz w:val="22"/>
          <w:lang w:val="en-GB"/>
        </w:rPr>
        <w:tab/>
      </w:r>
      <w:r w:rsidRPr="00CA728E">
        <w:rPr>
          <w:rFonts w:cstheme="minorHAnsi"/>
          <w:sz w:val="22"/>
          <w:lang w:val="en-GB"/>
        </w:rPr>
        <w:t>……………………………………………………</w:t>
      </w:r>
      <w:r w:rsidR="00912923" w:rsidRPr="00CA728E">
        <w:rPr>
          <w:rFonts w:cstheme="minorHAnsi"/>
          <w:sz w:val="22"/>
          <w:lang w:val="en-GB"/>
        </w:rPr>
        <w:br/>
      </w:r>
      <w:r w:rsidR="002F197B" w:rsidRPr="00CA728E">
        <w:rPr>
          <w:rFonts w:cstheme="minorHAnsi"/>
          <w:sz w:val="22"/>
          <w:lang w:val="en-GB"/>
        </w:rPr>
        <w:t xml:space="preserve">When did you last work on the farm/at the company? </w:t>
      </w:r>
      <w:r w:rsidR="00FE592B" w:rsidRPr="00CA728E">
        <w:rPr>
          <w:rFonts w:cstheme="minorHAnsi"/>
          <w:sz w:val="22"/>
          <w:lang w:val="en-GB"/>
        </w:rPr>
        <w:tab/>
      </w:r>
      <w:r w:rsidRPr="00CA728E">
        <w:rPr>
          <w:rFonts w:cstheme="minorHAnsi"/>
          <w:sz w:val="22"/>
          <w:lang w:val="en-GB"/>
        </w:rPr>
        <w:t>……………………………………………………</w:t>
      </w:r>
    </w:p>
    <w:p w14:paraId="338715B1" w14:textId="0515E35A" w:rsidR="002615C0" w:rsidRPr="00CA728E" w:rsidRDefault="00FE592B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lang w:val="en-GB"/>
        </w:rPr>
      </w:pPr>
      <w:r w:rsidRPr="00CA728E">
        <w:rPr>
          <w:rFonts w:cstheme="minorHAnsi"/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058383C3" wp14:editId="345701EF">
            <wp:simplePos x="0" y="0"/>
            <wp:positionH relativeFrom="column">
              <wp:posOffset>-596950</wp:posOffset>
            </wp:positionH>
            <wp:positionV relativeFrom="paragraph">
              <wp:posOffset>209855</wp:posOffset>
            </wp:positionV>
            <wp:extent cx="501968" cy="485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05D5" w14:textId="5ADF5D3F" w:rsidR="006863B1" w:rsidRPr="00912C63" w:rsidRDefault="00EE72C9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  <w:r w:rsidRPr="00CA728E">
        <w:rPr>
          <w:rFonts w:cstheme="minorHAnsi"/>
          <w:lang w:val="en-GB"/>
        </w:rPr>
        <w:t xml:space="preserve">Have you had a flu vaccination this flu season? </w:t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tab/>
      </w:r>
      <w:r w:rsidR="00912923" w:rsidRPr="00CA728E">
        <w:rPr>
          <w:rFonts w:cstheme="minorHAnsi"/>
          <w:lang w:val="en-GB"/>
        </w:rPr>
        <w:br/>
      </w:r>
      <w:r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CA728E">
        <w:rPr>
          <w:rFonts w:cstheme="minorHAnsi"/>
          <w:szCs w:val="24"/>
          <w:lang w:val="en-GB"/>
        </w:rPr>
        <w:t xml:space="preserve">no </w:t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CA728E">
        <w:rPr>
          <w:rFonts w:cstheme="minorHAnsi"/>
          <w:szCs w:val="24"/>
          <w:lang w:val="en-GB"/>
        </w:rPr>
        <w:t>yes</w:t>
      </w:r>
      <w:r>
        <w:rPr>
          <w:rFonts w:cstheme="minorHAnsi"/>
          <w:sz w:val="20"/>
          <w:lang w:val="en-GB"/>
        </w:rPr>
        <w:tab/>
        <w:t xml:space="preserve"> </w:t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5F20A2">
        <w:rPr>
          <w:rFonts w:cstheme="minorHAnsi"/>
          <w:sz w:val="20"/>
          <w:lang w:val="en-GB"/>
        </w:rPr>
        <w:tab/>
      </w:r>
      <w:r w:rsidR="00FE592B" w:rsidRPr="00CA728E">
        <w:rPr>
          <w:rFonts w:cstheme="minorHAnsi"/>
          <w:szCs w:val="24"/>
          <w:lang w:val="en-GB"/>
        </w:rPr>
        <w:t>v</w:t>
      </w:r>
      <w:r w:rsidRPr="00CA728E">
        <w:rPr>
          <w:rFonts w:cstheme="minorHAnsi"/>
          <w:szCs w:val="24"/>
          <w:lang w:val="en-GB"/>
        </w:rPr>
        <w:t xml:space="preserve">accination </w:t>
      </w:r>
      <w:r w:rsidR="00771023" w:rsidRPr="00CA728E">
        <w:rPr>
          <w:rFonts w:cstheme="minorHAnsi"/>
          <w:szCs w:val="24"/>
          <w:lang w:val="en-GB"/>
        </w:rPr>
        <w:t xml:space="preserve">+ </w:t>
      </w:r>
      <w:r w:rsidRPr="00CA728E">
        <w:rPr>
          <w:rFonts w:cstheme="minorHAnsi"/>
          <w:szCs w:val="24"/>
          <w:lang w:val="en-GB"/>
        </w:rPr>
        <w:t xml:space="preserve">date: </w:t>
      </w:r>
      <w:r w:rsidR="00B4287D" w:rsidRPr="00CA728E">
        <w:rPr>
          <w:rFonts w:cstheme="minorHAnsi"/>
          <w:szCs w:val="24"/>
          <w:lang w:val="en-GB"/>
        </w:rPr>
        <w:t>…………………………</w:t>
      </w:r>
      <w:r w:rsidR="00912923">
        <w:rPr>
          <w:rFonts w:cstheme="minorHAnsi"/>
          <w:sz w:val="20"/>
          <w:lang w:val="en-GB"/>
        </w:rPr>
        <w:br/>
      </w:r>
      <w:r>
        <w:rPr>
          <w:rFonts w:cstheme="minorHAnsi"/>
          <w:sz w:val="20"/>
          <w:lang w:val="en-GB"/>
        </w:rPr>
        <w:br/>
      </w:r>
      <w:r w:rsidRPr="00CA728E">
        <w:rPr>
          <w:rFonts w:cstheme="minorHAnsi"/>
          <w:szCs w:val="24"/>
          <w:lang w:val="en-GB"/>
        </w:rPr>
        <w:t xml:space="preserve">Have you ever had any side-effects after a vaccination? </w:t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br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CA728E">
        <w:rPr>
          <w:rFonts w:cstheme="minorHAnsi"/>
          <w:szCs w:val="24"/>
          <w:lang w:val="en-GB"/>
        </w:rPr>
        <w:t>no</w:t>
      </w:r>
      <w:r>
        <w:rPr>
          <w:rFonts w:cstheme="minorHAnsi"/>
          <w:sz w:val="20"/>
          <w:lang w:val="en-GB"/>
        </w:rPr>
        <w:t xml:space="preserve"> </w:t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CA728E">
        <w:rPr>
          <w:rFonts w:cstheme="minorHAnsi"/>
          <w:szCs w:val="24"/>
          <w:lang w:val="en-GB"/>
        </w:rPr>
        <w:t>yes</w:t>
      </w:r>
    </w:p>
    <w:p w14:paraId="73387B46" w14:textId="2F1BCBBA" w:rsidR="00B4287D" w:rsidRDefault="00125A0E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  <w:r w:rsidRPr="00CA728E">
        <w:rPr>
          <w:rFonts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5D4B9577" wp14:editId="4F9ADA7C">
            <wp:simplePos x="0" y="0"/>
            <wp:positionH relativeFrom="leftMargin">
              <wp:posOffset>180315</wp:posOffset>
            </wp:positionH>
            <wp:positionV relativeFrom="paragraph">
              <wp:posOffset>234086</wp:posOffset>
            </wp:positionV>
            <wp:extent cx="6477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CB680" w14:textId="330ED3C8" w:rsidR="00BD3E82" w:rsidRPr="00912C63" w:rsidRDefault="002615C0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  <w:r w:rsidRPr="00CA728E">
        <w:rPr>
          <w:rFonts w:cstheme="minorHAnsi"/>
          <w:szCs w:val="24"/>
          <w:lang w:val="en-GB"/>
        </w:rPr>
        <w:t>Do you have any allergies?</w:t>
      </w:r>
      <w:r w:rsidRPr="00CA728E">
        <w:rPr>
          <w:rFonts w:cstheme="minorHAnsi"/>
          <w:szCs w:val="24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br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CA728E">
        <w:rPr>
          <w:rFonts w:cstheme="minorHAnsi"/>
          <w:szCs w:val="24"/>
          <w:lang w:val="en-GB"/>
        </w:rPr>
        <w:t>no</w:t>
      </w:r>
      <w:r>
        <w:rPr>
          <w:rFonts w:cstheme="minorHAnsi"/>
          <w:sz w:val="20"/>
          <w:lang w:val="en-GB"/>
        </w:rPr>
        <w:t xml:space="preserve"> </w:t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CA728E">
        <w:rPr>
          <w:rFonts w:cstheme="minorHAnsi"/>
          <w:szCs w:val="24"/>
          <w:lang w:val="en-GB"/>
        </w:rPr>
        <w:t>ye</w:t>
      </w:r>
      <w:r>
        <w:rPr>
          <w:rFonts w:cstheme="minorHAnsi"/>
          <w:sz w:val="20"/>
          <w:lang w:val="en-GB"/>
        </w:rPr>
        <w:t>s</w:t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5F20A2">
        <w:rPr>
          <w:rFonts w:cstheme="minorHAnsi"/>
          <w:sz w:val="20"/>
          <w:lang w:val="en-GB"/>
        </w:rPr>
        <w:tab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CA728E">
        <w:rPr>
          <w:rFonts w:cstheme="minorHAnsi"/>
          <w:szCs w:val="24"/>
          <w:lang w:val="en-GB"/>
        </w:rPr>
        <w:t>chicken egg white</w:t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CA728E">
        <w:rPr>
          <w:rFonts w:cstheme="minorHAnsi"/>
          <w:szCs w:val="24"/>
          <w:lang w:val="en-GB"/>
        </w:rPr>
        <w:t>medicines:</w:t>
      </w:r>
      <w:bookmarkStart w:id="3" w:name="_Hlk65497377"/>
      <w:r w:rsidRPr="00CA728E">
        <w:rPr>
          <w:rFonts w:cstheme="minorHAnsi"/>
          <w:szCs w:val="24"/>
          <w:lang w:val="en-GB"/>
        </w:rPr>
        <w:t xml:space="preserve"> </w:t>
      </w:r>
      <w:r w:rsidR="00B4287D" w:rsidRPr="00CA728E">
        <w:rPr>
          <w:rFonts w:cstheme="minorHAnsi"/>
          <w:szCs w:val="24"/>
          <w:lang w:val="en-GB"/>
        </w:rPr>
        <w:t>…………………………</w:t>
      </w:r>
      <w:bookmarkEnd w:id="3"/>
      <w:r w:rsidRPr="00CA728E">
        <w:rPr>
          <w:rFonts w:cstheme="minorHAnsi"/>
          <w:szCs w:val="24"/>
          <w:lang w:val="en-GB"/>
        </w:rPr>
        <w:br/>
      </w:r>
      <w:r w:rsidR="00912923" w:rsidRPr="00CA728E">
        <w:rPr>
          <w:rFonts w:cstheme="minorHAnsi"/>
          <w:szCs w:val="24"/>
          <w:lang w:val="en-GB"/>
        </w:rPr>
        <w:br/>
      </w:r>
      <w:r w:rsidRPr="00CA728E">
        <w:rPr>
          <w:rFonts w:cstheme="minorHAnsi"/>
          <w:szCs w:val="24"/>
          <w:lang w:val="en-GB"/>
        </w:rPr>
        <w:t>Do you have any chronic diseases?</w:t>
      </w:r>
      <w:r w:rsidRPr="00CA728E">
        <w:rPr>
          <w:rFonts w:cstheme="minorHAnsi"/>
          <w:szCs w:val="24"/>
          <w:lang w:val="en-GB"/>
        </w:rPr>
        <w:tab/>
      </w:r>
      <w:r>
        <w:rPr>
          <w:rFonts w:cstheme="minorHAnsi"/>
          <w:sz w:val="20"/>
          <w:lang w:val="en-GB"/>
        </w:rPr>
        <w:t xml:space="preserve"> </w:t>
      </w:r>
      <w:r w:rsidR="00912923">
        <w:rPr>
          <w:rFonts w:cstheme="minorHAnsi"/>
          <w:sz w:val="20"/>
          <w:lang w:val="en-GB"/>
        </w:rPr>
        <w:br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 w:rsidRPr="00631A1F">
        <w:rPr>
          <w:rFonts w:cstheme="minorHAnsi"/>
          <w:szCs w:val="24"/>
          <w:lang w:val="en-GB"/>
        </w:rPr>
        <w:t xml:space="preserve"> no  </w:t>
      </w:r>
      <w:r w:rsidR="00912923">
        <w:rPr>
          <w:rFonts w:cstheme="minorHAnsi"/>
          <w:sz w:val="20"/>
          <w:lang w:val="en-GB"/>
        </w:rPr>
        <w:tab/>
      </w:r>
      <w:r w:rsidR="00912923">
        <w:rPr>
          <w:rFonts w:cstheme="minorHAnsi"/>
          <w:sz w:val="20"/>
          <w:lang w:val="en-GB"/>
        </w:rPr>
        <w:tab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631A1F">
        <w:rPr>
          <w:rFonts w:cstheme="minorHAnsi"/>
          <w:szCs w:val="24"/>
          <w:lang w:val="en-GB"/>
        </w:rPr>
        <w:t>yes, if so, list them here:</w:t>
      </w:r>
      <w:bookmarkStart w:id="4" w:name="_Hlk65497393"/>
      <w:r w:rsidRPr="00631A1F">
        <w:rPr>
          <w:rFonts w:cstheme="minorHAnsi"/>
          <w:szCs w:val="24"/>
          <w:lang w:val="en-GB"/>
        </w:rPr>
        <w:t xml:space="preserve"> </w:t>
      </w:r>
      <w:r w:rsidR="00B92D95" w:rsidRPr="00631A1F">
        <w:rPr>
          <w:rFonts w:cstheme="minorHAnsi"/>
          <w:szCs w:val="24"/>
          <w:lang w:val="en-GB"/>
        </w:rPr>
        <w:t>……………………………………………………</w:t>
      </w:r>
      <w:bookmarkEnd w:id="4"/>
      <w:r w:rsidR="00912923">
        <w:rPr>
          <w:rFonts w:cstheme="minorHAnsi"/>
          <w:sz w:val="20"/>
          <w:lang w:val="en-GB"/>
        </w:rPr>
        <w:br/>
      </w:r>
      <w:r>
        <w:rPr>
          <w:rFonts w:cstheme="minorHAnsi"/>
          <w:sz w:val="20"/>
          <w:lang w:val="en-GB"/>
        </w:rPr>
        <w:br/>
      </w:r>
      <w:r w:rsidRPr="00631A1F">
        <w:rPr>
          <w:rFonts w:cstheme="minorHAnsi"/>
          <w:szCs w:val="24"/>
          <w:lang w:val="en-GB"/>
        </w:rPr>
        <w:t xml:space="preserve">Do you have renal failure/a kidney disease? </w:t>
      </w:r>
      <w:r w:rsidR="00FE592B">
        <w:rPr>
          <w:rFonts w:cstheme="minorHAnsi"/>
          <w:sz w:val="20"/>
          <w:lang w:val="en-GB"/>
        </w:rPr>
        <w:br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631A1F">
        <w:rPr>
          <w:rFonts w:cstheme="minorHAnsi"/>
          <w:szCs w:val="24"/>
          <w:lang w:val="en-GB"/>
        </w:rPr>
        <w:t xml:space="preserve">no  </w:t>
      </w:r>
      <w:r w:rsidR="00B4287D">
        <w:rPr>
          <w:rFonts w:cstheme="minorHAnsi"/>
          <w:sz w:val="20"/>
          <w:lang w:val="en-GB"/>
        </w:rPr>
        <w:tab/>
      </w:r>
      <w:r w:rsidR="00B4287D">
        <w:rPr>
          <w:rFonts w:cstheme="minorHAnsi"/>
          <w:sz w:val="20"/>
          <w:lang w:val="en-GB"/>
        </w:rPr>
        <w:tab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631A1F">
        <w:rPr>
          <w:rFonts w:cstheme="minorHAnsi"/>
          <w:szCs w:val="24"/>
          <w:lang w:val="en-GB"/>
        </w:rPr>
        <w:t xml:space="preserve">yes </w:t>
      </w:r>
      <w:r w:rsidR="00B4287D">
        <w:rPr>
          <w:rFonts w:cstheme="minorHAnsi"/>
          <w:sz w:val="20"/>
          <w:lang w:val="en-GB"/>
        </w:rPr>
        <w:tab/>
      </w:r>
      <w:r w:rsidR="00B4287D">
        <w:rPr>
          <w:rFonts w:cstheme="minorHAnsi"/>
          <w:sz w:val="20"/>
          <w:lang w:val="en-GB"/>
        </w:rPr>
        <w:tab/>
      </w:r>
      <w:r w:rsidR="00B4287D">
        <w:rPr>
          <w:rFonts w:cstheme="minorHAnsi"/>
          <w:sz w:val="20"/>
          <w:lang w:val="en-GB"/>
        </w:rPr>
        <w:tab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631A1F">
        <w:rPr>
          <w:rFonts w:cstheme="minorHAnsi"/>
          <w:szCs w:val="24"/>
          <w:lang w:val="en-GB"/>
        </w:rPr>
        <w:t>any other disorders?</w:t>
      </w:r>
      <w:bookmarkStart w:id="5" w:name="_Hlk65497427"/>
      <w:r w:rsidRPr="00631A1F">
        <w:rPr>
          <w:rFonts w:cstheme="minorHAnsi"/>
          <w:szCs w:val="24"/>
          <w:lang w:val="en-GB"/>
        </w:rPr>
        <w:t xml:space="preserve"> </w:t>
      </w:r>
      <w:r w:rsidR="00B92D95" w:rsidRPr="00631A1F">
        <w:rPr>
          <w:rFonts w:cstheme="minorHAnsi"/>
          <w:szCs w:val="24"/>
          <w:lang w:val="en-GB"/>
        </w:rPr>
        <w:t>……………………………………………………</w:t>
      </w:r>
      <w:bookmarkEnd w:id="5"/>
      <w:r>
        <w:rPr>
          <w:rFonts w:cstheme="minorHAnsi"/>
          <w:sz w:val="20"/>
          <w:lang w:val="en-GB"/>
        </w:rPr>
        <w:br/>
      </w:r>
      <w:r w:rsidR="00FE592B">
        <w:rPr>
          <w:rFonts w:cstheme="minorHAnsi"/>
          <w:sz w:val="20"/>
          <w:lang w:val="en-GB"/>
        </w:rPr>
        <w:br/>
      </w:r>
      <w:r w:rsidRPr="00631A1F">
        <w:rPr>
          <w:rFonts w:cstheme="minorHAnsi"/>
          <w:szCs w:val="24"/>
          <w:lang w:val="en-GB"/>
        </w:rPr>
        <w:t xml:space="preserve">Are you under medical supervision or undergoing treatment? </w:t>
      </w:r>
      <w:r w:rsidR="00FE592B">
        <w:rPr>
          <w:rFonts w:cstheme="minorHAnsi"/>
          <w:sz w:val="20"/>
          <w:lang w:val="en-GB"/>
        </w:rPr>
        <w:br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631A1F">
        <w:rPr>
          <w:rFonts w:cstheme="minorHAnsi"/>
          <w:szCs w:val="24"/>
          <w:lang w:val="en-GB"/>
        </w:rPr>
        <w:t xml:space="preserve">no  </w:t>
      </w:r>
      <w:r w:rsidR="00B4287D">
        <w:rPr>
          <w:rFonts w:cstheme="minorHAnsi"/>
          <w:sz w:val="20"/>
          <w:lang w:val="en-GB"/>
        </w:rPr>
        <w:tab/>
      </w:r>
      <w:r w:rsidR="00B4287D">
        <w:rPr>
          <w:rFonts w:cstheme="minorHAnsi"/>
          <w:sz w:val="20"/>
          <w:lang w:val="en-GB"/>
        </w:rPr>
        <w:tab/>
      </w:r>
      <w:r w:rsidR="00FE592B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631A1F">
        <w:rPr>
          <w:rFonts w:cstheme="minorHAnsi"/>
          <w:szCs w:val="24"/>
          <w:lang w:val="en-GB"/>
        </w:rPr>
        <w:t>yes, reason:</w:t>
      </w:r>
      <w:bookmarkStart w:id="6" w:name="_Hlk65497445"/>
      <w:r w:rsidRPr="00631A1F">
        <w:rPr>
          <w:rFonts w:cstheme="minorHAnsi"/>
          <w:szCs w:val="24"/>
          <w:lang w:val="en-GB"/>
        </w:rPr>
        <w:t xml:space="preserve"> </w:t>
      </w:r>
      <w:r w:rsidR="00B92D95" w:rsidRPr="00631A1F">
        <w:rPr>
          <w:rFonts w:cstheme="minorHAnsi"/>
          <w:szCs w:val="24"/>
          <w:lang w:val="en-GB"/>
        </w:rPr>
        <w:t>……………………………………………………</w:t>
      </w:r>
      <w:bookmarkEnd w:id="6"/>
      <w:r>
        <w:rPr>
          <w:rFonts w:cstheme="minorHAnsi"/>
          <w:sz w:val="20"/>
          <w:lang w:val="en-GB"/>
        </w:rPr>
        <w:br/>
      </w:r>
      <w:r w:rsidRPr="00631A1F">
        <w:rPr>
          <w:rFonts w:cstheme="minorHAnsi"/>
          <w:szCs w:val="24"/>
          <w:lang w:val="en-GB"/>
        </w:rPr>
        <w:t xml:space="preserve">Doctor: </w:t>
      </w:r>
      <w:r w:rsidR="00B92D95" w:rsidRPr="00631A1F">
        <w:rPr>
          <w:rFonts w:cstheme="minorHAnsi"/>
          <w:szCs w:val="24"/>
          <w:lang w:val="en-GB"/>
        </w:rPr>
        <w:t>……………………………………………………</w:t>
      </w:r>
    </w:p>
    <w:p w14:paraId="59B1CCEC" w14:textId="14F73F9F" w:rsidR="00B4287D" w:rsidRDefault="00125A0E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ind w:left="4815" w:hanging="4815"/>
        <w:rPr>
          <w:sz w:val="20"/>
          <w:szCs w:val="20"/>
          <w:lang w:val="en-GB"/>
        </w:rPr>
      </w:pPr>
      <w:r>
        <w:rPr>
          <w:rFonts w:cstheme="minorHAnsi"/>
          <w:noProof/>
          <w:lang w:val="en-GB"/>
        </w:rPr>
        <w:drawing>
          <wp:anchor distT="0" distB="0" distL="114300" distR="114300" simplePos="0" relativeHeight="251656704" behindDoc="1" locked="0" layoutInCell="1" allowOverlap="1" wp14:anchorId="3C9EE7AB" wp14:editId="7297B51A">
            <wp:simplePos x="0" y="0"/>
            <wp:positionH relativeFrom="leftMargin">
              <wp:posOffset>335865</wp:posOffset>
            </wp:positionH>
            <wp:positionV relativeFrom="paragraph">
              <wp:posOffset>97307</wp:posOffset>
            </wp:positionV>
            <wp:extent cx="477686" cy="4585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86" cy="458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B37C4" w14:textId="01C61B50" w:rsidR="00B4287D" w:rsidRPr="00631A1F" w:rsidRDefault="002615C0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ind w:left="4815" w:hanging="4815"/>
        <w:rPr>
          <w:lang w:val="en-GB"/>
        </w:rPr>
      </w:pPr>
      <w:r w:rsidRPr="00631A1F">
        <w:rPr>
          <w:lang w:val="en-GB"/>
        </w:rPr>
        <w:t xml:space="preserve">Do you take any medicines? </w:t>
      </w:r>
    </w:p>
    <w:p w14:paraId="39503DA1" w14:textId="69585B9B" w:rsidR="007D6394" w:rsidRPr="00631A1F" w:rsidRDefault="00FE592B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ind w:left="4815" w:hanging="4815"/>
        <w:rPr>
          <w:lang w:val="en-GB"/>
        </w:rPr>
      </w:pPr>
      <w:r w:rsidRPr="00FE592B">
        <w:rPr>
          <w:rFonts w:cstheme="minorHAnsi"/>
          <w:sz w:val="32"/>
          <w:szCs w:val="36"/>
          <w:lang w:val="en-GB"/>
        </w:rPr>
        <w:lastRenderedPageBreak/>
        <w:t>□</w:t>
      </w:r>
      <w:r w:rsidR="002615C0">
        <w:rPr>
          <w:sz w:val="20"/>
          <w:szCs w:val="20"/>
          <w:lang w:val="en-GB"/>
        </w:rPr>
        <w:t xml:space="preserve"> </w:t>
      </w:r>
      <w:r w:rsidR="002615C0" w:rsidRPr="00631A1F">
        <w:rPr>
          <w:lang w:val="en-GB"/>
        </w:rPr>
        <w:t xml:space="preserve">no  </w:t>
      </w:r>
      <w:r w:rsidR="00B92D95">
        <w:rPr>
          <w:sz w:val="20"/>
          <w:szCs w:val="20"/>
          <w:lang w:val="en-GB"/>
        </w:rPr>
        <w:tab/>
      </w:r>
      <w:r w:rsidR="00B92D95">
        <w:rPr>
          <w:sz w:val="20"/>
          <w:szCs w:val="20"/>
          <w:lang w:val="en-GB"/>
        </w:rPr>
        <w:tab/>
      </w:r>
      <w:r w:rsidRPr="00FE592B">
        <w:rPr>
          <w:rFonts w:cstheme="minorHAnsi"/>
          <w:sz w:val="32"/>
          <w:szCs w:val="36"/>
          <w:lang w:val="en-GB"/>
        </w:rPr>
        <w:t>□</w:t>
      </w:r>
      <w:r w:rsidR="002615C0">
        <w:rPr>
          <w:sz w:val="20"/>
          <w:szCs w:val="20"/>
          <w:lang w:val="en-GB"/>
        </w:rPr>
        <w:t xml:space="preserve"> </w:t>
      </w:r>
      <w:r w:rsidR="002615C0" w:rsidRPr="00631A1F">
        <w:rPr>
          <w:lang w:val="en-GB"/>
        </w:rPr>
        <w:t>yes, if so, list them here</w:t>
      </w:r>
      <w:r w:rsidR="007D6394" w:rsidRPr="00631A1F">
        <w:rPr>
          <w:lang w:val="en-GB"/>
        </w:rPr>
        <w:t xml:space="preserve"> </w:t>
      </w:r>
      <w:bookmarkStart w:id="7" w:name="_Hlk65497537"/>
      <w:r w:rsidR="007D6394" w:rsidRPr="00631A1F">
        <w:rPr>
          <w:rFonts w:cstheme="minorHAnsi"/>
          <w:szCs w:val="24"/>
          <w:lang w:val="en-GB"/>
        </w:rPr>
        <w:t>…………………………………………………………………………………………</w:t>
      </w:r>
      <w:bookmarkEnd w:id="7"/>
    </w:p>
    <w:p w14:paraId="2F886A52" w14:textId="0885A792" w:rsidR="00FE592B" w:rsidRPr="00703F33" w:rsidRDefault="007D6394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ind w:left="4815" w:hanging="4815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</w:t>
      </w:r>
      <w:r w:rsidRPr="00631A1F">
        <w:rPr>
          <w:lang w:val="en-GB"/>
        </w:rPr>
        <w:tab/>
      </w:r>
      <w:r w:rsidR="002615C0" w:rsidRPr="00631A1F">
        <w:rPr>
          <w:lang w:val="en-GB"/>
        </w:rPr>
        <w:t>(</w:t>
      </w:r>
      <w:r w:rsidR="00FE592B" w:rsidRPr="00631A1F">
        <w:rPr>
          <w:lang w:val="en-GB"/>
        </w:rPr>
        <w:t>t</w:t>
      </w:r>
      <w:r w:rsidR="002615C0" w:rsidRPr="00631A1F">
        <w:rPr>
          <w:lang w:val="en-GB"/>
        </w:rPr>
        <w:t>his includes products not prescribed by a doctor)</w:t>
      </w:r>
    </w:p>
    <w:p w14:paraId="1BD4E7B9" w14:textId="77777777" w:rsidR="00B92D95" w:rsidRDefault="00B92D95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ind w:left="4815" w:hanging="4815"/>
        <w:rPr>
          <w:sz w:val="20"/>
          <w:szCs w:val="20"/>
          <w:lang w:val="en-GB"/>
        </w:rPr>
      </w:pPr>
    </w:p>
    <w:p w14:paraId="5CEE4B16" w14:textId="7DBF4589" w:rsidR="00B92D95" w:rsidRDefault="00B92D95" w:rsidP="00B92D95">
      <w:pPr>
        <w:spacing w:after="200"/>
        <w:rPr>
          <w:sz w:val="20"/>
          <w:szCs w:val="20"/>
          <w:lang w:val="en-GB"/>
        </w:rPr>
      </w:pPr>
    </w:p>
    <w:p w14:paraId="25702945" w14:textId="51CA676B" w:rsidR="00B4287D" w:rsidRPr="00631A1F" w:rsidRDefault="002615C0" w:rsidP="00631A1F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lang w:val="en-GB"/>
        </w:rPr>
      </w:pPr>
      <w:r w:rsidRPr="00631A1F">
        <w:rPr>
          <w:lang w:val="en-GB"/>
        </w:rPr>
        <w:t xml:space="preserve">Have you taken oseltamivir before? </w:t>
      </w:r>
    </w:p>
    <w:p w14:paraId="69AD6249" w14:textId="04DD0B15" w:rsidR="00B92D95" w:rsidRDefault="00B92D95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ind w:left="4815" w:hanging="4815"/>
        <w:rPr>
          <w:sz w:val="20"/>
          <w:szCs w:val="20"/>
          <w:lang w:val="en-GB"/>
        </w:rPr>
      </w:pPr>
      <w:r w:rsidRPr="00FE592B">
        <w:rPr>
          <w:rFonts w:cstheme="minorHAnsi"/>
          <w:sz w:val="32"/>
          <w:szCs w:val="36"/>
          <w:lang w:val="en-GB"/>
        </w:rPr>
        <w:t>□</w:t>
      </w:r>
      <w:r w:rsidR="002615C0">
        <w:rPr>
          <w:sz w:val="20"/>
          <w:szCs w:val="20"/>
          <w:lang w:val="en-GB"/>
        </w:rPr>
        <w:t xml:space="preserve"> </w:t>
      </w:r>
      <w:r w:rsidR="002615C0" w:rsidRPr="00631A1F">
        <w:rPr>
          <w:lang w:val="en-GB"/>
        </w:rPr>
        <w:t xml:space="preserve">no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E592B">
        <w:rPr>
          <w:rFonts w:cstheme="minorHAnsi"/>
          <w:sz w:val="32"/>
          <w:szCs w:val="36"/>
          <w:lang w:val="en-GB"/>
        </w:rPr>
        <w:t>□</w:t>
      </w:r>
      <w:r w:rsidR="002615C0">
        <w:rPr>
          <w:sz w:val="20"/>
          <w:szCs w:val="20"/>
          <w:lang w:val="en-GB"/>
        </w:rPr>
        <w:t xml:space="preserve"> </w:t>
      </w:r>
      <w:r w:rsidR="002615C0" w:rsidRPr="00631A1F">
        <w:rPr>
          <w:lang w:val="en-GB"/>
        </w:rPr>
        <w:t>yes</w:t>
      </w:r>
      <w:r w:rsidR="005F20A2">
        <w:rPr>
          <w:lang w:val="en-GB"/>
        </w:rPr>
        <w:tab/>
      </w:r>
      <w:r w:rsidR="00B879FC">
        <w:rPr>
          <w:lang w:val="en-GB"/>
        </w:rPr>
        <w:tab/>
      </w:r>
      <w:r w:rsidR="00B879FC">
        <w:rPr>
          <w:lang w:val="en-GB"/>
        </w:rPr>
        <w:tab/>
      </w:r>
      <w:r w:rsidRPr="00631A1F">
        <w:rPr>
          <w:lang w:val="en-GB"/>
        </w:rPr>
        <w:t>date</w:t>
      </w:r>
      <w:r w:rsidR="002615C0" w:rsidRPr="00631A1F">
        <w:rPr>
          <w:lang w:val="en-GB"/>
        </w:rPr>
        <w:t>: ………………………………..</w:t>
      </w:r>
      <w:r w:rsidR="002615C0">
        <w:rPr>
          <w:sz w:val="20"/>
          <w:szCs w:val="20"/>
          <w:lang w:val="en-GB"/>
        </w:rPr>
        <w:br/>
      </w:r>
    </w:p>
    <w:p w14:paraId="1575D53B" w14:textId="77777777" w:rsidR="00B92D95" w:rsidRPr="00631A1F" w:rsidRDefault="002615C0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ind w:left="4815" w:hanging="4815"/>
        <w:rPr>
          <w:lang w:val="en-GB"/>
        </w:rPr>
      </w:pPr>
      <w:r w:rsidRPr="00631A1F">
        <w:rPr>
          <w:lang w:val="en-GB"/>
        </w:rPr>
        <w:t xml:space="preserve">Do you still have any oseltamivir tablets in your possession? </w:t>
      </w:r>
    </w:p>
    <w:p w14:paraId="565A508F" w14:textId="05D517AD" w:rsidR="00AC4396" w:rsidRPr="00FE592B" w:rsidRDefault="00B92D95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ind w:left="4815" w:hanging="4815"/>
        <w:rPr>
          <w:rFonts w:cstheme="minorHAnsi"/>
          <w:sz w:val="20"/>
          <w:lang w:val="en-GB"/>
        </w:rPr>
      </w:pPr>
      <w:r w:rsidRPr="00FE592B">
        <w:rPr>
          <w:rFonts w:cstheme="minorHAnsi"/>
          <w:sz w:val="32"/>
          <w:szCs w:val="36"/>
          <w:lang w:val="en-GB"/>
        </w:rPr>
        <w:t>□</w:t>
      </w:r>
      <w:r w:rsidR="002615C0">
        <w:rPr>
          <w:sz w:val="20"/>
          <w:szCs w:val="20"/>
          <w:lang w:val="en-GB"/>
        </w:rPr>
        <w:t xml:space="preserve"> </w:t>
      </w:r>
      <w:r w:rsidR="002615C0" w:rsidRPr="00631A1F">
        <w:rPr>
          <w:lang w:val="en-GB"/>
        </w:rPr>
        <w:t xml:space="preserve">no 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FE592B">
        <w:rPr>
          <w:rFonts w:cstheme="minorHAnsi"/>
          <w:sz w:val="32"/>
          <w:szCs w:val="36"/>
          <w:lang w:val="en-GB"/>
        </w:rPr>
        <w:t>□</w:t>
      </w:r>
      <w:r w:rsidR="002615C0">
        <w:rPr>
          <w:sz w:val="20"/>
          <w:szCs w:val="20"/>
          <w:lang w:val="en-GB"/>
        </w:rPr>
        <w:t xml:space="preserve"> </w:t>
      </w:r>
      <w:r w:rsidR="002615C0" w:rsidRPr="00631A1F">
        <w:rPr>
          <w:lang w:val="en-GB"/>
        </w:rPr>
        <w:t>yes, if so, how many?</w:t>
      </w:r>
      <w:bookmarkStart w:id="8" w:name="_Hlk65495366"/>
      <w:r w:rsidRPr="00631A1F">
        <w:rPr>
          <w:lang w:val="en-GB"/>
        </w:rPr>
        <w:t xml:space="preserve"> ………………………………..</w:t>
      </w:r>
      <w:bookmarkEnd w:id="8"/>
    </w:p>
    <w:p w14:paraId="44D4DDAF" w14:textId="0D0C29E1" w:rsidR="00B92D95" w:rsidRDefault="00CA728E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  <w:iCs/>
          <w:sz w:val="20"/>
          <w:lang w:val="en-GB"/>
        </w:rPr>
      </w:pPr>
      <w:r>
        <w:rPr>
          <w:rFonts w:cstheme="minorHAnsi"/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6BE72A36" wp14:editId="168AE1DC">
            <wp:simplePos x="0" y="0"/>
            <wp:positionH relativeFrom="leftMargin">
              <wp:posOffset>449326</wp:posOffset>
            </wp:positionH>
            <wp:positionV relativeFrom="paragraph">
              <wp:posOffset>228295</wp:posOffset>
            </wp:positionV>
            <wp:extent cx="457200" cy="5786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8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69D64" w14:textId="3A37E2FF" w:rsidR="00EE72C9" w:rsidRPr="00B23C8E" w:rsidRDefault="00F43729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  <w:szCs w:val="24"/>
          <w:lang w:val="en-GB"/>
        </w:rPr>
      </w:pPr>
      <w:r w:rsidRPr="00B23C8E">
        <w:rPr>
          <w:rFonts w:cstheme="minorHAnsi"/>
          <w:i/>
          <w:iCs/>
          <w:szCs w:val="24"/>
          <w:lang w:val="en-GB"/>
        </w:rPr>
        <w:t>If applicable</w:t>
      </w:r>
    </w:p>
    <w:p w14:paraId="362BF7B5" w14:textId="2E920677" w:rsidR="00B4287D" w:rsidRDefault="00EE72C9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  <w:r w:rsidRPr="00B23C8E">
        <w:rPr>
          <w:rFonts w:cstheme="minorHAnsi"/>
          <w:szCs w:val="24"/>
          <w:lang w:val="en-GB"/>
        </w:rPr>
        <w:t>Are you pregnant?</w:t>
      </w:r>
      <w:r w:rsidRPr="00B23C8E">
        <w:rPr>
          <w:rFonts w:cstheme="minorHAnsi"/>
          <w:szCs w:val="24"/>
          <w:lang w:val="en-GB"/>
        </w:rPr>
        <w:tab/>
      </w:r>
      <w:r w:rsidR="00B4287D">
        <w:rPr>
          <w:rFonts w:cstheme="minorHAnsi"/>
          <w:sz w:val="20"/>
          <w:lang w:val="en-GB"/>
        </w:rPr>
        <w:br/>
      </w:r>
      <w:r w:rsidR="00B92D95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B23C8E">
        <w:rPr>
          <w:rFonts w:cstheme="minorHAnsi"/>
          <w:szCs w:val="24"/>
          <w:lang w:val="en-GB"/>
        </w:rPr>
        <w:t xml:space="preserve">no  </w:t>
      </w:r>
      <w:r w:rsidR="00B92D95">
        <w:rPr>
          <w:rFonts w:cstheme="minorHAnsi"/>
          <w:sz w:val="20"/>
          <w:lang w:val="en-GB"/>
        </w:rPr>
        <w:tab/>
      </w:r>
      <w:r w:rsidR="00B92D95">
        <w:rPr>
          <w:rFonts w:cstheme="minorHAnsi"/>
          <w:sz w:val="20"/>
          <w:lang w:val="en-GB"/>
        </w:rPr>
        <w:tab/>
      </w:r>
      <w:r w:rsidR="00B92D95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B23C8E">
        <w:rPr>
          <w:rFonts w:cstheme="minorHAnsi"/>
          <w:szCs w:val="24"/>
          <w:lang w:val="en-GB"/>
        </w:rPr>
        <w:t>yes</w:t>
      </w:r>
      <w:r w:rsidR="00B92D95" w:rsidRPr="00B23C8E">
        <w:rPr>
          <w:rFonts w:cstheme="minorHAnsi"/>
          <w:szCs w:val="24"/>
          <w:lang w:val="en-GB"/>
        </w:rPr>
        <w:t>, i</w:t>
      </w:r>
      <w:r w:rsidRPr="00B23C8E">
        <w:rPr>
          <w:rFonts w:cstheme="minorHAnsi"/>
          <w:szCs w:val="24"/>
          <w:lang w:val="en-GB"/>
        </w:rPr>
        <w:t>f so, how many months?</w:t>
      </w:r>
      <w:bookmarkStart w:id="9" w:name="_Hlk65496033"/>
      <w:r w:rsidRPr="00B23C8E">
        <w:rPr>
          <w:rFonts w:cstheme="minorHAnsi"/>
          <w:szCs w:val="24"/>
          <w:lang w:val="en-GB"/>
        </w:rPr>
        <w:t xml:space="preserve"> </w:t>
      </w:r>
      <w:r w:rsidR="00B92D95" w:rsidRPr="00B23C8E">
        <w:rPr>
          <w:rFonts w:cstheme="minorHAnsi"/>
          <w:szCs w:val="24"/>
          <w:lang w:val="en-GB"/>
        </w:rPr>
        <w:t>……….</w:t>
      </w:r>
      <w:r w:rsidRPr="00B23C8E">
        <w:rPr>
          <w:rFonts w:cstheme="minorHAnsi"/>
          <w:szCs w:val="24"/>
          <w:lang w:val="en-GB"/>
        </w:rPr>
        <w:t xml:space="preserve"> </w:t>
      </w:r>
      <w:bookmarkEnd w:id="9"/>
      <w:r w:rsidR="005F20A2">
        <w:rPr>
          <w:rFonts w:cstheme="minorHAnsi"/>
          <w:sz w:val="20"/>
          <w:lang w:val="en-GB"/>
        </w:rPr>
        <w:tab/>
      </w:r>
      <w:r w:rsidR="005F20A2">
        <w:rPr>
          <w:rFonts w:cstheme="minorHAnsi"/>
          <w:sz w:val="20"/>
          <w:lang w:val="en-GB"/>
        </w:rPr>
        <w:tab/>
      </w:r>
      <w:r w:rsidR="00B92D95" w:rsidRPr="00FE592B">
        <w:rPr>
          <w:rFonts w:cstheme="minorHAnsi"/>
          <w:sz w:val="32"/>
          <w:szCs w:val="36"/>
          <w:lang w:val="en-GB"/>
        </w:rPr>
        <w:t>□</w:t>
      </w:r>
      <w:r>
        <w:rPr>
          <w:rFonts w:cstheme="minorHAnsi"/>
          <w:sz w:val="20"/>
          <w:lang w:val="en-GB"/>
        </w:rPr>
        <w:t xml:space="preserve"> </w:t>
      </w:r>
      <w:r w:rsidRPr="00B23C8E">
        <w:rPr>
          <w:rFonts w:cstheme="minorHAnsi"/>
          <w:szCs w:val="24"/>
          <w:lang w:val="en-GB"/>
        </w:rPr>
        <w:t xml:space="preserve">don’t know   </w:t>
      </w:r>
      <w:r w:rsidRPr="00B23C8E">
        <w:rPr>
          <w:rFonts w:cstheme="minorHAnsi"/>
          <w:szCs w:val="24"/>
          <w:lang w:val="en-GB"/>
        </w:rPr>
        <w:br/>
      </w:r>
      <w:r w:rsidR="00B4287D">
        <w:rPr>
          <w:rFonts w:cstheme="minorHAnsi"/>
          <w:sz w:val="20"/>
          <w:lang w:val="en-GB"/>
        </w:rPr>
        <w:br/>
      </w:r>
      <w:r w:rsidRPr="00B23C8E">
        <w:rPr>
          <w:rFonts w:cstheme="minorHAnsi"/>
          <w:szCs w:val="24"/>
          <w:lang w:val="en-GB"/>
        </w:rPr>
        <w:t>Are you intending to become pregnant soon?</w:t>
      </w:r>
      <w:r w:rsidRPr="00B23C8E">
        <w:rPr>
          <w:rFonts w:cstheme="minorHAnsi"/>
          <w:szCs w:val="24"/>
          <w:lang w:val="en-GB"/>
        </w:rPr>
        <w:tab/>
      </w:r>
    </w:p>
    <w:p w14:paraId="33B51225" w14:textId="77777777" w:rsidR="00B92D95" w:rsidRDefault="00B92D95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  <w:r w:rsidRPr="00FE592B">
        <w:rPr>
          <w:rFonts w:cstheme="minorHAnsi"/>
          <w:sz w:val="32"/>
          <w:szCs w:val="36"/>
          <w:lang w:val="en-GB"/>
        </w:rPr>
        <w:t>□</w:t>
      </w:r>
      <w:r w:rsidR="00EE72C9">
        <w:rPr>
          <w:rFonts w:cstheme="minorHAnsi"/>
          <w:sz w:val="20"/>
          <w:lang w:val="en-GB"/>
        </w:rPr>
        <w:t xml:space="preserve"> </w:t>
      </w:r>
      <w:r w:rsidR="00EE72C9" w:rsidRPr="00B23C8E">
        <w:rPr>
          <w:rFonts w:cstheme="minorHAnsi"/>
          <w:szCs w:val="24"/>
          <w:lang w:val="en-GB"/>
        </w:rPr>
        <w:t xml:space="preserve">no  </w:t>
      </w:r>
      <w:r>
        <w:rPr>
          <w:rFonts w:cstheme="minorHAnsi"/>
          <w:sz w:val="20"/>
          <w:lang w:val="en-GB"/>
        </w:rPr>
        <w:tab/>
      </w:r>
      <w:r>
        <w:rPr>
          <w:rFonts w:cstheme="minorHAnsi"/>
          <w:sz w:val="20"/>
          <w:lang w:val="en-GB"/>
        </w:rPr>
        <w:tab/>
      </w:r>
      <w:r w:rsidRPr="00FE592B">
        <w:rPr>
          <w:rFonts w:cstheme="minorHAnsi"/>
          <w:sz w:val="32"/>
          <w:szCs w:val="36"/>
          <w:lang w:val="en-GB"/>
        </w:rPr>
        <w:t>□</w:t>
      </w:r>
      <w:r w:rsidR="00EE72C9">
        <w:rPr>
          <w:rFonts w:cstheme="minorHAnsi"/>
          <w:sz w:val="20"/>
          <w:lang w:val="en-GB"/>
        </w:rPr>
        <w:t xml:space="preserve"> </w:t>
      </w:r>
      <w:r w:rsidR="00EE72C9" w:rsidRPr="00B23C8E">
        <w:rPr>
          <w:rFonts w:cstheme="minorHAnsi"/>
          <w:szCs w:val="24"/>
          <w:lang w:val="en-GB"/>
        </w:rPr>
        <w:t>yes</w:t>
      </w:r>
      <w:r w:rsidR="00EE72C9" w:rsidRPr="00B23C8E">
        <w:rPr>
          <w:rFonts w:cstheme="minorHAnsi"/>
          <w:szCs w:val="24"/>
          <w:lang w:val="en-GB"/>
        </w:rPr>
        <w:tab/>
        <w:t xml:space="preserve"> </w:t>
      </w:r>
      <w:r>
        <w:rPr>
          <w:rFonts w:cstheme="minorHAnsi"/>
          <w:sz w:val="20"/>
          <w:lang w:val="en-GB"/>
        </w:rPr>
        <w:tab/>
      </w:r>
    </w:p>
    <w:p w14:paraId="2DD284A7" w14:textId="764162B7" w:rsidR="00B4287D" w:rsidRDefault="00EE72C9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  <w:r w:rsidRPr="00B23C8E">
        <w:rPr>
          <w:rFonts w:cstheme="minorHAnsi"/>
          <w:szCs w:val="24"/>
          <w:lang w:val="en-GB"/>
        </w:rPr>
        <w:t>Last menstruation:</w:t>
      </w:r>
      <w:bookmarkStart w:id="10" w:name="_Hlk65496766"/>
      <w:r w:rsidR="007D6394" w:rsidRPr="00B23C8E">
        <w:rPr>
          <w:rFonts w:cstheme="minorHAnsi"/>
          <w:szCs w:val="24"/>
          <w:lang w:val="en-GB"/>
        </w:rPr>
        <w:t xml:space="preserve"> …………………………</w:t>
      </w:r>
      <w:bookmarkEnd w:id="10"/>
      <w:r>
        <w:rPr>
          <w:rFonts w:cstheme="minorHAnsi"/>
          <w:sz w:val="20"/>
          <w:lang w:val="en-GB"/>
        </w:rPr>
        <w:br/>
      </w:r>
    </w:p>
    <w:p w14:paraId="759EB666" w14:textId="77777777" w:rsidR="00B4287D" w:rsidRPr="00B23C8E" w:rsidRDefault="00EE72C9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Cs w:val="24"/>
          <w:lang w:val="en-GB"/>
        </w:rPr>
      </w:pPr>
      <w:r w:rsidRPr="00B23C8E">
        <w:rPr>
          <w:rFonts w:cstheme="minorHAnsi"/>
          <w:szCs w:val="24"/>
          <w:lang w:val="en-GB"/>
        </w:rPr>
        <w:t xml:space="preserve">Are you breastfeeding? </w:t>
      </w:r>
    </w:p>
    <w:p w14:paraId="59BB074D" w14:textId="4004BD99" w:rsidR="00BD3E82" w:rsidRPr="00912C63" w:rsidRDefault="00B92D95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  <w:r w:rsidRPr="00FE592B">
        <w:rPr>
          <w:rFonts w:cstheme="minorHAnsi"/>
          <w:sz w:val="32"/>
          <w:szCs w:val="36"/>
          <w:lang w:val="en-GB"/>
        </w:rPr>
        <w:t>□</w:t>
      </w:r>
      <w:r w:rsidR="00EE72C9">
        <w:rPr>
          <w:rFonts w:cstheme="minorHAnsi"/>
          <w:sz w:val="20"/>
          <w:lang w:val="en-GB"/>
        </w:rPr>
        <w:t xml:space="preserve"> </w:t>
      </w:r>
      <w:r w:rsidR="00EE72C9" w:rsidRPr="00B23C8E">
        <w:rPr>
          <w:rFonts w:cstheme="minorHAnsi"/>
          <w:szCs w:val="24"/>
          <w:lang w:val="en-GB"/>
        </w:rPr>
        <w:t xml:space="preserve">no  </w:t>
      </w:r>
      <w:r>
        <w:rPr>
          <w:rFonts w:cstheme="minorHAnsi"/>
          <w:sz w:val="20"/>
          <w:lang w:val="en-GB"/>
        </w:rPr>
        <w:tab/>
      </w:r>
      <w:r>
        <w:rPr>
          <w:rFonts w:cstheme="minorHAnsi"/>
          <w:sz w:val="20"/>
          <w:lang w:val="en-GB"/>
        </w:rPr>
        <w:tab/>
      </w:r>
      <w:r w:rsidRPr="00FE592B">
        <w:rPr>
          <w:rFonts w:cstheme="minorHAnsi"/>
          <w:sz w:val="32"/>
          <w:szCs w:val="36"/>
          <w:lang w:val="en-GB"/>
        </w:rPr>
        <w:t>□</w:t>
      </w:r>
      <w:r w:rsidR="00EE72C9">
        <w:rPr>
          <w:rFonts w:cstheme="minorHAnsi"/>
          <w:sz w:val="20"/>
          <w:lang w:val="en-GB"/>
        </w:rPr>
        <w:t xml:space="preserve"> </w:t>
      </w:r>
      <w:r w:rsidR="00EE72C9" w:rsidRPr="00B23C8E">
        <w:rPr>
          <w:rFonts w:cstheme="minorHAnsi"/>
          <w:szCs w:val="24"/>
          <w:lang w:val="en-GB"/>
        </w:rPr>
        <w:t>yes</w:t>
      </w:r>
      <w:r w:rsidR="00EE72C9" w:rsidRPr="00B23C8E">
        <w:rPr>
          <w:rFonts w:cstheme="minorHAnsi"/>
          <w:szCs w:val="24"/>
          <w:lang w:val="en-GB"/>
        </w:rPr>
        <w:tab/>
      </w:r>
    </w:p>
    <w:p w14:paraId="77FD25CC" w14:textId="77777777" w:rsidR="00B4287D" w:rsidRDefault="00B4287D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</w:p>
    <w:p w14:paraId="22B5338A" w14:textId="589A773D" w:rsidR="00B4287D" w:rsidRPr="00125A0E" w:rsidRDefault="00866A9F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Cs w:val="24"/>
          <w:lang w:val="en-GB"/>
        </w:rPr>
      </w:pPr>
      <w:r>
        <w:rPr>
          <w:rFonts w:cstheme="minorHAnsi"/>
          <w:szCs w:val="24"/>
          <w:lang w:val="en-GB"/>
        </w:rPr>
        <w:br/>
      </w:r>
      <w:r>
        <w:rPr>
          <w:rFonts w:cstheme="minorHAnsi"/>
          <w:szCs w:val="24"/>
          <w:lang w:val="en-GB"/>
        </w:rPr>
        <w:br/>
      </w:r>
      <w:r w:rsidR="00EE72C9" w:rsidRPr="00125A0E">
        <w:rPr>
          <w:rFonts w:cstheme="minorHAnsi"/>
          <w:szCs w:val="24"/>
          <w:lang w:val="en-GB"/>
        </w:rPr>
        <w:t xml:space="preserve">Do you have any other comments or particulars to add?  </w:t>
      </w:r>
    </w:p>
    <w:p w14:paraId="566C48D0" w14:textId="22992939" w:rsidR="00EE72C9" w:rsidRPr="00912C63" w:rsidRDefault="00B92D95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  <w:r w:rsidRPr="00FE592B">
        <w:rPr>
          <w:rFonts w:cstheme="minorHAnsi"/>
          <w:sz w:val="32"/>
          <w:szCs w:val="36"/>
          <w:lang w:val="en-GB"/>
        </w:rPr>
        <w:t>□</w:t>
      </w:r>
      <w:r w:rsidR="00EE72C9">
        <w:rPr>
          <w:rFonts w:cstheme="minorHAnsi"/>
          <w:sz w:val="20"/>
          <w:lang w:val="en-GB"/>
        </w:rPr>
        <w:t xml:space="preserve"> </w:t>
      </w:r>
      <w:r w:rsidR="00EE72C9" w:rsidRPr="00125A0E">
        <w:rPr>
          <w:rFonts w:cstheme="minorHAnsi"/>
          <w:szCs w:val="24"/>
          <w:lang w:val="en-GB"/>
        </w:rPr>
        <w:t xml:space="preserve">no  </w:t>
      </w:r>
      <w:r>
        <w:rPr>
          <w:rFonts w:cstheme="minorHAnsi"/>
          <w:sz w:val="20"/>
          <w:lang w:val="en-GB"/>
        </w:rPr>
        <w:tab/>
      </w:r>
      <w:r>
        <w:rPr>
          <w:rFonts w:cstheme="minorHAnsi"/>
          <w:sz w:val="20"/>
          <w:lang w:val="en-GB"/>
        </w:rPr>
        <w:tab/>
      </w:r>
      <w:r w:rsidRPr="00FE592B">
        <w:rPr>
          <w:rFonts w:cstheme="minorHAnsi"/>
          <w:sz w:val="32"/>
          <w:szCs w:val="36"/>
          <w:lang w:val="en-GB"/>
        </w:rPr>
        <w:t>□</w:t>
      </w:r>
      <w:r w:rsidR="00EE72C9">
        <w:rPr>
          <w:rFonts w:cstheme="minorHAnsi"/>
          <w:sz w:val="20"/>
          <w:lang w:val="en-GB"/>
        </w:rPr>
        <w:t xml:space="preserve"> </w:t>
      </w:r>
      <w:r w:rsidR="00EE72C9" w:rsidRPr="00125A0E">
        <w:rPr>
          <w:rFonts w:cstheme="minorHAnsi"/>
          <w:szCs w:val="24"/>
          <w:lang w:val="en-GB"/>
        </w:rPr>
        <w:t xml:space="preserve">yes </w:t>
      </w:r>
      <w:bookmarkStart w:id="11" w:name="_Hlk65497724"/>
      <w:r w:rsidR="007D6394" w:rsidRPr="00125A0E">
        <w:rPr>
          <w:rFonts w:cstheme="minorHAnsi"/>
          <w:szCs w:val="24"/>
          <w:lang w:val="en-GB"/>
        </w:rPr>
        <w:t>……………………………………………………</w:t>
      </w:r>
      <w:bookmarkEnd w:id="11"/>
    </w:p>
    <w:p w14:paraId="0026085F" w14:textId="77777777" w:rsidR="00B4287D" w:rsidRDefault="00B4287D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  <w:iCs/>
          <w:sz w:val="20"/>
          <w:lang w:val="en-GB"/>
        </w:rPr>
      </w:pPr>
    </w:p>
    <w:p w14:paraId="5A4F5A43" w14:textId="77777777" w:rsidR="00B92D95" w:rsidRDefault="00B92D95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  <w:iCs/>
          <w:sz w:val="20"/>
          <w:lang w:val="en-GB"/>
        </w:rPr>
      </w:pPr>
    </w:p>
    <w:p w14:paraId="0B5FE7EA" w14:textId="4586AAB2" w:rsidR="00EE72C9" w:rsidRPr="00125A0E" w:rsidRDefault="00EE72C9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  <w:szCs w:val="24"/>
          <w:lang w:val="en-GB"/>
        </w:rPr>
      </w:pPr>
      <w:r w:rsidRPr="00125A0E">
        <w:rPr>
          <w:rFonts w:cstheme="minorHAnsi"/>
          <w:i/>
          <w:iCs/>
          <w:szCs w:val="24"/>
          <w:lang w:val="en-GB"/>
        </w:rPr>
        <w:t>I declare that I have filled in this form truthfully.</w:t>
      </w:r>
    </w:p>
    <w:p w14:paraId="7B0ABF3E" w14:textId="77777777" w:rsidR="00B92D95" w:rsidRDefault="00B92D95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</w:p>
    <w:p w14:paraId="292F2549" w14:textId="31468FE3" w:rsidR="00EE72C9" w:rsidRPr="00912C63" w:rsidRDefault="00F43729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  <w:r w:rsidRPr="00125A0E">
        <w:rPr>
          <w:rFonts w:cstheme="minorHAnsi"/>
          <w:szCs w:val="24"/>
          <w:lang w:val="en-GB"/>
        </w:rPr>
        <w:t>Date:</w:t>
      </w:r>
      <w:bookmarkStart w:id="12" w:name="_Hlk65493176"/>
      <w:r w:rsidRPr="00125A0E">
        <w:rPr>
          <w:rFonts w:cstheme="minorHAnsi"/>
          <w:szCs w:val="24"/>
          <w:lang w:val="en-GB"/>
        </w:rPr>
        <w:t xml:space="preserve"> …………………….  </w:t>
      </w:r>
      <w:r w:rsidR="00B4287D" w:rsidRPr="00125A0E">
        <w:rPr>
          <w:rFonts w:cstheme="minorHAnsi"/>
          <w:szCs w:val="24"/>
          <w:lang w:val="en-GB"/>
        </w:rPr>
        <w:tab/>
      </w:r>
      <w:bookmarkEnd w:id="12"/>
      <w:r w:rsidR="00B4287D">
        <w:rPr>
          <w:rFonts w:cstheme="minorHAnsi"/>
          <w:sz w:val="20"/>
          <w:lang w:val="en-GB"/>
        </w:rPr>
        <w:tab/>
      </w:r>
      <w:r w:rsidRPr="00125A0E">
        <w:rPr>
          <w:rFonts w:cstheme="minorHAnsi"/>
          <w:szCs w:val="24"/>
          <w:lang w:val="en-GB"/>
        </w:rPr>
        <w:t>Signature:</w:t>
      </w:r>
      <w:bookmarkStart w:id="13" w:name="_Hlk65493185"/>
      <w:r w:rsidRPr="00125A0E">
        <w:rPr>
          <w:rFonts w:cstheme="minorHAnsi"/>
          <w:szCs w:val="24"/>
          <w:lang w:val="en-GB"/>
        </w:rPr>
        <w:t xml:space="preserve"> ………………………………… </w:t>
      </w:r>
      <w:bookmarkEnd w:id="13"/>
    </w:p>
    <w:p w14:paraId="10B63BF6" w14:textId="77777777" w:rsidR="00EE72C9" w:rsidRPr="00912C63" w:rsidRDefault="00EE72C9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</w:p>
    <w:p w14:paraId="35ADD7F9" w14:textId="77777777" w:rsidR="007D6394" w:rsidRDefault="007D6394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 w:val="20"/>
          <w:lang w:val="en-GB"/>
        </w:rPr>
      </w:pPr>
    </w:p>
    <w:p w14:paraId="3A27090F" w14:textId="1BAD306F" w:rsidR="00983F45" w:rsidRPr="00125A0E" w:rsidRDefault="00EE72C9" w:rsidP="00B92D95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szCs w:val="24"/>
          <w:lang w:val="en-GB"/>
        </w:rPr>
      </w:pPr>
      <w:r w:rsidRPr="00125A0E">
        <w:rPr>
          <w:rFonts w:cstheme="minorHAnsi"/>
          <w:szCs w:val="24"/>
          <w:lang w:val="en-GB"/>
        </w:rPr>
        <w:t xml:space="preserve">Initials of GGD </w:t>
      </w:r>
      <w:r w:rsidR="00771023" w:rsidRPr="00125A0E">
        <w:rPr>
          <w:rFonts w:cstheme="minorHAnsi"/>
          <w:szCs w:val="24"/>
          <w:lang w:val="en-GB"/>
        </w:rPr>
        <w:t>employee</w:t>
      </w:r>
      <w:bookmarkStart w:id="14" w:name="_Hlk65496126"/>
      <w:r w:rsidR="00164A11">
        <w:rPr>
          <w:rFonts w:cstheme="minorHAnsi"/>
          <w:szCs w:val="24"/>
          <w:lang w:val="en-GB"/>
        </w:rPr>
        <w:t>:</w:t>
      </w:r>
      <w:r w:rsidR="00771023" w:rsidRPr="00125A0E">
        <w:rPr>
          <w:rFonts w:cstheme="minorHAnsi"/>
          <w:szCs w:val="24"/>
          <w:lang w:val="en-GB"/>
        </w:rPr>
        <w:t xml:space="preserve"> </w:t>
      </w:r>
      <w:bookmarkStart w:id="15" w:name="_Hlk65493200"/>
      <w:r w:rsidRPr="00125A0E">
        <w:rPr>
          <w:rFonts w:cstheme="minorHAnsi"/>
          <w:szCs w:val="24"/>
          <w:lang w:val="en-GB"/>
        </w:rPr>
        <w:t>……………………………………………….</w:t>
      </w:r>
      <w:bookmarkEnd w:id="15"/>
      <w:bookmarkEnd w:id="14"/>
    </w:p>
    <w:sectPr w:rsidR="00983F45" w:rsidRPr="00125A0E" w:rsidSect="00FE592B"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58EBE" w14:textId="77777777" w:rsidR="00EF6FF8" w:rsidRDefault="00EF6FF8" w:rsidP="00983F45">
      <w:pPr>
        <w:spacing w:line="240" w:lineRule="auto"/>
      </w:pPr>
      <w:r>
        <w:separator/>
      </w:r>
    </w:p>
  </w:endnote>
  <w:endnote w:type="continuationSeparator" w:id="0">
    <w:p w14:paraId="1247DDB9" w14:textId="77777777" w:rsidR="00EF6FF8" w:rsidRDefault="00EF6FF8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F621" w14:textId="16D82E9C" w:rsidR="00D04A6C" w:rsidRPr="00912C63" w:rsidRDefault="00EF1EA6">
    <w:pPr>
      <w:pStyle w:val="Footer"/>
      <w:rPr>
        <w:lang w:val="en-GB"/>
      </w:rPr>
    </w:pPr>
    <w:r>
      <w:rPr>
        <w:lang w:val="en-GB"/>
      </w:rPr>
      <w:t>RIVM-CIb Draaiboek AI 2020 (RIVM Centre for Infectious Disease Control’s Manual on Avian Influenza 2020)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F662" w14:textId="41C05005" w:rsidR="00F23230" w:rsidRPr="00912923" w:rsidRDefault="00F23230" w:rsidP="00F23230">
    <w:pPr>
      <w:pStyle w:val="Footer"/>
      <w:rPr>
        <w:lang w:val="en-US"/>
      </w:rPr>
    </w:pPr>
    <w:r>
      <w:rPr>
        <w:lang w:val="en-GB"/>
      </w:rPr>
      <w:t>RIVM-CIb Draaiboek AI 2020 (RIVM Centre for Infectious Disease Control’s Manual on Avian Influenza 2020)</w:t>
    </w:r>
    <w:r>
      <w:rPr>
        <w:lang w:val="en-GB"/>
      </w:rPr>
      <w:tab/>
    </w:r>
    <w:r w:rsidR="00771023">
      <w:rPr>
        <w:lang w:val="en-GB"/>
      </w:rPr>
      <w:tab/>
    </w:r>
    <w:r>
      <w:rPr>
        <w:lang w:val="en-GB"/>
      </w:rPr>
      <w:tab/>
      <w:t>Pag</w:t>
    </w:r>
    <w:r w:rsidR="00B4287D">
      <w:rPr>
        <w:lang w:val="en-GB"/>
      </w:rPr>
      <w:t>e</w:t>
    </w:r>
    <w:r>
      <w:rPr>
        <w:lang w:val="en-GB"/>
      </w:rPr>
      <w:t xml:space="preserve"> 1 </w:t>
    </w:r>
    <w:r w:rsidR="00B4287D">
      <w:rPr>
        <w:lang w:val="en-GB"/>
      </w:rPr>
      <w:t>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8BA3" w14:textId="77777777" w:rsidR="00EF6FF8" w:rsidRDefault="00EF6FF8" w:rsidP="00983F45">
      <w:pPr>
        <w:spacing w:line="240" w:lineRule="auto"/>
      </w:pPr>
      <w:r>
        <w:separator/>
      </w:r>
    </w:p>
  </w:footnote>
  <w:footnote w:type="continuationSeparator" w:id="0">
    <w:p w14:paraId="1E27D5A8" w14:textId="77777777" w:rsidR="00EF6FF8" w:rsidRDefault="00EF6FF8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0890" w14:textId="77777777" w:rsidR="00F23230" w:rsidRDefault="00F23230">
    <w:pPr>
      <w:pStyle w:val="Header"/>
    </w:pPr>
    <w:r>
      <w:rPr>
        <w:rFonts w:ascii="Verdana" w:eastAsia="Times New Roman" w:hAnsi="Verdana" w:cs="Times New Roman"/>
        <w:sz w:val="18"/>
        <w:lang w:val="en-GB"/>
      </w:rPr>
      <w:drawing>
        <wp:anchor distT="0" distB="0" distL="114300" distR="114300" simplePos="0" relativeHeight="251661312" behindDoc="0" locked="0" layoutInCell="1" allowOverlap="1" wp14:anchorId="213BE85B" wp14:editId="124DA37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 w:cs="Times New Roman"/>
        <w:sz w:val="18"/>
        <w:lang w:val="en-GB"/>
      </w:rPr>
      <w:drawing>
        <wp:anchor distT="0" distB="0" distL="114300" distR="114300" simplePos="0" relativeHeight="251659264" behindDoc="0" locked="0" layoutInCell="1" allowOverlap="1" wp14:anchorId="478576E8" wp14:editId="662F7839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E1"/>
    <w:multiLevelType w:val="hybridMultilevel"/>
    <w:tmpl w:val="5A98E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5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6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27"/>
  </w:num>
  <w:num w:numId="5">
    <w:abstractNumId w:val="27"/>
  </w:num>
  <w:num w:numId="6">
    <w:abstractNumId w:val="2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"/>
  </w:num>
  <w:num w:numId="26">
    <w:abstractNumId w:val="26"/>
  </w:num>
  <w:num w:numId="27">
    <w:abstractNumId w:val="8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10"/>
  </w:num>
  <w:num w:numId="33">
    <w:abstractNumId w:val="2"/>
  </w:num>
  <w:num w:numId="34">
    <w:abstractNumId w:val="25"/>
  </w:num>
  <w:num w:numId="35">
    <w:abstractNumId w:val="6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  <w:num w:numId="40">
    <w:abstractNumId w:val="19"/>
  </w:num>
  <w:num w:numId="41">
    <w:abstractNumId w:val="23"/>
  </w:num>
  <w:num w:numId="42">
    <w:abstractNumId w:val="12"/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45"/>
    <w:rsid w:val="0004786C"/>
    <w:rsid w:val="000B3246"/>
    <w:rsid w:val="00125A0E"/>
    <w:rsid w:val="00164A11"/>
    <w:rsid w:val="001F4ABC"/>
    <w:rsid w:val="002615C0"/>
    <w:rsid w:val="00267A2D"/>
    <w:rsid w:val="002F197B"/>
    <w:rsid w:val="00323719"/>
    <w:rsid w:val="00365B0D"/>
    <w:rsid w:val="003E6983"/>
    <w:rsid w:val="004D3C47"/>
    <w:rsid w:val="00593EAC"/>
    <w:rsid w:val="005A453C"/>
    <w:rsid w:val="005F20A2"/>
    <w:rsid w:val="00631A1F"/>
    <w:rsid w:val="006863B1"/>
    <w:rsid w:val="00692B29"/>
    <w:rsid w:val="00703F33"/>
    <w:rsid w:val="00770874"/>
    <w:rsid w:val="00771023"/>
    <w:rsid w:val="007D6394"/>
    <w:rsid w:val="00821970"/>
    <w:rsid w:val="00830735"/>
    <w:rsid w:val="00866A9F"/>
    <w:rsid w:val="00867DEA"/>
    <w:rsid w:val="008B4424"/>
    <w:rsid w:val="00912923"/>
    <w:rsid w:val="00912C63"/>
    <w:rsid w:val="00983F45"/>
    <w:rsid w:val="00984297"/>
    <w:rsid w:val="00995B92"/>
    <w:rsid w:val="009C0FBA"/>
    <w:rsid w:val="009E4CCE"/>
    <w:rsid w:val="00A14015"/>
    <w:rsid w:val="00AC4396"/>
    <w:rsid w:val="00AD2D7D"/>
    <w:rsid w:val="00B21890"/>
    <w:rsid w:val="00B23C8E"/>
    <w:rsid w:val="00B4287D"/>
    <w:rsid w:val="00B46374"/>
    <w:rsid w:val="00B8077D"/>
    <w:rsid w:val="00B879FC"/>
    <w:rsid w:val="00B92D95"/>
    <w:rsid w:val="00BB708A"/>
    <w:rsid w:val="00BD3E82"/>
    <w:rsid w:val="00C90BBF"/>
    <w:rsid w:val="00CA728E"/>
    <w:rsid w:val="00CE06A1"/>
    <w:rsid w:val="00D04A6C"/>
    <w:rsid w:val="00D864EB"/>
    <w:rsid w:val="00DB385D"/>
    <w:rsid w:val="00E07DEB"/>
    <w:rsid w:val="00E273E6"/>
    <w:rsid w:val="00E9603C"/>
    <w:rsid w:val="00ED4399"/>
    <w:rsid w:val="00EE72C9"/>
    <w:rsid w:val="00EF1EA6"/>
    <w:rsid w:val="00EF3DE8"/>
    <w:rsid w:val="00EF6FF8"/>
    <w:rsid w:val="00F23230"/>
    <w:rsid w:val="00F35E76"/>
    <w:rsid w:val="00F43729"/>
    <w:rsid w:val="00F91DB9"/>
    <w:rsid w:val="00FB4861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9361E6"/>
  <w15:docId w15:val="{F53CE0D7-0A32-48E5-9C8E-F1D0EE4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8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31">
    <w:name w:val="Rastertabel 1 licht - Accent 31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97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842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775924706D4387D58BCC4DAF0077" ma:contentTypeVersion="13" ma:contentTypeDescription="Create a new document." ma:contentTypeScope="" ma:versionID="5261ebb682170e136b4a03405ac972d3">
  <xsd:schema xmlns:xsd="http://www.w3.org/2001/XMLSchema" xmlns:xs="http://www.w3.org/2001/XMLSchema" xmlns:p="http://schemas.microsoft.com/office/2006/metadata/properties" xmlns:ns3="ae37d320-05d0-4746-891d-59bd63672a4e" xmlns:ns4="f9af1495-1a65-4d6d-b23f-cb1e67ce9813" targetNamespace="http://schemas.microsoft.com/office/2006/metadata/properties" ma:root="true" ma:fieldsID="c6dfd3ab791b8b10792f6054bb3063df" ns3:_="" ns4:_="">
    <xsd:import namespace="ae37d320-05d0-4746-891d-59bd63672a4e"/>
    <xsd:import namespace="f9af1495-1a65-4d6d-b23f-cb1e67ce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d320-05d0-4746-891d-59bd6367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1495-1a65-4d6d-b23f-cb1e67ce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3F14B-A192-49BC-B2CB-D04C4A7104EA}">
  <ds:schemaRefs>
    <ds:schemaRef ds:uri="http://purl.org/dc/elements/1.1/"/>
    <ds:schemaRef ds:uri="http://schemas.microsoft.com/office/2006/metadata/properties"/>
    <ds:schemaRef ds:uri="ae37d320-05d0-4746-891d-59bd63672a4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af1495-1a65-4d6d-b23f-cb1e67ce98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822463-9114-40C7-80BD-2F6572FB7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25644-3AC5-49CB-AF95-386657B9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d320-05d0-4746-891d-59bd63672a4e"/>
    <ds:schemaRef ds:uri="f9af1495-1a65-4d6d-b23f-cb1e67ce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AVB</dc:creator>
  <cp:lastModifiedBy>Victoria Azavedo</cp:lastModifiedBy>
  <cp:revision>9</cp:revision>
  <dcterms:created xsi:type="dcterms:W3CDTF">2020-11-09T08:25:00Z</dcterms:created>
  <dcterms:modified xsi:type="dcterms:W3CDTF">2022-04-26T10:14:00Z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0x0101006CF4775924706D4387D58BCC4DAF0077</vt:lpwstr>
  </property>
</Properties>
</file>