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60F20" w14:textId="77777777" w:rsidR="00EE72C9" w:rsidRDefault="00EE72C9" w:rsidP="00EE72C9">
      <w:pPr>
        <w:keepNext/>
        <w:keepLines/>
        <w:spacing w:before="240" w:after="120"/>
        <w:ind w:left="357" w:hanging="357"/>
        <w:outlineLvl w:val="0"/>
        <w:rPr>
          <w:rFonts w:ascii="Calibri Light" w:hAnsi="Calibri Light"/>
          <w:b/>
          <w:color w:val="2F5496"/>
          <w:sz w:val="32"/>
          <w:szCs w:val="32"/>
        </w:rPr>
      </w:pPr>
      <w:bookmarkStart w:id="0" w:name="_GoBack"/>
      <w:bookmarkEnd w:id="0"/>
    </w:p>
    <w:p w14:paraId="233EC061" w14:textId="1E6FF27C" w:rsidR="00EE72C9" w:rsidRPr="00EF1EA6" w:rsidRDefault="00EF1EA6" w:rsidP="002615C0">
      <w:pPr>
        <w:pStyle w:val="Heading1"/>
      </w:pPr>
      <w:r>
        <w:t>Declarație de sănătate profilaxie oseltamivir/vaccinare antigripală</w:t>
      </w:r>
    </w:p>
    <w:p w14:paraId="0AB59449" w14:textId="29E55714" w:rsidR="002F197B" w:rsidRPr="002615C0" w:rsidRDefault="002F197B" w:rsidP="002615C0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88" w:lineRule="auto"/>
        <w:rPr>
          <w:rFonts w:cstheme="minorHAnsi"/>
          <w:sz w:val="20"/>
        </w:rPr>
      </w:pPr>
      <w:r>
        <w:rPr>
          <w:sz w:val="20"/>
        </w:rPr>
        <w:t>Nume: …………..……</w:t>
      </w:r>
      <w:r>
        <w:rPr>
          <w:sz w:val="20"/>
        </w:rPr>
        <w:br/>
        <w:t>Inițiale: …………..……</w:t>
      </w:r>
      <w:r>
        <w:rPr>
          <w:sz w:val="20"/>
        </w:rPr>
        <w:br/>
        <w:t>Data nașterii: ……………………</w:t>
      </w:r>
      <w:r>
        <w:rPr>
          <w:sz w:val="20"/>
        </w:rPr>
        <w:br/>
        <w:t>m/f: …………..……</w:t>
      </w:r>
      <w:r>
        <w:rPr>
          <w:sz w:val="20"/>
        </w:rPr>
        <w:br/>
        <w:t>BSN (cod numeric personal olandez): …………..……</w:t>
      </w:r>
      <w:r>
        <w:rPr>
          <w:sz w:val="20"/>
        </w:rPr>
        <w:br/>
        <w:t>Adresa: …………..……</w:t>
      </w:r>
    </w:p>
    <w:p w14:paraId="73065EDA" w14:textId="7DC68371" w:rsidR="002F197B" w:rsidRPr="002615C0" w:rsidRDefault="002F197B" w:rsidP="002615C0">
      <w:pPr>
        <w:pStyle w:val="CommentText"/>
        <w:rPr>
          <w:rFonts w:cstheme="minorHAnsi"/>
        </w:rPr>
      </w:pPr>
      <w:r>
        <w:t>Postul: …………..……</w:t>
      </w:r>
      <w:r>
        <w:br/>
        <w:t>Sarcină/activități: …………..……</w:t>
      </w:r>
      <w:r>
        <w:br/>
        <w:t>Când ați lucrat ultima dată la fermă? …………..……</w:t>
      </w:r>
    </w:p>
    <w:p w14:paraId="58FF6374" w14:textId="77777777" w:rsidR="002615C0" w:rsidRDefault="00BD3E82" w:rsidP="00F4372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88" w:lineRule="auto"/>
        <w:rPr>
          <w:rFonts w:cstheme="minorHAnsi"/>
          <w:sz w:val="20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058383C3" wp14:editId="365984E4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501968" cy="485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8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715B1" w14:textId="77777777" w:rsidR="002615C0" w:rsidRDefault="002615C0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sz w:val="20"/>
        </w:rPr>
      </w:pPr>
    </w:p>
    <w:p w14:paraId="2D2C05D5" w14:textId="234BF1C7" w:rsidR="006863B1" w:rsidRPr="002615C0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sz w:val="20"/>
        </w:rPr>
      </w:pPr>
      <w:r>
        <w:rPr>
          <w:sz w:val="20"/>
        </w:rPr>
        <w:t>Ați făcut vaccinul antigripal în acest sezon? □ nu □ da</w:t>
      </w:r>
      <w:r>
        <w:rPr>
          <w:sz w:val="20"/>
        </w:rPr>
        <w:tab/>
        <w:t xml:space="preserve"> Vaccinul + data: …………..……</w:t>
      </w:r>
      <w:r>
        <w:rPr>
          <w:sz w:val="20"/>
        </w:rPr>
        <w:br/>
        <w:t>Ați avut vreodată efecte secundare de la o vaccinare? □ nu □ da</w:t>
      </w:r>
    </w:p>
    <w:p w14:paraId="4F5990BA" w14:textId="77777777" w:rsidR="00F43729" w:rsidRPr="002615C0" w:rsidRDefault="00F43729" w:rsidP="00BD3E82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sz w:val="2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D4B9577" wp14:editId="1CBE78D5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647700" cy="571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8B23A" w14:textId="77777777" w:rsidR="002615C0" w:rsidRDefault="002615C0" w:rsidP="002615C0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sz w:val="20"/>
        </w:rPr>
      </w:pPr>
    </w:p>
    <w:p w14:paraId="222CB680" w14:textId="522E3F8C" w:rsidR="00BD3E82" w:rsidRPr="002615C0" w:rsidRDefault="002615C0" w:rsidP="002615C0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sz w:val="20"/>
        </w:rPr>
      </w:pPr>
      <w:r>
        <w:rPr>
          <w:noProof/>
          <w:lang w:val="en-US"/>
        </w:rPr>
        <w:drawing>
          <wp:anchor distT="0" distB="0" distL="114300" distR="114300" simplePos="0" relativeHeight="251656704" behindDoc="1" locked="0" layoutInCell="1" allowOverlap="1" wp14:anchorId="3C9EE7AB" wp14:editId="288A0655">
            <wp:simplePos x="0" y="0"/>
            <wp:positionH relativeFrom="column">
              <wp:posOffset>0</wp:posOffset>
            </wp:positionH>
            <wp:positionV relativeFrom="paragraph">
              <wp:posOffset>798195</wp:posOffset>
            </wp:positionV>
            <wp:extent cx="565547" cy="542925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47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>Sunteți alergic la ceva</w:t>
      </w:r>
      <w:r>
        <w:t>?</w:t>
      </w:r>
      <w:r>
        <w:rPr>
          <w:sz w:val="20"/>
        </w:rPr>
        <w:tab/>
        <w:t xml:space="preserve">□ nu □ da □ ovalbumină □ medicamente: ………….. </w:t>
      </w:r>
      <w:r>
        <w:rPr>
          <w:sz w:val="20"/>
        </w:rPr>
        <w:br/>
        <w:t>Aveți o boală cronică?</w:t>
      </w:r>
      <w:r>
        <w:rPr>
          <w:sz w:val="20"/>
        </w:rPr>
        <w:tab/>
        <w:t xml:space="preserve"> □ nu □ da, care: </w:t>
      </w:r>
      <w:r>
        <w:rPr>
          <w:sz w:val="20"/>
        </w:rPr>
        <w:br/>
        <w:t>Suferiți de insuficiență renală/boală de rinichi? □ nu □ da □ altele:………………………………</w:t>
      </w:r>
      <w:r>
        <w:rPr>
          <w:sz w:val="20"/>
        </w:rPr>
        <w:br/>
        <w:t>Sunteți sub tratamentul sau supravegherea unui medic? □ nu □ da, motivul:…………………………</w:t>
      </w:r>
      <w:r>
        <w:rPr>
          <w:sz w:val="20"/>
        </w:rPr>
        <w:tab/>
      </w:r>
      <w:r>
        <w:rPr>
          <w:sz w:val="20"/>
        </w:rPr>
        <w:br/>
        <w:t>Medic:…………………………………………………</w:t>
      </w:r>
    </w:p>
    <w:p w14:paraId="2BC7D312" w14:textId="1CA38A74" w:rsidR="00F43729" w:rsidRPr="002615C0" w:rsidRDefault="00F4372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16" w:lineRule="auto"/>
        <w:ind w:left="4815" w:hanging="4815"/>
        <w:rPr>
          <w:rFonts w:cstheme="minorHAnsi"/>
          <w:sz w:val="20"/>
        </w:rPr>
      </w:pPr>
    </w:p>
    <w:p w14:paraId="565A508F" w14:textId="69D358A3" w:rsidR="00AC4396" w:rsidRPr="002615C0" w:rsidRDefault="002615C0" w:rsidP="002615C0">
      <w:pPr>
        <w:rPr>
          <w:sz w:val="20"/>
          <w:szCs w:val="20"/>
        </w:rPr>
      </w:pPr>
      <w:r>
        <w:rPr>
          <w:sz w:val="20"/>
        </w:rPr>
        <w:br/>
        <w:t>Luați vreun medicament? □ nu □ da, care?............................. (inclusiv medicamente eliberate fără prescripție medicală)</w:t>
      </w:r>
      <w:r>
        <w:rPr>
          <w:sz w:val="20"/>
        </w:rPr>
        <w:br/>
        <w:t>Ați mai luat oseltamivir înainte? □ nu □ da</w:t>
      </w:r>
      <w:r>
        <w:rPr>
          <w:sz w:val="20"/>
        </w:rPr>
        <w:br/>
        <w:t>Data:………………………………..</w:t>
      </w:r>
      <w:r>
        <w:rPr>
          <w:sz w:val="20"/>
        </w:rPr>
        <w:br/>
        <w:t>Mai dețineți comprimate de oseltamivir? □ nu □ da, câte?</w:t>
      </w:r>
    </w:p>
    <w:p w14:paraId="15769D64" w14:textId="77777777" w:rsidR="00EE72C9" w:rsidRPr="002615C0" w:rsidRDefault="00F4372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i/>
          <w:sz w:val="20"/>
        </w:rPr>
      </w:pPr>
      <w:r>
        <w:rPr>
          <w:noProof/>
          <w:lang w:val="en-US"/>
        </w:rPr>
        <w:drawing>
          <wp:inline distT="0" distB="0" distL="0" distR="0" wp14:anchorId="6DF4BF9E" wp14:editId="028CACF1">
            <wp:extent cx="457200" cy="57864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9856" cy="58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0"/>
        </w:rPr>
        <w:t>Dacă este cazul</w:t>
      </w:r>
    </w:p>
    <w:p w14:paraId="59BB074D" w14:textId="5AD4893C" w:rsidR="00BD3E82" w:rsidRPr="002615C0" w:rsidRDefault="00EE72C9" w:rsidP="00E07DEB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sz w:val="20"/>
        </w:rPr>
      </w:pPr>
      <w:r>
        <w:rPr>
          <w:sz w:val="20"/>
        </w:rPr>
        <w:t>Sunteți însărcinată?</w:t>
      </w:r>
      <w:r>
        <w:rPr>
          <w:sz w:val="20"/>
        </w:rPr>
        <w:tab/>
        <w:t>□ nu □ da</w:t>
      </w:r>
      <w:r>
        <w:rPr>
          <w:sz w:val="20"/>
        </w:rPr>
        <w:tab/>
        <w:t xml:space="preserve">Durata:………………………………... □ nu știu   </w:t>
      </w:r>
      <w:r>
        <w:rPr>
          <w:sz w:val="20"/>
        </w:rPr>
        <w:br/>
        <w:t>Intenționați să rămâneți însărcinată în curând?</w:t>
      </w:r>
      <w:r>
        <w:rPr>
          <w:sz w:val="20"/>
        </w:rPr>
        <w:tab/>
        <w:t>□ nu □ da</w:t>
      </w:r>
      <w:r>
        <w:rPr>
          <w:sz w:val="20"/>
        </w:rPr>
        <w:tab/>
        <w:t xml:space="preserve"> Ultima menstruație:…………..</w:t>
      </w:r>
      <w:r>
        <w:rPr>
          <w:sz w:val="20"/>
        </w:rPr>
        <w:br/>
        <w:t>Alăptați? □ nu □ da</w:t>
      </w:r>
      <w:r>
        <w:rPr>
          <w:sz w:val="20"/>
        </w:rPr>
        <w:tab/>
      </w:r>
    </w:p>
    <w:p w14:paraId="566C48D0" w14:textId="246CC393" w:rsidR="00EE72C9" w:rsidRPr="002615C0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sz w:val="20"/>
        </w:rPr>
      </w:pPr>
      <w:r>
        <w:rPr>
          <w:sz w:val="20"/>
        </w:rPr>
        <w:t>Aveți alte observații sau detalii?  □ nu □ da…………..……</w:t>
      </w:r>
    </w:p>
    <w:p w14:paraId="0B5FE7EA" w14:textId="77777777" w:rsidR="00EE72C9" w:rsidRPr="002615C0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i/>
          <w:sz w:val="20"/>
        </w:rPr>
      </w:pPr>
      <w:r>
        <w:rPr>
          <w:i/>
          <w:sz w:val="20"/>
        </w:rPr>
        <w:t>Subsemnatul(subsemnata) declar pe proprie răspundere că am completat în mod corect prezentul formular.</w:t>
      </w:r>
    </w:p>
    <w:p w14:paraId="292F2549" w14:textId="77777777" w:rsidR="00EE72C9" w:rsidRPr="002615C0" w:rsidRDefault="00F4372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sz w:val="20"/>
        </w:rPr>
      </w:pPr>
      <w:r>
        <w:rPr>
          <w:sz w:val="20"/>
        </w:rPr>
        <w:t xml:space="preserve">Data: …………………….  Semnătură﻿: </w:t>
      </w:r>
    </w:p>
    <w:p w14:paraId="10B63BF6" w14:textId="77777777" w:rsidR="00EE72C9" w:rsidRPr="002615C0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sz w:val="20"/>
        </w:rPr>
      </w:pPr>
    </w:p>
    <w:p w14:paraId="3A27090F" w14:textId="33FBE4A3" w:rsidR="00983F45" w:rsidRPr="002615C0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sz w:val="20"/>
        </w:rPr>
      </w:pPr>
      <w:r>
        <w:rPr>
          <w:sz w:val="20"/>
        </w:rPr>
        <w:t>Semnătura angajatului GGD:................</w:t>
      </w:r>
    </w:p>
    <w:sectPr w:rsidR="00983F45" w:rsidRPr="002615C0" w:rsidSect="00BD3E82">
      <w:footerReference w:type="default" r:id="rId14"/>
      <w:headerReference w:type="first" r:id="rId15"/>
      <w:footerReference w:type="first" r:id="rId16"/>
      <w:pgSz w:w="11907" w:h="16840" w:code="9"/>
      <w:pgMar w:top="720" w:right="720" w:bottom="720" w:left="720" w:header="706" w:footer="510" w:gutter="0"/>
      <w:paperSrc w:first="260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8549C" w14:textId="77777777" w:rsidR="000B2D85" w:rsidRDefault="000B2D85" w:rsidP="00983F45">
      <w:pPr>
        <w:spacing w:line="240" w:lineRule="auto"/>
      </w:pPr>
      <w:r>
        <w:separator/>
      </w:r>
    </w:p>
  </w:endnote>
  <w:endnote w:type="continuationSeparator" w:id="0">
    <w:p w14:paraId="715C296D" w14:textId="77777777" w:rsidR="000B2D85" w:rsidRDefault="000B2D85" w:rsidP="00983F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6F621" w14:textId="626BF96E" w:rsidR="00D04A6C" w:rsidRDefault="00EF1EA6">
    <w:pPr>
      <w:pStyle w:val="Footer"/>
    </w:pPr>
    <w:r>
      <w:t>RIVM-CIb Scenariul GA 2020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Pagina 2 din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7F662" w14:textId="64D85908" w:rsidR="00F23230" w:rsidRDefault="00F23230" w:rsidP="00F23230">
    <w:pPr>
      <w:pStyle w:val="Footer"/>
    </w:pPr>
    <w:r>
      <w:t>RIVM-CIb Scenariul GA 2020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Pagina 1 din 1</w:t>
    </w:r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D3E1D" w14:textId="77777777" w:rsidR="000B2D85" w:rsidRDefault="000B2D85" w:rsidP="00983F45">
      <w:pPr>
        <w:spacing w:line="240" w:lineRule="auto"/>
      </w:pPr>
      <w:r>
        <w:separator/>
      </w:r>
    </w:p>
  </w:footnote>
  <w:footnote w:type="continuationSeparator" w:id="0">
    <w:p w14:paraId="78AD4BB6" w14:textId="77777777" w:rsidR="000B2D85" w:rsidRDefault="000B2D85" w:rsidP="00983F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50890" w14:textId="77777777" w:rsidR="00F23230" w:rsidRDefault="00F23230">
    <w:pPr>
      <w:pStyle w:val="Header"/>
    </w:pPr>
    <w:r>
      <w:rPr>
        <w:rFonts w:ascii="Verdana" w:hAnsi="Verdana"/>
        <w:sz w:val="18"/>
        <w:lang w:val="en-US"/>
      </w:rPr>
      <w:drawing>
        <wp:anchor distT="0" distB="0" distL="114300" distR="114300" simplePos="0" relativeHeight="251661312" behindDoc="0" locked="0" layoutInCell="1" allowOverlap="1" wp14:anchorId="213BE85B" wp14:editId="124DA37C">
          <wp:simplePos x="0" y="0"/>
          <wp:positionH relativeFrom="page">
            <wp:posOffset>3766820</wp:posOffset>
          </wp:positionH>
          <wp:positionV relativeFrom="page">
            <wp:posOffset>-9525</wp:posOffset>
          </wp:positionV>
          <wp:extent cx="2340864" cy="1581912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18"/>
        <w:lang w:val="en-US"/>
      </w:rPr>
      <w:drawing>
        <wp:anchor distT="0" distB="0" distL="114300" distR="114300" simplePos="0" relativeHeight="251659264" behindDoc="0" locked="0" layoutInCell="1" allowOverlap="1" wp14:anchorId="478576E8" wp14:editId="662F7839">
          <wp:simplePos x="0" y="0"/>
          <wp:positionH relativeFrom="page">
            <wp:posOffset>3225136</wp:posOffset>
          </wp:positionH>
          <wp:positionV relativeFrom="page">
            <wp:posOffset>-9525</wp:posOffset>
          </wp:positionV>
          <wp:extent cx="466344" cy="15819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34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6B25"/>
    <w:multiLevelType w:val="hybridMultilevel"/>
    <w:tmpl w:val="7E5648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" w15:restartNumberingAfterBreak="0">
    <w:nsid w:val="15592636"/>
    <w:multiLevelType w:val="hybridMultilevel"/>
    <w:tmpl w:val="BFD289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142E1"/>
    <w:multiLevelType w:val="hybridMultilevel"/>
    <w:tmpl w:val="5A98E5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5" w15:restartNumberingAfterBreak="0">
    <w:nsid w:val="2AAB1F37"/>
    <w:multiLevelType w:val="multilevel"/>
    <w:tmpl w:val="FEA6D2EA"/>
    <w:lvl w:ilvl="0">
      <w:start w:val="1"/>
      <w:numFmt w:val="decimal"/>
      <w:suff w:val="space"/>
      <w:lvlText w:val="%1"/>
      <w:lvlJc w:val="left"/>
      <w:pPr>
        <w:ind w:left="357" w:hanging="357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499" w:hanging="357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365F91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357" w:hanging="357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1.%2.%3.%4.%5.%6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suff w:val="space"/>
      <w:lvlText w:val="%1.%2.%3.%4.%5.%6.%7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suff w:val="space"/>
      <w:lvlText w:val="%1.%2.%3.%4.%5.%6.%7.%8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suff w:val="space"/>
      <w:lvlText w:val="%1.%2.%3.%4.%5.%6.%7.%8.%9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</w:abstractNum>
  <w:abstractNum w:abstractNumId="6" w15:restartNumberingAfterBreak="0">
    <w:nsid w:val="2C4F1882"/>
    <w:multiLevelType w:val="hybridMultilevel"/>
    <w:tmpl w:val="626E96A4"/>
    <w:lvl w:ilvl="0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A5117"/>
    <w:multiLevelType w:val="hybridMultilevel"/>
    <w:tmpl w:val="51523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9" w15:restartNumberingAfterBreak="0">
    <w:nsid w:val="39B054A4"/>
    <w:multiLevelType w:val="multilevel"/>
    <w:tmpl w:val="74F65F3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</w:abstractNum>
  <w:abstractNum w:abstractNumId="10" w15:restartNumberingAfterBreak="0">
    <w:nsid w:val="39D136C0"/>
    <w:multiLevelType w:val="hybridMultilevel"/>
    <w:tmpl w:val="C1E63364"/>
    <w:lvl w:ilvl="0" w:tplc="1D9898B4">
      <w:start w:val="1"/>
      <w:numFmt w:val="lowerLetter"/>
      <w:lvlText w:val="%1)"/>
      <w:lvlJc w:val="left"/>
      <w:pPr>
        <w:tabs>
          <w:tab w:val="num" w:pos="504"/>
        </w:tabs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37775"/>
    <w:multiLevelType w:val="hybridMultilevel"/>
    <w:tmpl w:val="D9F2C9B6"/>
    <w:lvl w:ilvl="0" w:tplc="2C30A016">
      <w:start w:val="1"/>
      <w:numFmt w:val="decimal"/>
      <w:lvlRestart w:val="0"/>
      <w:lvlText w:val="%1."/>
      <w:lvlJc w:val="left"/>
      <w:pPr>
        <w:tabs>
          <w:tab w:val="num" w:pos="0"/>
        </w:tabs>
        <w:ind w:left="357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77" w:hanging="360"/>
      </w:pPr>
    </w:lvl>
    <w:lvl w:ilvl="2" w:tplc="0413001B" w:tentative="1">
      <w:start w:val="1"/>
      <w:numFmt w:val="lowerRoman"/>
      <w:lvlText w:val="%3."/>
      <w:lvlJc w:val="right"/>
      <w:pPr>
        <w:ind w:left="1797" w:hanging="180"/>
      </w:pPr>
    </w:lvl>
    <w:lvl w:ilvl="3" w:tplc="0413000F" w:tentative="1">
      <w:start w:val="1"/>
      <w:numFmt w:val="decimal"/>
      <w:lvlText w:val="%4."/>
      <w:lvlJc w:val="left"/>
      <w:pPr>
        <w:ind w:left="2517" w:hanging="360"/>
      </w:pPr>
    </w:lvl>
    <w:lvl w:ilvl="4" w:tplc="04130019" w:tentative="1">
      <w:start w:val="1"/>
      <w:numFmt w:val="lowerLetter"/>
      <w:lvlText w:val="%5."/>
      <w:lvlJc w:val="left"/>
      <w:pPr>
        <w:ind w:left="3237" w:hanging="360"/>
      </w:pPr>
    </w:lvl>
    <w:lvl w:ilvl="5" w:tplc="0413001B" w:tentative="1">
      <w:start w:val="1"/>
      <w:numFmt w:val="lowerRoman"/>
      <w:lvlText w:val="%6."/>
      <w:lvlJc w:val="right"/>
      <w:pPr>
        <w:ind w:left="3957" w:hanging="180"/>
      </w:pPr>
    </w:lvl>
    <w:lvl w:ilvl="6" w:tplc="0413000F" w:tentative="1">
      <w:start w:val="1"/>
      <w:numFmt w:val="decimal"/>
      <w:lvlText w:val="%7."/>
      <w:lvlJc w:val="left"/>
      <w:pPr>
        <w:ind w:left="4677" w:hanging="360"/>
      </w:pPr>
    </w:lvl>
    <w:lvl w:ilvl="7" w:tplc="04130019" w:tentative="1">
      <w:start w:val="1"/>
      <w:numFmt w:val="lowerLetter"/>
      <w:lvlText w:val="%8."/>
      <w:lvlJc w:val="left"/>
      <w:pPr>
        <w:ind w:left="5397" w:hanging="360"/>
      </w:pPr>
    </w:lvl>
    <w:lvl w:ilvl="8" w:tplc="0413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3" w15:restartNumberingAfterBreak="0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14" w15:restartNumberingAfterBreak="0">
    <w:nsid w:val="525254CD"/>
    <w:multiLevelType w:val="hybridMultilevel"/>
    <w:tmpl w:val="BD6EAB26"/>
    <w:lvl w:ilvl="0" w:tplc="5B705D0E">
      <w:start w:val="1"/>
      <w:numFmt w:val="decimal"/>
      <w:lvlRestart w:val="0"/>
      <w:lvlText w:val="%1."/>
      <w:lvlJc w:val="left"/>
      <w:pPr>
        <w:tabs>
          <w:tab w:val="num" w:pos="363"/>
        </w:tabs>
        <w:ind w:left="720" w:hanging="363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82A78"/>
    <w:multiLevelType w:val="hybridMultilevel"/>
    <w:tmpl w:val="8DFA3B78"/>
    <w:lvl w:ilvl="0" w:tplc="ECB8D05A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9182B"/>
    <w:multiLevelType w:val="hybridMultilevel"/>
    <w:tmpl w:val="4EF6B43E"/>
    <w:lvl w:ilvl="0" w:tplc="BEE61B5C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EFF14C9"/>
    <w:multiLevelType w:val="hybridMultilevel"/>
    <w:tmpl w:val="CF00E3AE"/>
    <w:lvl w:ilvl="0" w:tplc="71D440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B3B98"/>
    <w:multiLevelType w:val="hybridMultilevel"/>
    <w:tmpl w:val="28EA1C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BA04C8"/>
    <w:multiLevelType w:val="hybridMultilevel"/>
    <w:tmpl w:val="21F0517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A4BE5"/>
    <w:multiLevelType w:val="hybridMultilevel"/>
    <w:tmpl w:val="2E8622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EB20DB"/>
    <w:multiLevelType w:val="hybridMultilevel"/>
    <w:tmpl w:val="A3046D0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8248B"/>
    <w:multiLevelType w:val="hybridMultilevel"/>
    <w:tmpl w:val="555C220E"/>
    <w:lvl w:ilvl="0" w:tplc="2C30A016">
      <w:start w:val="1"/>
      <w:numFmt w:val="decimal"/>
      <w:lvlRestart w:val="0"/>
      <w:lvlText w:val="%1."/>
      <w:lvlJc w:val="left"/>
      <w:pPr>
        <w:tabs>
          <w:tab w:val="num" w:pos="363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6F862AC4"/>
    <w:multiLevelType w:val="hybridMultilevel"/>
    <w:tmpl w:val="B7085F34"/>
    <w:lvl w:ilvl="0" w:tplc="BEE61B5C">
      <w:start w:val="2"/>
      <w:numFmt w:val="bullet"/>
      <w:lvlText w:val="-"/>
      <w:lvlJc w:val="left"/>
      <w:pPr>
        <w:tabs>
          <w:tab w:val="num" w:pos="1077"/>
        </w:tabs>
        <w:ind w:left="1077" w:hanging="720"/>
      </w:pPr>
      <w:rPr>
        <w:rFonts w:ascii="Arial" w:eastAsia="Times New Roman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abstractNum w:abstractNumId="27" w15:restartNumberingAfterBreak="0">
    <w:nsid w:val="78CC04A9"/>
    <w:multiLevelType w:val="hybridMultilevel"/>
    <w:tmpl w:val="074A1C86"/>
    <w:lvl w:ilvl="0" w:tplc="7ECE040E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5"/>
  </w:num>
  <w:num w:numId="4">
    <w:abstractNumId w:val="27"/>
  </w:num>
  <w:num w:numId="5">
    <w:abstractNumId w:val="27"/>
  </w:num>
  <w:num w:numId="6">
    <w:abstractNumId w:val="27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4"/>
  </w:num>
  <w:num w:numId="25">
    <w:abstractNumId w:val="1"/>
  </w:num>
  <w:num w:numId="26">
    <w:abstractNumId w:val="26"/>
  </w:num>
  <w:num w:numId="27">
    <w:abstractNumId w:val="8"/>
  </w:num>
  <w:num w:numId="28">
    <w:abstractNumId w:val="24"/>
  </w:num>
  <w:num w:numId="29">
    <w:abstractNumId w:val="13"/>
  </w:num>
  <w:num w:numId="30">
    <w:abstractNumId w:val="17"/>
  </w:num>
  <w:num w:numId="31">
    <w:abstractNumId w:val="11"/>
  </w:num>
  <w:num w:numId="32">
    <w:abstractNumId w:val="10"/>
  </w:num>
  <w:num w:numId="33">
    <w:abstractNumId w:val="2"/>
  </w:num>
  <w:num w:numId="34">
    <w:abstractNumId w:val="25"/>
  </w:num>
  <w:num w:numId="35">
    <w:abstractNumId w:val="6"/>
  </w:num>
  <w:num w:numId="36">
    <w:abstractNumId w:val="20"/>
  </w:num>
  <w:num w:numId="37">
    <w:abstractNumId w:val="16"/>
  </w:num>
  <w:num w:numId="38">
    <w:abstractNumId w:val="21"/>
  </w:num>
  <w:num w:numId="39">
    <w:abstractNumId w:val="18"/>
  </w:num>
  <w:num w:numId="40">
    <w:abstractNumId w:val="19"/>
  </w:num>
  <w:num w:numId="41">
    <w:abstractNumId w:val="23"/>
  </w:num>
  <w:num w:numId="42">
    <w:abstractNumId w:val="12"/>
  </w:num>
  <w:num w:numId="43">
    <w:abstractNumId w:val="14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5"/>
  </w:num>
  <w:num w:numId="47">
    <w:abstractNumId w:val="7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F45"/>
    <w:rsid w:val="0004786C"/>
    <w:rsid w:val="000B2D85"/>
    <w:rsid w:val="000B3246"/>
    <w:rsid w:val="001F4ABC"/>
    <w:rsid w:val="002615C0"/>
    <w:rsid w:val="00267A2D"/>
    <w:rsid w:val="002F197B"/>
    <w:rsid w:val="00323719"/>
    <w:rsid w:val="00365B0D"/>
    <w:rsid w:val="003E6983"/>
    <w:rsid w:val="004D3C47"/>
    <w:rsid w:val="00593EAC"/>
    <w:rsid w:val="005A453C"/>
    <w:rsid w:val="006863B1"/>
    <w:rsid w:val="00692B29"/>
    <w:rsid w:val="006F1A8A"/>
    <w:rsid w:val="00770874"/>
    <w:rsid w:val="00821970"/>
    <w:rsid w:val="00830735"/>
    <w:rsid w:val="00867DEA"/>
    <w:rsid w:val="008B4424"/>
    <w:rsid w:val="00983F45"/>
    <w:rsid w:val="00984297"/>
    <w:rsid w:val="00995B92"/>
    <w:rsid w:val="009C0FBA"/>
    <w:rsid w:val="009E4CCE"/>
    <w:rsid w:val="00A14015"/>
    <w:rsid w:val="00AA4C2B"/>
    <w:rsid w:val="00AC4396"/>
    <w:rsid w:val="00AD2D7D"/>
    <w:rsid w:val="00B21890"/>
    <w:rsid w:val="00B46374"/>
    <w:rsid w:val="00B8077D"/>
    <w:rsid w:val="00BB708A"/>
    <w:rsid w:val="00BD3E82"/>
    <w:rsid w:val="00C90BBF"/>
    <w:rsid w:val="00CB0152"/>
    <w:rsid w:val="00D04A6C"/>
    <w:rsid w:val="00D05D6C"/>
    <w:rsid w:val="00D864EB"/>
    <w:rsid w:val="00DB385D"/>
    <w:rsid w:val="00E07DEB"/>
    <w:rsid w:val="00E273E6"/>
    <w:rsid w:val="00ED4399"/>
    <w:rsid w:val="00EE72C9"/>
    <w:rsid w:val="00EF1EA6"/>
    <w:rsid w:val="00EF3DE8"/>
    <w:rsid w:val="00F23230"/>
    <w:rsid w:val="00F35E76"/>
    <w:rsid w:val="00F43729"/>
    <w:rsid w:val="00F91DB9"/>
    <w:rsid w:val="00FB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9361E6"/>
  <w15:docId w15:val="{F53CE0D7-0A32-48E5-9C8E-F1D0EE47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E82"/>
  </w:style>
  <w:style w:type="paragraph" w:styleId="Heading1">
    <w:name w:val="heading 1"/>
    <w:basedOn w:val="Normal"/>
    <w:next w:val="Normal"/>
    <w:link w:val="Heading1Char"/>
    <w:uiPriority w:val="9"/>
    <w:qFormat/>
    <w:rsid w:val="00BD3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E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3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3E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3E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3E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3E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3E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D3E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3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D3E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3E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D3E8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D3E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D3E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D3E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D3E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D3E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D3E8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D3E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D3E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3E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3E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D3E82"/>
    <w:rPr>
      <w:b/>
      <w:bCs/>
    </w:rPr>
  </w:style>
  <w:style w:type="character" w:styleId="Emphasis">
    <w:name w:val="Emphasis"/>
    <w:basedOn w:val="DefaultParagraphFont"/>
    <w:uiPriority w:val="20"/>
    <w:qFormat/>
    <w:rsid w:val="00BD3E82"/>
    <w:rPr>
      <w:i/>
      <w:iCs/>
    </w:rPr>
  </w:style>
  <w:style w:type="paragraph" w:styleId="NoSpacing">
    <w:name w:val="No Spacing"/>
    <w:uiPriority w:val="1"/>
    <w:qFormat/>
    <w:rsid w:val="00BD3E8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D3E8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D3E8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3E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3E8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D3E8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D3E8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D3E8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D3E8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D3E8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3E82"/>
    <w:pPr>
      <w:outlineLvl w:val="9"/>
    </w:pPr>
  </w:style>
  <w:style w:type="paragraph" w:customStyle="1" w:styleId="TableParagraph">
    <w:name w:val="Table Paragraph"/>
    <w:basedOn w:val="Normal"/>
    <w:uiPriority w:val="1"/>
    <w:rsid w:val="00FB4861"/>
  </w:style>
  <w:style w:type="paragraph" w:styleId="BodyText">
    <w:name w:val="Body Text"/>
    <w:basedOn w:val="Normal"/>
    <w:link w:val="BodyTextChar"/>
    <w:uiPriority w:val="1"/>
    <w:rsid w:val="00FB4861"/>
    <w:pPr>
      <w:ind w:left="417"/>
    </w:pPr>
    <w:rPr>
      <w:rFonts w:ascii="Calibri" w:eastAsia="Calibri" w:hAnsi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B4861"/>
    <w:rPr>
      <w:rFonts w:ascii="Calibri" w:eastAsia="Calibri" w:hAnsi="Calibri"/>
      <w:sz w:val="18"/>
      <w:szCs w:val="18"/>
    </w:rPr>
  </w:style>
  <w:style w:type="paragraph" w:styleId="Header">
    <w:name w:val="header"/>
    <w:basedOn w:val="Normal"/>
    <w:link w:val="HeaderChar"/>
    <w:rsid w:val="00983F45"/>
    <w:rPr>
      <w:noProof/>
      <w:sz w:val="13"/>
    </w:rPr>
  </w:style>
  <w:style w:type="character" w:customStyle="1" w:styleId="HeaderChar">
    <w:name w:val="Header Char"/>
    <w:basedOn w:val="DefaultParagraphFont"/>
    <w:link w:val="Header"/>
    <w:rsid w:val="00983F45"/>
    <w:rPr>
      <w:rFonts w:ascii="Arial" w:hAnsi="Arial" w:cs="Arial"/>
      <w:noProof/>
      <w:sz w:val="13"/>
      <w:szCs w:val="20"/>
    </w:rPr>
  </w:style>
  <w:style w:type="paragraph" w:styleId="Footer">
    <w:name w:val="footer"/>
    <w:basedOn w:val="RIVMStandaard"/>
    <w:link w:val="FooterChar"/>
    <w:rsid w:val="00983F45"/>
    <w:rPr>
      <w:noProof/>
      <w:sz w:val="13"/>
    </w:rPr>
  </w:style>
  <w:style w:type="character" w:customStyle="1" w:styleId="FooterChar">
    <w:name w:val="Footer Char"/>
    <w:basedOn w:val="DefaultParagraphFont"/>
    <w:link w:val="Footer"/>
    <w:rsid w:val="00983F45"/>
    <w:rPr>
      <w:rFonts w:ascii="Arial" w:eastAsia="MS Mincho" w:hAnsi="Arial" w:cs="Arial"/>
      <w:noProof/>
      <w:sz w:val="13"/>
      <w:szCs w:val="20"/>
    </w:rPr>
  </w:style>
  <w:style w:type="paragraph" w:customStyle="1" w:styleId="RIVMRefGegevens">
    <w:name w:val="RIVM_RefGegevens"/>
    <w:basedOn w:val="Normal"/>
    <w:link w:val="RIVMRefGegevensCharChar"/>
    <w:rsid w:val="00983F45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sid w:val="00983F45"/>
    <w:rPr>
      <w:rFonts w:ascii="Arial" w:hAnsi="Arial" w:cs="Arial"/>
      <w:noProof/>
      <w:sz w:val="13"/>
      <w:szCs w:val="20"/>
    </w:rPr>
  </w:style>
  <w:style w:type="table" w:styleId="TableGrid">
    <w:name w:val="Table Grid"/>
    <w:basedOn w:val="TableNormal"/>
    <w:rsid w:val="00983F45"/>
    <w:pPr>
      <w:spacing w:line="26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sid w:val="00983F45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sid w:val="00983F45"/>
    <w:rPr>
      <w:rFonts w:ascii="Arial" w:hAnsi="Arial" w:cs="Arial"/>
      <w:b/>
      <w:bCs/>
      <w:noProof/>
      <w:sz w:val="13"/>
      <w:szCs w:val="20"/>
    </w:rPr>
  </w:style>
  <w:style w:type="paragraph" w:styleId="BalloonText">
    <w:name w:val="Balloon Text"/>
    <w:basedOn w:val="Normal"/>
    <w:link w:val="BalloonTextChar"/>
    <w:semiHidden/>
    <w:rsid w:val="00983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83F45"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sid w:val="00983F45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sid w:val="00983F45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rsid w:val="00983F45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rsid w:val="00983F45"/>
    <w:pPr>
      <w:spacing w:line="240" w:lineRule="atLeast"/>
    </w:pPr>
    <w:rPr>
      <w:rFonts w:ascii="Verdana" w:eastAsia="Times New Roman" w:hAnsi="Verdana" w:cs="Times New Roman"/>
      <w:sz w:val="20"/>
      <w:szCs w:val="20"/>
      <w:lang w:eastAsia="nl-NL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rsid w:val="00983F45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sid w:val="00983F45"/>
    <w:rPr>
      <w:i/>
    </w:rPr>
  </w:style>
  <w:style w:type="paragraph" w:customStyle="1" w:styleId="RIVMRefGegevensW2">
    <w:name w:val="RIVM_RefGegevensW2"/>
    <w:basedOn w:val="RIVMRefGegevens"/>
    <w:next w:val="RIVMRefGegevens"/>
    <w:rsid w:val="00983F45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rsid w:val="00983F45"/>
    <w:pPr>
      <w:spacing w:before="90"/>
    </w:pPr>
  </w:style>
  <w:style w:type="paragraph" w:customStyle="1" w:styleId="RIVMFunctie">
    <w:name w:val="RIVM_Functie"/>
    <w:basedOn w:val="Normal"/>
    <w:next w:val="Normal"/>
    <w:rsid w:val="00983F45"/>
    <w:rPr>
      <w:i/>
    </w:rPr>
  </w:style>
  <w:style w:type="paragraph" w:customStyle="1" w:styleId="RIVMRefGegevensW1">
    <w:name w:val="RIVM_RefGegevensW1"/>
    <w:basedOn w:val="RIVMRefGegevens"/>
    <w:next w:val="RIVMRefGegevens"/>
    <w:rsid w:val="00983F45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sid w:val="00983F45"/>
    <w:rPr>
      <w:b/>
    </w:rPr>
  </w:style>
  <w:style w:type="paragraph" w:customStyle="1" w:styleId="RIVMGegevensKlein">
    <w:name w:val="RIVM_GegevensKlein"/>
    <w:basedOn w:val="Normal"/>
    <w:rsid w:val="00983F45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sid w:val="00983F45"/>
    <w:rPr>
      <w:sz w:val="13"/>
    </w:rPr>
  </w:style>
  <w:style w:type="paragraph" w:customStyle="1" w:styleId="RIVMTitel">
    <w:name w:val="RIVM_Titel"/>
    <w:basedOn w:val="Normal"/>
    <w:next w:val="RIVMStandaard"/>
    <w:rsid w:val="00983F45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rsid w:val="00983F45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sid w:val="00983F45"/>
    <w:rPr>
      <w:b/>
    </w:rPr>
  </w:style>
  <w:style w:type="paragraph" w:customStyle="1" w:styleId="RIVMGegevensKop">
    <w:name w:val="RIVM_GegevensKop"/>
    <w:basedOn w:val="RIVMGegevens"/>
    <w:next w:val="RIVMGegevens"/>
    <w:rsid w:val="00983F45"/>
    <w:rPr>
      <w:b/>
    </w:rPr>
  </w:style>
  <w:style w:type="paragraph" w:customStyle="1" w:styleId="RIVMAlineaKopVet">
    <w:name w:val="RIVM_AlineaKopVet"/>
    <w:basedOn w:val="Normal"/>
    <w:next w:val="Normal"/>
    <w:rsid w:val="00983F45"/>
    <w:rPr>
      <w:b/>
    </w:rPr>
  </w:style>
  <w:style w:type="paragraph" w:customStyle="1" w:styleId="RIVMAlineaKopCursief">
    <w:name w:val="RIVM_AlineaKopCursief"/>
    <w:basedOn w:val="Normal"/>
    <w:next w:val="Normal"/>
    <w:rsid w:val="00983F45"/>
    <w:rPr>
      <w:i/>
    </w:rPr>
  </w:style>
  <w:style w:type="paragraph" w:customStyle="1" w:styleId="RIVMKIXCode">
    <w:name w:val="RIVM_KIXCode"/>
    <w:basedOn w:val="RIVMAan"/>
    <w:next w:val="RIVMAan"/>
    <w:rsid w:val="00983F45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link w:val="EndnoteTextChar"/>
    <w:rsid w:val="00983F45"/>
    <w:rPr>
      <w:sz w:val="13"/>
    </w:rPr>
  </w:style>
  <w:style w:type="character" w:customStyle="1" w:styleId="EndnoteTextChar">
    <w:name w:val="Endnote Text Char"/>
    <w:basedOn w:val="DefaultParagraphFont"/>
    <w:link w:val="EndnoteText"/>
    <w:rsid w:val="00983F45"/>
    <w:rPr>
      <w:rFonts w:ascii="Arial" w:hAnsi="Arial" w:cs="Arial"/>
      <w:sz w:val="13"/>
      <w:szCs w:val="20"/>
    </w:rPr>
  </w:style>
  <w:style w:type="paragraph" w:styleId="FootnoteText">
    <w:name w:val="footnote text"/>
    <w:basedOn w:val="Normal"/>
    <w:link w:val="FootnoteTextChar"/>
    <w:rsid w:val="00983F45"/>
    <w:rPr>
      <w:sz w:val="13"/>
    </w:rPr>
  </w:style>
  <w:style w:type="character" w:customStyle="1" w:styleId="FootnoteTextChar">
    <w:name w:val="Footnote Text Char"/>
    <w:basedOn w:val="DefaultParagraphFont"/>
    <w:link w:val="FootnoteText"/>
    <w:rsid w:val="00983F45"/>
    <w:rPr>
      <w:rFonts w:ascii="Arial" w:hAnsi="Arial" w:cs="Arial"/>
      <w:sz w:val="13"/>
      <w:szCs w:val="20"/>
    </w:rPr>
  </w:style>
  <w:style w:type="table" w:customStyle="1" w:styleId="RIVMTabelParafen">
    <w:name w:val="RIVM_TabelParafen"/>
    <w:basedOn w:val="RIVMTabel"/>
    <w:rsid w:val="00983F45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rsid w:val="00983F45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rsid w:val="00983F45"/>
    <w:pPr>
      <w:numPr>
        <w:numId w:val="24"/>
      </w:numPr>
    </w:pPr>
  </w:style>
  <w:style w:type="paragraph" w:customStyle="1" w:styleId="RIVMOpsommingLetter">
    <w:name w:val="RIVM_OpsommingLetter"/>
    <w:basedOn w:val="Normal"/>
    <w:rsid w:val="00983F45"/>
    <w:pPr>
      <w:numPr>
        <w:numId w:val="25"/>
      </w:numPr>
    </w:pPr>
  </w:style>
  <w:style w:type="paragraph" w:customStyle="1" w:styleId="RIVMOpsommingPunt">
    <w:name w:val="RIVM_OpsommingPunt"/>
    <w:basedOn w:val="Normal"/>
    <w:rsid w:val="00983F45"/>
    <w:pPr>
      <w:numPr>
        <w:numId w:val="26"/>
      </w:numPr>
    </w:pPr>
  </w:style>
  <w:style w:type="paragraph" w:customStyle="1" w:styleId="RIVMOpsommingStreep">
    <w:name w:val="RIVM_OpsommingStreep"/>
    <w:basedOn w:val="Normal"/>
    <w:rsid w:val="00983F45"/>
    <w:pPr>
      <w:numPr>
        <w:numId w:val="27"/>
      </w:numPr>
    </w:pPr>
  </w:style>
  <w:style w:type="paragraph" w:customStyle="1" w:styleId="RIVMOpsommingVinkAan">
    <w:name w:val="RIVM_OpsommingVinkAan"/>
    <w:basedOn w:val="Normal"/>
    <w:rsid w:val="00983F45"/>
    <w:pPr>
      <w:numPr>
        <w:numId w:val="28"/>
      </w:numPr>
    </w:pPr>
  </w:style>
  <w:style w:type="paragraph" w:customStyle="1" w:styleId="RIVMOpsommingVinkUit">
    <w:name w:val="RIVM_OpsommingVinkUit"/>
    <w:basedOn w:val="Normal"/>
    <w:rsid w:val="00983F45"/>
    <w:pPr>
      <w:numPr>
        <w:numId w:val="29"/>
      </w:numPr>
    </w:pPr>
  </w:style>
  <w:style w:type="paragraph" w:customStyle="1" w:styleId="RIVMParaaf">
    <w:name w:val="RIVM_Paraaf"/>
    <w:basedOn w:val="Normal"/>
    <w:rsid w:val="00983F45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rsid w:val="00983F45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rsid w:val="00983F45"/>
    <w:pPr>
      <w:numPr>
        <w:numId w:val="30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rsid w:val="00983F45"/>
    <w:pPr>
      <w:numPr>
        <w:ilvl w:val="1"/>
        <w:numId w:val="30"/>
      </w:numPr>
    </w:pPr>
  </w:style>
  <w:style w:type="paragraph" w:customStyle="1" w:styleId="RIVMTabelTitel">
    <w:name w:val="RIVM_TabelTitel"/>
    <w:basedOn w:val="Normal"/>
    <w:next w:val="Normal"/>
    <w:rsid w:val="00983F45"/>
    <w:pPr>
      <w:numPr>
        <w:numId w:val="31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sid w:val="00983F45"/>
    <w:rPr>
      <w:caps/>
    </w:rPr>
  </w:style>
  <w:style w:type="paragraph" w:customStyle="1" w:styleId="Huisstijl-Afzendgegevens">
    <w:name w:val="Huisstijl - Afzendgegevens"/>
    <w:basedOn w:val="RIVMStandaard"/>
    <w:rsid w:val="00983F45"/>
    <w:pPr>
      <w:widowControl w:val="0"/>
      <w:tabs>
        <w:tab w:val="left" w:pos="170"/>
      </w:tabs>
      <w:suppressAutoHyphens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rsid w:val="00983F45"/>
    <w:pPr>
      <w:widowControl w:val="0"/>
      <w:suppressAutoHyphens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RIVMStandaard">
    <w:name w:val="RIVM_Standaard"/>
    <w:basedOn w:val="Normal"/>
    <w:rsid w:val="00983F45"/>
    <w:rPr>
      <w:rFonts w:eastAsia="MS Mincho"/>
      <w:sz w:val="20"/>
    </w:rPr>
  </w:style>
  <w:style w:type="paragraph" w:customStyle="1" w:styleId="Huisstijl-AfzendgegevensW1">
    <w:name w:val="Huisstijl - Afzendgegevens W1"/>
    <w:basedOn w:val="Huisstijl-Afzendgegevens"/>
    <w:rsid w:val="00983F45"/>
    <w:pPr>
      <w:spacing w:before="90"/>
    </w:pPr>
  </w:style>
  <w:style w:type="paragraph" w:customStyle="1" w:styleId="Huisstijl-AfzendgegevenskopW1">
    <w:name w:val="Huisstijl - Afzendgegevens kop W1"/>
    <w:basedOn w:val="Normal"/>
    <w:rsid w:val="00983F45"/>
    <w:pPr>
      <w:widowControl w:val="0"/>
      <w:suppressAutoHyphens/>
      <w:spacing w:before="90"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Normal"/>
    <w:rsid w:val="00983F45"/>
    <w:pPr>
      <w:widowControl w:val="0"/>
      <w:suppressAutoHyphens/>
      <w:spacing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C">
    <w:name w:val="Huisstijl - Afzendgegevens C"/>
    <w:basedOn w:val="Huisstijl-Afzendgegevens"/>
    <w:rsid w:val="00983F45"/>
    <w:rPr>
      <w:i/>
    </w:rPr>
  </w:style>
  <w:style w:type="character" w:styleId="Hyperlink">
    <w:name w:val="Hyperlink"/>
    <w:basedOn w:val="DefaultParagraphFont"/>
    <w:uiPriority w:val="99"/>
    <w:unhideWhenUsed/>
    <w:rsid w:val="00983F45"/>
    <w:rPr>
      <w:color w:val="0000FF" w:themeColor="hyperlink"/>
      <w:u w:val="single"/>
    </w:rPr>
  </w:style>
  <w:style w:type="paragraph" w:customStyle="1" w:styleId="Kop11">
    <w:name w:val="Kop 11"/>
    <w:basedOn w:val="Normal"/>
    <w:rsid w:val="00983F45"/>
    <w:pPr>
      <w:widowControl w:val="0"/>
      <w:overflowPunct w:val="0"/>
      <w:autoSpaceDE w:val="0"/>
      <w:autoSpaceDN w:val="0"/>
      <w:adjustRightInd w:val="0"/>
      <w:spacing w:line="240" w:lineRule="auto"/>
      <w:ind w:left="567" w:hanging="567"/>
    </w:pPr>
    <w:rPr>
      <w:rFonts w:eastAsia="Times New Roman"/>
      <w:b/>
      <w:lang w:eastAsia="nl-NL"/>
    </w:rPr>
  </w:style>
  <w:style w:type="character" w:styleId="CommentReference">
    <w:name w:val="annotation reference"/>
    <w:basedOn w:val="DefaultParagraphFont"/>
    <w:uiPriority w:val="99"/>
    <w:unhideWhenUsed/>
    <w:rsid w:val="00983F45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983F4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rsid w:val="00983F45"/>
    <w:rPr>
      <w:rFonts w:ascii="Arial" w:hAnsi="Arial" w:cs="Arial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983F45"/>
    <w:rPr>
      <w:rFonts w:ascii="Arial" w:hAnsi="Arial" w:cs="Arial"/>
      <w:sz w:val="20"/>
      <w:szCs w:val="20"/>
    </w:rPr>
  </w:style>
  <w:style w:type="character" w:styleId="FootnoteReference">
    <w:name w:val="footnote reference"/>
    <w:rsid w:val="00983F45"/>
    <w:rPr>
      <w:vertAlign w:val="superscript"/>
    </w:rPr>
  </w:style>
  <w:style w:type="paragraph" w:customStyle="1" w:styleId="Kop22">
    <w:name w:val="Kop 22"/>
    <w:basedOn w:val="Normal"/>
    <w:rsid w:val="00983F45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eastAsia="Times New Roman"/>
      <w:b/>
      <w:lang w:eastAsia="nl-NL"/>
    </w:rPr>
  </w:style>
  <w:style w:type="table" w:customStyle="1" w:styleId="Tabelraster1">
    <w:name w:val="Tabelraster1"/>
    <w:basedOn w:val="TableNormal"/>
    <w:next w:val="TableGrid"/>
    <w:rsid w:val="00983F45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1licht-Accent31">
    <w:name w:val="Rastertabel 1 licht - Accent 31"/>
    <w:basedOn w:val="TableNormal"/>
    <w:uiPriority w:val="46"/>
    <w:rsid w:val="00983F45"/>
    <w:rPr>
      <w:rFonts w:ascii="Arial" w:hAnsi="Arial" w:cs="Arial"/>
      <w:sz w:val="20"/>
      <w:szCs w:val="20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rsid w:val="00983F45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297"/>
    <w:rPr>
      <w:b/>
      <w:bCs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984297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4775924706D4387D58BCC4DAF0077" ma:contentTypeVersion="13" ma:contentTypeDescription="Create a new document." ma:contentTypeScope="" ma:versionID="5261ebb682170e136b4a03405ac972d3">
  <xsd:schema xmlns:xsd="http://www.w3.org/2001/XMLSchema" xmlns:xs="http://www.w3.org/2001/XMLSchema" xmlns:p="http://schemas.microsoft.com/office/2006/metadata/properties" xmlns:ns3="ae37d320-05d0-4746-891d-59bd63672a4e" xmlns:ns4="f9af1495-1a65-4d6d-b23f-cb1e67ce9813" targetNamespace="http://schemas.microsoft.com/office/2006/metadata/properties" ma:root="true" ma:fieldsID="c6dfd3ab791b8b10792f6054bb3063df" ns3:_="" ns4:_="">
    <xsd:import namespace="ae37d320-05d0-4746-891d-59bd63672a4e"/>
    <xsd:import namespace="f9af1495-1a65-4d6d-b23f-cb1e67ce98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7d320-05d0-4746-891d-59bd63672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f1495-1a65-4d6d-b23f-cb1e67ce9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33F14B-A192-49BC-B2CB-D04C4A7104EA}">
  <ds:schemaRefs>
    <ds:schemaRef ds:uri="ae37d320-05d0-4746-891d-59bd63672a4e"/>
    <ds:schemaRef ds:uri="http://purl.org/dc/terms/"/>
    <ds:schemaRef ds:uri="http://purl.org/dc/dcmitype/"/>
    <ds:schemaRef ds:uri="f9af1495-1a65-4d6d-b23f-cb1e67ce981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F822463-9114-40C7-80BD-2F6572FB73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125644-3AC5-49CB-AF95-386657B9A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7d320-05d0-4746-891d-59bd63672a4e"/>
    <ds:schemaRef ds:uri="f9af1495-1a65-4d6d-b23f-cb1e67ce98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AVB</dc:creator>
  <cp:lastModifiedBy>Eline van Mourik</cp:lastModifiedBy>
  <cp:revision>4</cp:revision>
  <dcterms:created xsi:type="dcterms:W3CDTF">2020-11-10T12:44:00Z</dcterms:created>
  <dcterms:modified xsi:type="dcterms:W3CDTF">2020-11-10T13:42:00Z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0x0101006CF4775924706D4387D58BCC4DAF0077</vt:lpwstr>
  </property>
</Properties>
</file>