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233EC061" w14:textId="1E6FF27C" w:rsidR="00EE72C9" w:rsidRPr="00EF1EA6" w:rsidRDefault="00EF1EA6" w:rsidP="002615C0">
      <w:pPr>
        <w:pStyle w:val="Heading1"/>
      </w:pPr>
      <w:r>
        <w:t>Oseltamivir-profilaxissal / influenza elleni védőoltással kapcsolatos egészségi nyilatkozat</w:t>
      </w:r>
    </w:p>
    <w:p w14:paraId="0AB59449" w14:textId="29E55714" w:rsidR="002F197B" w:rsidRPr="002615C0" w:rsidRDefault="002F197B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sz w:val="20"/>
        </w:rPr>
        <w:t>Név: …………..……</w:t>
      </w:r>
      <w:bookmarkStart w:id="0" w:name="_GoBack"/>
      <w:bookmarkEnd w:id="0"/>
      <w:r>
        <w:rPr>
          <w:sz w:val="20"/>
        </w:rPr>
        <w:br/>
        <w:t>Keresztnév kezdőbetűi: …………..……</w:t>
      </w:r>
      <w:r>
        <w:rPr>
          <w:sz w:val="20"/>
        </w:rPr>
        <w:br/>
        <w:t>Születési idő: …………..……</w:t>
      </w:r>
      <w:r>
        <w:rPr>
          <w:sz w:val="20"/>
        </w:rPr>
        <w:br/>
        <w:t>asszony/úr: …………..……</w:t>
      </w:r>
      <w:r>
        <w:rPr>
          <w:sz w:val="20"/>
        </w:rPr>
        <w:br/>
        <w:t>BSN-szám: …………..……</w:t>
      </w:r>
      <w:r>
        <w:rPr>
          <w:sz w:val="20"/>
        </w:rPr>
        <w:br/>
        <w:t>Cím: …………..……</w:t>
      </w:r>
    </w:p>
    <w:p w14:paraId="73065EDA" w14:textId="7DC68371" w:rsidR="002F197B" w:rsidRPr="002615C0" w:rsidRDefault="002F197B" w:rsidP="002615C0">
      <w:pPr>
        <w:pStyle w:val="CommentText"/>
        <w:rPr>
          <w:rFonts w:cstheme="minorHAnsi"/>
        </w:rPr>
      </w:pPr>
      <w:r>
        <w:t>Munkakör: …………..……</w:t>
      </w:r>
      <w:r>
        <w:br/>
        <w:t>Feladat/tevékenységek: …………..……</w:t>
      </w:r>
      <w:r>
        <w:br/>
        <w:t>Mikor dolgozott Ön utoljára a gazdaságban/üzemben? …………..……</w:t>
      </w:r>
    </w:p>
    <w:p w14:paraId="58FF6374" w14:textId="77777777" w:rsidR="002615C0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8383C3" wp14:editId="365984E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5B1" w14:textId="77777777" w:rsidR="002615C0" w:rsidRDefault="002615C0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D2C05D5" w14:textId="234BF1C7" w:rsidR="006863B1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Kapott Ön ebben az influenzaszezonban influenza elleni védőoltást? □ nem  □ igen</w:t>
      </w:r>
      <w:r>
        <w:rPr>
          <w:sz w:val="20"/>
        </w:rPr>
        <w:tab/>
        <w:t>Oltás + dátum:…………..……</w:t>
      </w:r>
      <w:r>
        <w:rPr>
          <w:sz w:val="20"/>
        </w:rPr>
        <w:br/>
        <w:t>Jelentkeztek Önnél valaha oltás mellékhatásai? □ nem □ igen</w:t>
      </w:r>
    </w:p>
    <w:p w14:paraId="4F5990BA" w14:textId="77777777" w:rsidR="00F43729" w:rsidRPr="002615C0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B9577" wp14:editId="1CBE78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B23A" w14:textId="77777777" w:rsid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22CB680" w14:textId="5E09365E" w:rsidR="00BD3E82" w:rsidRP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C9EE7AB" wp14:editId="288A0655">
            <wp:simplePos x="0" y="0"/>
            <wp:positionH relativeFrom="column">
              <wp:posOffset>0</wp:posOffset>
            </wp:positionH>
            <wp:positionV relativeFrom="paragraph">
              <wp:posOffset>798195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Allergiás Ön valamire?</w:t>
      </w:r>
      <w:r>
        <w:rPr>
          <w:sz w:val="20"/>
        </w:rPr>
        <w:tab/>
        <w:t xml:space="preserve">□ nem  □ igen □ baromfifehérje □ gyógyszerek:………….. </w:t>
      </w:r>
      <w:r>
        <w:rPr>
          <w:sz w:val="20"/>
        </w:rPr>
        <w:br/>
        <w:t>Van Önnek krónikus betegsége?</w:t>
      </w:r>
      <w:r>
        <w:rPr>
          <w:sz w:val="20"/>
        </w:rPr>
        <w:tab/>
        <w:t xml:space="preserve"> □ nem  □ igen, </w:t>
      </w:r>
      <w:r w:rsidR="000D6624">
        <w:rPr>
          <w:sz w:val="20"/>
        </w:rPr>
        <w:t>mégpedig</w:t>
      </w:r>
      <w:r>
        <w:rPr>
          <w:sz w:val="20"/>
        </w:rPr>
        <w:t xml:space="preserve">:…………………….. </w:t>
      </w:r>
      <w:r>
        <w:rPr>
          <w:sz w:val="20"/>
        </w:rPr>
        <w:br/>
        <w:t>Veseelégtelenségben/ vesebetegségben szenved Ön? □ nem  □ igen □ egyéb:………………………………</w:t>
      </w:r>
      <w:r>
        <w:rPr>
          <w:sz w:val="20"/>
        </w:rPr>
        <w:br/>
        <w:t>Orvosi kezelés vagy ellenőrzés alatt áll Ön? □ nem  □ igen, indoklás:…………………………</w:t>
      </w:r>
      <w:r>
        <w:rPr>
          <w:sz w:val="20"/>
        </w:rPr>
        <w:tab/>
      </w:r>
      <w:r>
        <w:rPr>
          <w:sz w:val="20"/>
        </w:rPr>
        <w:br/>
        <w:t>Orvos:…………………………………………………</w:t>
      </w:r>
    </w:p>
    <w:p w14:paraId="2BC7D312" w14:textId="1CA38A74" w:rsidR="00F4372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cstheme="minorHAnsi"/>
          <w:sz w:val="20"/>
        </w:rPr>
      </w:pPr>
    </w:p>
    <w:p w14:paraId="565A508F" w14:textId="69D358A3" w:rsidR="00AC4396" w:rsidRPr="002615C0" w:rsidRDefault="002615C0" w:rsidP="002615C0">
      <w:pPr>
        <w:rPr>
          <w:sz w:val="20"/>
          <w:szCs w:val="20"/>
        </w:rPr>
      </w:pPr>
      <w:r>
        <w:rPr>
          <w:sz w:val="20"/>
        </w:rPr>
        <w:br/>
        <w:t>Ön szed gyógyszereket? □ nem  □ igen, ha igen, milyet?............................. (Nem orvos által előírt szereket is)</w:t>
      </w:r>
      <w:r>
        <w:rPr>
          <w:sz w:val="20"/>
        </w:rPr>
        <w:br/>
        <w:t>Szedett már Ön oseltamivir tablettát? □ nem  □ igen</w:t>
      </w:r>
      <w:r>
        <w:rPr>
          <w:sz w:val="20"/>
        </w:rPr>
        <w:br/>
        <w:t>Dátum:………………………………..</w:t>
      </w:r>
      <w:r>
        <w:rPr>
          <w:sz w:val="20"/>
        </w:rPr>
        <w:br/>
        <w:t>Van még az Ön birtokában oseltamivir tabletta? □ nem  □ igen, ha igen, hány darab?</w:t>
      </w:r>
    </w:p>
    <w:p w14:paraId="15769D64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noProof/>
        </w:rPr>
        <w:drawing>
          <wp:inline distT="0" distB="0" distL="0" distR="0" wp14:anchorId="6DF4BF9E" wp14:editId="028CACF1">
            <wp:extent cx="457200" cy="578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56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Amennyiben alkalmazandó</w:t>
      </w:r>
    </w:p>
    <w:p w14:paraId="59BB074D" w14:textId="06F56326" w:rsidR="00BD3E82" w:rsidRPr="002615C0" w:rsidRDefault="00EE72C9" w:rsidP="00E07DE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Terhes Ön?</w:t>
      </w:r>
      <w:r>
        <w:rPr>
          <w:sz w:val="20"/>
        </w:rPr>
        <w:tab/>
        <w:t>□ nem  □ igen</w:t>
      </w:r>
      <w:r w:rsidR="004E0877">
        <w:rPr>
          <w:sz w:val="20"/>
        </w:rPr>
        <w:t xml:space="preserve"> </w:t>
      </w:r>
      <w:r>
        <w:rPr>
          <w:sz w:val="20"/>
        </w:rPr>
        <w:tab/>
        <w:t xml:space="preserve">Időtartam:………………………………... □ nem tudom   </w:t>
      </w:r>
      <w:r>
        <w:rPr>
          <w:sz w:val="20"/>
        </w:rPr>
        <w:br/>
        <w:t>Tervezi, hogy rövidesen teherbe esik?</w:t>
      </w:r>
      <w:r>
        <w:rPr>
          <w:sz w:val="20"/>
        </w:rPr>
        <w:tab/>
        <w:t>□ nem  □ igen</w:t>
      </w:r>
      <w:r w:rsidR="00B86536">
        <w:rPr>
          <w:sz w:val="20"/>
        </w:rPr>
        <w:t xml:space="preserve"> </w:t>
      </w:r>
      <w:r>
        <w:rPr>
          <w:sz w:val="20"/>
        </w:rPr>
        <w:tab/>
        <w:t>Legutolsó menstruáció időpontja:…………..</w:t>
      </w:r>
      <w:r>
        <w:rPr>
          <w:sz w:val="20"/>
        </w:rPr>
        <w:br/>
        <w:t>Szoptat Ön? □ nem  □ igen</w:t>
      </w:r>
      <w:r>
        <w:rPr>
          <w:sz w:val="20"/>
        </w:rPr>
        <w:tab/>
      </w:r>
    </w:p>
    <w:p w14:paraId="566C48D0" w14:textId="246CC393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Vannak még megjegyzései vagy különleges közölnivalója?  □ nem  □ igen  …………..……</w:t>
      </w:r>
    </w:p>
    <w:p w14:paraId="0B5FE7EA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i/>
          <w:sz w:val="20"/>
        </w:rPr>
        <w:t>Az aláírt nyomtatványt a valóságnak megfelelően töltöttem ki.</w:t>
      </w:r>
    </w:p>
    <w:p w14:paraId="292F2549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 xml:space="preserve">Dátum: …………………….  Aláírás:………………………………… </w:t>
      </w:r>
    </w:p>
    <w:p w14:paraId="10B63BF6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3A27090F" w14:textId="33FBE4A3" w:rsidR="00983F45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lastRenderedPageBreak/>
        <w:t>GGD munkatársának kézjegye:................</w:t>
      </w:r>
    </w:p>
    <w:sectPr w:rsidR="00983F45" w:rsidRPr="002615C0" w:rsidSect="00BD3E82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BDE7" w14:textId="77777777" w:rsidR="00335569" w:rsidRDefault="00335569" w:rsidP="00983F45">
      <w:pPr>
        <w:spacing w:line="240" w:lineRule="auto"/>
      </w:pPr>
      <w:r>
        <w:separator/>
      </w:r>
    </w:p>
  </w:endnote>
  <w:endnote w:type="continuationSeparator" w:id="0">
    <w:p w14:paraId="1B68F92D" w14:textId="77777777" w:rsidR="00335569" w:rsidRDefault="00335569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F621" w14:textId="626BF96E" w:rsidR="00D04A6C" w:rsidRDefault="00EF1EA6">
    <w:pPr>
      <w:pStyle w:val="Footer"/>
    </w:pPr>
    <w:r>
      <w:t>RIVM-CIb Forgatókönyv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Oldal: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662" w14:textId="64D85908" w:rsidR="00F23230" w:rsidRDefault="00F23230" w:rsidP="00F23230">
    <w:pPr>
      <w:pStyle w:val="Footer"/>
    </w:pPr>
    <w:r>
      <w:t>RIVM-CIb Forgatókönyv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Oldal: 1/1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ACD9" w14:textId="77777777" w:rsidR="00335569" w:rsidRDefault="00335569" w:rsidP="00983F45">
      <w:pPr>
        <w:spacing w:line="240" w:lineRule="auto"/>
      </w:pPr>
      <w:r>
        <w:separator/>
      </w:r>
    </w:p>
  </w:footnote>
  <w:footnote w:type="continuationSeparator" w:id="0">
    <w:p w14:paraId="4235B789" w14:textId="77777777" w:rsidR="00335569" w:rsidRDefault="00335569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0890" w14:textId="77777777" w:rsidR="00F23230" w:rsidRDefault="00F23230">
    <w:pPr>
      <w:pStyle w:val="Header"/>
    </w:pPr>
    <w:r>
      <w:rPr>
        <w:rFonts w:ascii="Verdana" w:hAnsi="Verdana"/>
        <w:sz w:val="18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B3246"/>
    <w:rsid w:val="000D6624"/>
    <w:rsid w:val="001F4ABC"/>
    <w:rsid w:val="002615C0"/>
    <w:rsid w:val="00267A2D"/>
    <w:rsid w:val="002F197B"/>
    <w:rsid w:val="00323719"/>
    <w:rsid w:val="00335569"/>
    <w:rsid w:val="00365B0D"/>
    <w:rsid w:val="003E6983"/>
    <w:rsid w:val="004D3C47"/>
    <w:rsid w:val="004E0877"/>
    <w:rsid w:val="00593EAC"/>
    <w:rsid w:val="005A453C"/>
    <w:rsid w:val="006863B1"/>
    <w:rsid w:val="00692B29"/>
    <w:rsid w:val="00770874"/>
    <w:rsid w:val="00790215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A14015"/>
    <w:rsid w:val="00AC4396"/>
    <w:rsid w:val="00AD2D7D"/>
    <w:rsid w:val="00B21890"/>
    <w:rsid w:val="00B46374"/>
    <w:rsid w:val="00B8077D"/>
    <w:rsid w:val="00B86536"/>
    <w:rsid w:val="00BB708A"/>
    <w:rsid w:val="00BD3E82"/>
    <w:rsid w:val="00C90BBF"/>
    <w:rsid w:val="00D04A6C"/>
    <w:rsid w:val="00D864EB"/>
    <w:rsid w:val="00DB385D"/>
    <w:rsid w:val="00E07DEB"/>
    <w:rsid w:val="00E273E6"/>
    <w:rsid w:val="00ED4399"/>
    <w:rsid w:val="00EE72C9"/>
    <w:rsid w:val="00EF0835"/>
    <w:rsid w:val="00EF1EA6"/>
    <w:rsid w:val="00EF3DE8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3F14B-A192-49BC-B2CB-D04C4A7104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e37d320-05d0-4746-891d-59bd63672a4e"/>
    <ds:schemaRef ds:uri="http://purl.org/dc/terms/"/>
    <ds:schemaRef ds:uri="http://schemas.openxmlformats.org/package/2006/metadata/core-properties"/>
    <ds:schemaRef ds:uri="f9af1495-1a65-4d6d-b23f-cb1e67ce981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Eline van Mourik</cp:lastModifiedBy>
  <cp:revision>7</cp:revision>
  <dcterms:created xsi:type="dcterms:W3CDTF">2020-11-06T13:06:00Z</dcterms:created>
  <dcterms:modified xsi:type="dcterms:W3CDTF">2020-11-10T13:58:00Z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