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0F20" w14:textId="77777777"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  <w:bookmarkStart w:id="0" w:name="_GoBack"/>
      <w:bookmarkEnd w:id="0"/>
    </w:p>
    <w:p w14:paraId="233EC061" w14:textId="65881E34" w:rsidR="00EE72C9" w:rsidRPr="00EF1EA6" w:rsidRDefault="00EF1EA6" w:rsidP="002615C0">
      <w:pPr>
        <w:pStyle w:val="Heading1"/>
      </w:pPr>
      <w:r>
        <w:t xml:space="preserve">Здравна декларация за профилактика с </w:t>
      </w:r>
      <w:r w:rsidR="00EF43FC">
        <w:t xml:space="preserve">озелтамивир  </w:t>
      </w:r>
      <w:r>
        <w:t>/ ваксинация срещу грип</w:t>
      </w:r>
    </w:p>
    <w:p w14:paraId="0AB59449" w14:textId="29E55714" w:rsidR="002F197B" w:rsidRPr="002615C0" w:rsidRDefault="002F197B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cstheme="minorHAnsi"/>
          <w:sz w:val="20"/>
        </w:rPr>
      </w:pPr>
      <w:r>
        <w:rPr>
          <w:sz w:val="20"/>
        </w:rPr>
        <w:t>Име: …………..……</w:t>
      </w:r>
      <w:r>
        <w:rPr>
          <w:sz w:val="20"/>
        </w:rPr>
        <w:br/>
        <w:t>Инициали: …………..……</w:t>
      </w:r>
      <w:r>
        <w:rPr>
          <w:sz w:val="20"/>
        </w:rPr>
        <w:br/>
        <w:t>Дата на раждане: …………..……</w:t>
      </w:r>
      <w:r>
        <w:rPr>
          <w:sz w:val="20"/>
        </w:rPr>
        <w:br/>
        <w:t>м/ж: …………..……</w:t>
      </w:r>
      <w:r>
        <w:rPr>
          <w:sz w:val="20"/>
        </w:rPr>
        <w:br/>
        <w:t>BSN номер: …………..……</w:t>
      </w:r>
      <w:r>
        <w:rPr>
          <w:sz w:val="20"/>
        </w:rPr>
        <w:br/>
        <w:t>Адрес: …………..……</w:t>
      </w:r>
    </w:p>
    <w:p w14:paraId="73065EDA" w14:textId="31FB9D9D" w:rsidR="002F197B" w:rsidRPr="002615C0" w:rsidRDefault="002F197B" w:rsidP="002615C0">
      <w:pPr>
        <w:pStyle w:val="CommentText"/>
        <w:rPr>
          <w:rFonts w:cstheme="minorHAnsi"/>
        </w:rPr>
      </w:pPr>
      <w:r>
        <w:t>Длъжност: …………..……</w:t>
      </w:r>
      <w:r>
        <w:br/>
      </w:r>
      <w:r w:rsidR="00EF43FC">
        <w:t>Длъжностни задължения</w:t>
      </w:r>
      <w:r>
        <w:t>/дейности: …………..……</w:t>
      </w:r>
      <w:r>
        <w:br/>
        <w:t>Кога за последно сте работили във фермата/фирмата? …………..……</w:t>
      </w:r>
    </w:p>
    <w:p w14:paraId="58FF6374" w14:textId="77777777" w:rsidR="002615C0" w:rsidRDefault="00BD3E82" w:rsidP="00F4372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8383C3" wp14:editId="365984E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01968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715B1" w14:textId="77777777" w:rsidR="002615C0" w:rsidRDefault="002615C0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2D2C05D5" w14:textId="1CDA5905" w:rsidR="006863B1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>През този грипен сезон поставяна ли Ви е ваксина срещу грип? □ не □ да</w:t>
      </w:r>
      <w:r>
        <w:rPr>
          <w:sz w:val="20"/>
        </w:rPr>
        <w:tab/>
        <w:t xml:space="preserve"> Ваксина +дата:…………..……</w:t>
      </w:r>
      <w:r>
        <w:rPr>
          <w:sz w:val="20"/>
        </w:rPr>
        <w:br/>
        <w:t xml:space="preserve">Имали ли сте някога </w:t>
      </w:r>
      <w:r w:rsidR="00EF43FC">
        <w:rPr>
          <w:sz w:val="20"/>
        </w:rPr>
        <w:t xml:space="preserve">странични </w:t>
      </w:r>
      <w:r>
        <w:rPr>
          <w:sz w:val="20"/>
        </w:rPr>
        <w:t>реакции от ваксинация? □ не □ да</w:t>
      </w:r>
    </w:p>
    <w:p w14:paraId="4F5990BA" w14:textId="77777777" w:rsidR="00F43729" w:rsidRPr="002615C0" w:rsidRDefault="00F43729" w:rsidP="00BD3E8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B9577" wp14:editId="1CBE78D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477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8B23A" w14:textId="77777777" w:rsidR="002615C0" w:rsidRDefault="002615C0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222CB680" w14:textId="522E3F8C" w:rsidR="00BD3E82" w:rsidRPr="002615C0" w:rsidRDefault="002615C0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 w:rsidRPr="007233A7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3C9EE7AB" wp14:editId="288A0655">
            <wp:simplePos x="0" y="0"/>
            <wp:positionH relativeFrom="column">
              <wp:posOffset>0</wp:posOffset>
            </wp:positionH>
            <wp:positionV relativeFrom="paragraph">
              <wp:posOffset>798195</wp:posOffset>
            </wp:positionV>
            <wp:extent cx="565547" cy="5429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4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3A7">
        <w:rPr>
          <w:sz w:val="20"/>
          <w:szCs w:val="20"/>
        </w:rPr>
        <w:t>Имате ли алергия към нещо?</w:t>
      </w:r>
      <w:r w:rsidRPr="00AF6549">
        <w:rPr>
          <w:sz w:val="20"/>
          <w:szCs w:val="20"/>
        </w:rPr>
        <w:tab/>
      </w:r>
      <w:r>
        <w:rPr>
          <w:sz w:val="20"/>
        </w:rPr>
        <w:t xml:space="preserve">□ не □ да □ яйчен белтък □ лекарства………….. </w:t>
      </w:r>
      <w:r>
        <w:rPr>
          <w:sz w:val="20"/>
        </w:rPr>
        <w:br/>
        <w:t>Имате ли хронично заболяване?</w:t>
      </w:r>
      <w:r>
        <w:rPr>
          <w:sz w:val="20"/>
        </w:rPr>
        <w:tab/>
        <w:t xml:space="preserve"> □ не  □ да, какво:…………………….. </w:t>
      </w:r>
      <w:r>
        <w:rPr>
          <w:sz w:val="20"/>
        </w:rPr>
        <w:br/>
        <w:t>Страдате ли от бъбречна недостатъчност / бъбречно заболяване? □ не  □ да □ друго:………………………………</w:t>
      </w:r>
      <w:r>
        <w:rPr>
          <w:sz w:val="20"/>
        </w:rPr>
        <w:br/>
        <w:t>Обект ли сте на лечение или наблюдение от лекар? □ не  □ да, причина:…………………………</w:t>
      </w:r>
      <w:r>
        <w:rPr>
          <w:sz w:val="20"/>
        </w:rPr>
        <w:tab/>
      </w:r>
      <w:r>
        <w:rPr>
          <w:sz w:val="20"/>
        </w:rPr>
        <w:br/>
        <w:t>Лекар:…………………………………………………</w:t>
      </w:r>
    </w:p>
    <w:p w14:paraId="2BC7D312" w14:textId="1CA38A74" w:rsidR="00F4372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cstheme="minorHAnsi"/>
          <w:sz w:val="20"/>
        </w:rPr>
      </w:pPr>
    </w:p>
    <w:p w14:paraId="565A508F" w14:textId="75C00114" w:rsidR="00AC4396" w:rsidRPr="002615C0" w:rsidRDefault="002615C0" w:rsidP="002615C0">
      <w:pPr>
        <w:rPr>
          <w:sz w:val="20"/>
          <w:szCs w:val="20"/>
        </w:rPr>
      </w:pPr>
      <w:r>
        <w:rPr>
          <w:sz w:val="20"/>
        </w:rPr>
        <w:br/>
        <w:t xml:space="preserve">Приемате ли лекарства? □ не  □ да, ако да, какви?…… (Също и </w:t>
      </w:r>
      <w:r w:rsidR="00AF6549">
        <w:rPr>
          <w:sz w:val="20"/>
        </w:rPr>
        <w:t xml:space="preserve">лекарствени </w:t>
      </w:r>
      <w:r>
        <w:rPr>
          <w:sz w:val="20"/>
        </w:rPr>
        <w:t xml:space="preserve">продукти, които не са предписани от лекар) Приемали ли сте по-рано </w:t>
      </w:r>
      <w:r w:rsidR="00EF43FC">
        <w:rPr>
          <w:sz w:val="20"/>
        </w:rPr>
        <w:t>озелтамивир</w:t>
      </w:r>
      <w:r>
        <w:rPr>
          <w:sz w:val="20"/>
        </w:rPr>
        <w:t>? □ не  □ да</w:t>
      </w:r>
      <w:r>
        <w:rPr>
          <w:sz w:val="20"/>
        </w:rPr>
        <w:br/>
        <w:t>Дата:………………………………..</w:t>
      </w:r>
      <w:r>
        <w:rPr>
          <w:sz w:val="20"/>
        </w:rPr>
        <w:br/>
        <w:t xml:space="preserve">Притежавате  ли все още таблетки </w:t>
      </w:r>
      <w:r w:rsidR="00EF43FC">
        <w:rPr>
          <w:sz w:val="20"/>
        </w:rPr>
        <w:t>озелтамивир</w:t>
      </w:r>
      <w:r>
        <w:rPr>
          <w:sz w:val="20"/>
        </w:rPr>
        <w:t>? □ не  □ да, ако да, колко?…………………………</w:t>
      </w:r>
    </w:p>
    <w:p w14:paraId="15769D64" w14:textId="77777777" w:rsidR="00EE72C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  <w:sz w:val="20"/>
        </w:rPr>
      </w:pPr>
      <w:r>
        <w:rPr>
          <w:noProof/>
        </w:rPr>
        <w:drawing>
          <wp:inline distT="0" distB="0" distL="0" distR="0" wp14:anchorId="6DF4BF9E" wp14:editId="028CACF1">
            <wp:extent cx="457200" cy="5786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856" cy="5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t>ако е приложимо</w:t>
      </w:r>
    </w:p>
    <w:p w14:paraId="59BB074D" w14:textId="61F661C9" w:rsidR="00BD3E82" w:rsidRPr="002615C0" w:rsidRDefault="00EE72C9" w:rsidP="00E07DEB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>Бременна ли сте?</w:t>
      </w:r>
      <w:r>
        <w:rPr>
          <w:sz w:val="20"/>
        </w:rPr>
        <w:tab/>
        <w:t>□ не  □ да</w:t>
      </w:r>
      <w:r>
        <w:rPr>
          <w:sz w:val="20"/>
        </w:rPr>
        <w:tab/>
      </w:r>
      <w:r w:rsidR="00AF6549">
        <w:rPr>
          <w:sz w:val="20"/>
        </w:rPr>
        <w:t xml:space="preserve"> </w:t>
      </w:r>
      <w:r>
        <w:rPr>
          <w:sz w:val="20"/>
        </w:rPr>
        <w:t xml:space="preserve">Седмица:………………………………... □ не зная   </w:t>
      </w:r>
      <w:r>
        <w:rPr>
          <w:sz w:val="20"/>
        </w:rPr>
        <w:br/>
        <w:t xml:space="preserve">Планирате ли </w:t>
      </w:r>
      <w:r w:rsidR="00AF6549">
        <w:rPr>
          <w:sz w:val="20"/>
        </w:rPr>
        <w:t xml:space="preserve">забременеете </w:t>
      </w:r>
      <w:r>
        <w:rPr>
          <w:sz w:val="20"/>
        </w:rPr>
        <w:t>в скоро време?</w:t>
      </w:r>
      <w:r>
        <w:rPr>
          <w:sz w:val="20"/>
        </w:rPr>
        <w:tab/>
        <w:t>□ не  □ да</w:t>
      </w:r>
      <w:r>
        <w:rPr>
          <w:sz w:val="20"/>
        </w:rPr>
        <w:tab/>
        <w:t xml:space="preserve"> Последна менструация:…………..</w:t>
      </w:r>
      <w:r>
        <w:rPr>
          <w:sz w:val="20"/>
        </w:rPr>
        <w:br/>
        <w:t>Кърмите ли в момента? □ не  □ да</w:t>
      </w:r>
      <w:r>
        <w:rPr>
          <w:sz w:val="20"/>
        </w:rPr>
        <w:tab/>
      </w:r>
    </w:p>
    <w:p w14:paraId="566C48D0" w14:textId="246CC393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>Имате ли други коментари или забележки?  □ не □ да  …………..……</w:t>
      </w:r>
    </w:p>
    <w:p w14:paraId="0B5FE7EA" w14:textId="77777777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  <w:sz w:val="20"/>
        </w:rPr>
      </w:pPr>
      <w:r>
        <w:rPr>
          <w:i/>
          <w:sz w:val="20"/>
        </w:rPr>
        <w:t>Долуподписаният (-ата) декларира, че формулярът е попълнен  вярно.</w:t>
      </w:r>
    </w:p>
    <w:p w14:paraId="292F2549" w14:textId="77777777" w:rsidR="00EE72C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 xml:space="preserve">Дата: …………………….  Подпис:………………………………… </w:t>
      </w:r>
    </w:p>
    <w:p w14:paraId="10B63BF6" w14:textId="77777777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3A27090F" w14:textId="33FBE4A3" w:rsidR="00983F45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lastRenderedPageBreak/>
        <w:t>Параф на служител на GGD:................</w:t>
      </w:r>
    </w:p>
    <w:sectPr w:rsidR="00983F45" w:rsidRPr="002615C0" w:rsidSect="00BD3E82"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7E96" w14:textId="77777777" w:rsidR="001B3323" w:rsidRDefault="001B3323" w:rsidP="00983F45">
      <w:pPr>
        <w:spacing w:line="240" w:lineRule="auto"/>
      </w:pPr>
      <w:r>
        <w:separator/>
      </w:r>
    </w:p>
  </w:endnote>
  <w:endnote w:type="continuationSeparator" w:id="0">
    <w:p w14:paraId="665FD4FB" w14:textId="77777777" w:rsidR="001B3323" w:rsidRDefault="001B3323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F621" w14:textId="626BF96E" w:rsidR="00D04A6C" w:rsidRDefault="00EF1EA6">
    <w:pPr>
      <w:pStyle w:val="Footer"/>
    </w:pPr>
    <w:r>
      <w:t>RIVM-CIb Draaboek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страница 2 от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F662" w14:textId="64D85908" w:rsidR="00F23230" w:rsidRDefault="00F23230" w:rsidP="00F23230">
    <w:pPr>
      <w:pStyle w:val="Footer"/>
    </w:pPr>
    <w:r>
      <w:t>RIVM-CIb Draaboek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страница 1 от 1</w:t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AA3C" w14:textId="77777777" w:rsidR="001B3323" w:rsidRDefault="001B3323" w:rsidP="00983F45">
      <w:pPr>
        <w:spacing w:line="240" w:lineRule="auto"/>
      </w:pPr>
      <w:r>
        <w:separator/>
      </w:r>
    </w:p>
  </w:footnote>
  <w:footnote w:type="continuationSeparator" w:id="0">
    <w:p w14:paraId="58605EA3" w14:textId="77777777" w:rsidR="001B3323" w:rsidRDefault="001B3323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0890" w14:textId="77777777" w:rsidR="00F23230" w:rsidRDefault="00F23230">
    <w:pPr>
      <w:pStyle w:val="Header"/>
    </w:pPr>
    <w:r>
      <w:rPr>
        <w:rFonts w:ascii="Verdana" w:hAnsi="Verdana"/>
        <w:sz w:val="18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45"/>
    <w:rsid w:val="0004786C"/>
    <w:rsid w:val="000537FB"/>
    <w:rsid w:val="000B3246"/>
    <w:rsid w:val="001B3323"/>
    <w:rsid w:val="001F4ABC"/>
    <w:rsid w:val="002615C0"/>
    <w:rsid w:val="00267A2D"/>
    <w:rsid w:val="002F197B"/>
    <w:rsid w:val="00323719"/>
    <w:rsid w:val="00365B0D"/>
    <w:rsid w:val="003E6983"/>
    <w:rsid w:val="004D3C47"/>
    <w:rsid w:val="004E28C4"/>
    <w:rsid w:val="00593EAC"/>
    <w:rsid w:val="005A453C"/>
    <w:rsid w:val="006863B1"/>
    <w:rsid w:val="00692B29"/>
    <w:rsid w:val="007233A7"/>
    <w:rsid w:val="00770874"/>
    <w:rsid w:val="00821970"/>
    <w:rsid w:val="00830735"/>
    <w:rsid w:val="00867DEA"/>
    <w:rsid w:val="008B4424"/>
    <w:rsid w:val="00983F45"/>
    <w:rsid w:val="00984297"/>
    <w:rsid w:val="00995B92"/>
    <w:rsid w:val="009C0FBA"/>
    <w:rsid w:val="009E4CCE"/>
    <w:rsid w:val="00A14015"/>
    <w:rsid w:val="00AC4396"/>
    <w:rsid w:val="00AD2D7D"/>
    <w:rsid w:val="00AF6549"/>
    <w:rsid w:val="00B21890"/>
    <w:rsid w:val="00B46374"/>
    <w:rsid w:val="00B8077D"/>
    <w:rsid w:val="00BB708A"/>
    <w:rsid w:val="00BD3E82"/>
    <w:rsid w:val="00C90BBF"/>
    <w:rsid w:val="00D04A6C"/>
    <w:rsid w:val="00D864EB"/>
    <w:rsid w:val="00DB385D"/>
    <w:rsid w:val="00E07DEB"/>
    <w:rsid w:val="00E273E6"/>
    <w:rsid w:val="00ED4399"/>
    <w:rsid w:val="00EE72C9"/>
    <w:rsid w:val="00EF1EA6"/>
    <w:rsid w:val="00EF3DE8"/>
    <w:rsid w:val="00EF43FC"/>
    <w:rsid w:val="00F23230"/>
    <w:rsid w:val="00F35E76"/>
    <w:rsid w:val="00F43729"/>
    <w:rsid w:val="00F91DB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97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3F14B-A192-49BC-B2CB-D04C4A7104E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ae37d320-05d0-4746-891d-59bd63672a4e"/>
    <ds:schemaRef ds:uri="f9af1495-1a65-4d6d-b23f-cb1e67ce981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AVB</dc:creator>
  <cp:lastModifiedBy>Eline van Mourik</cp:lastModifiedBy>
  <cp:revision>3</cp:revision>
  <dcterms:created xsi:type="dcterms:W3CDTF">2020-11-10T13:11:00Z</dcterms:created>
  <dcterms:modified xsi:type="dcterms:W3CDTF">2020-11-10T14:25:00Z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</Properties>
</file>