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0F20" w14:textId="77777777"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14:paraId="233EC061" w14:textId="1E6FF27C" w:rsidR="00EE72C9" w:rsidRPr="00EF1EA6" w:rsidRDefault="00EF1EA6" w:rsidP="002615C0">
      <w:pPr>
        <w:pStyle w:val="Heading1"/>
      </w:pPr>
      <w:r w:rsidRPr="00EF1EA6">
        <w:t>G</w:t>
      </w:r>
      <w:r w:rsidR="00EE72C9" w:rsidRPr="00EF1EA6">
        <w:t xml:space="preserve">ezondheidsverklaring </w:t>
      </w:r>
      <w:proofErr w:type="spellStart"/>
      <w:r w:rsidRPr="00EF1EA6">
        <w:t>oseltamivirprofylaxe</w:t>
      </w:r>
      <w:proofErr w:type="spellEnd"/>
      <w:r w:rsidRPr="00EF1EA6">
        <w:t xml:space="preserve"> / griepvaccinatie</w:t>
      </w:r>
    </w:p>
    <w:p w14:paraId="0AB59449" w14:textId="29E55714" w:rsidR="002F197B" w:rsidRPr="002615C0" w:rsidRDefault="002F197B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cstheme="minorHAnsi"/>
          <w:sz w:val="20"/>
        </w:rPr>
      </w:pPr>
      <w:r w:rsidRPr="002615C0">
        <w:rPr>
          <w:rFonts w:cstheme="minorHAnsi"/>
          <w:sz w:val="20"/>
        </w:rPr>
        <w:t xml:space="preserve">Naam: </w:t>
      </w:r>
      <w:r w:rsidR="002615C0" w:rsidRPr="002615C0">
        <w:rPr>
          <w:rFonts w:cstheme="minorHAnsi"/>
          <w:sz w:val="20"/>
        </w:rPr>
        <w:t>…………..……</w:t>
      </w:r>
      <w:r w:rsidRPr="002615C0">
        <w:rPr>
          <w:rFonts w:cstheme="minorHAnsi"/>
          <w:sz w:val="20"/>
        </w:rPr>
        <w:br/>
        <w:t>Voorletters:</w:t>
      </w:r>
      <w:r w:rsidR="002615C0">
        <w:rPr>
          <w:rFonts w:cstheme="minorHAnsi"/>
          <w:sz w:val="20"/>
        </w:rPr>
        <w:t xml:space="preserve"> </w:t>
      </w:r>
      <w:r w:rsidR="002615C0" w:rsidRPr="002615C0">
        <w:rPr>
          <w:rFonts w:cstheme="minorHAnsi"/>
          <w:sz w:val="20"/>
        </w:rPr>
        <w:t>…………..……</w:t>
      </w:r>
      <w:r w:rsidRPr="002615C0">
        <w:rPr>
          <w:rFonts w:cstheme="minorHAnsi"/>
          <w:sz w:val="20"/>
        </w:rPr>
        <w:br/>
        <w:t>Geboortedatum:</w:t>
      </w:r>
      <w:r w:rsidR="002615C0">
        <w:rPr>
          <w:rFonts w:cstheme="minorHAnsi"/>
          <w:sz w:val="20"/>
        </w:rPr>
        <w:t xml:space="preserve"> </w:t>
      </w:r>
      <w:r w:rsidR="002615C0" w:rsidRPr="002615C0">
        <w:rPr>
          <w:rFonts w:cstheme="minorHAnsi"/>
          <w:sz w:val="20"/>
        </w:rPr>
        <w:t>…………..……</w:t>
      </w:r>
      <w:r w:rsidRPr="002615C0">
        <w:rPr>
          <w:rFonts w:cstheme="minorHAnsi"/>
          <w:sz w:val="20"/>
        </w:rPr>
        <w:br/>
        <w:t>m/v:</w:t>
      </w:r>
      <w:r w:rsidR="002615C0">
        <w:rPr>
          <w:rFonts w:cstheme="minorHAnsi"/>
          <w:sz w:val="20"/>
        </w:rPr>
        <w:t xml:space="preserve"> </w:t>
      </w:r>
      <w:r w:rsidR="002615C0" w:rsidRPr="002615C0">
        <w:rPr>
          <w:rFonts w:cstheme="minorHAnsi"/>
          <w:sz w:val="20"/>
        </w:rPr>
        <w:t>…………..……</w:t>
      </w:r>
      <w:r w:rsidRPr="002615C0">
        <w:rPr>
          <w:rFonts w:cstheme="minorHAnsi"/>
          <w:sz w:val="20"/>
        </w:rPr>
        <w:br/>
        <w:t>BSN-numme</w:t>
      </w:r>
      <w:r w:rsidR="002615C0">
        <w:rPr>
          <w:rFonts w:cstheme="minorHAnsi"/>
          <w:sz w:val="20"/>
        </w:rPr>
        <w:t xml:space="preserve">r: </w:t>
      </w:r>
      <w:r w:rsidR="002615C0" w:rsidRPr="002615C0">
        <w:rPr>
          <w:rFonts w:cstheme="minorHAnsi"/>
          <w:sz w:val="20"/>
        </w:rPr>
        <w:t>…………..……</w:t>
      </w:r>
      <w:r w:rsidRPr="002615C0">
        <w:rPr>
          <w:rFonts w:cstheme="minorHAnsi"/>
          <w:sz w:val="20"/>
        </w:rPr>
        <w:br/>
        <w:t>Adres:</w:t>
      </w:r>
      <w:r w:rsidR="002615C0">
        <w:rPr>
          <w:rFonts w:cstheme="minorHAnsi"/>
          <w:sz w:val="20"/>
        </w:rPr>
        <w:t xml:space="preserve"> </w:t>
      </w:r>
      <w:r w:rsidR="002615C0" w:rsidRPr="002615C0">
        <w:rPr>
          <w:rFonts w:cstheme="minorHAnsi"/>
          <w:sz w:val="20"/>
        </w:rPr>
        <w:t>…………..……</w:t>
      </w:r>
    </w:p>
    <w:p w14:paraId="73065EDA" w14:textId="7DC68371" w:rsidR="002F197B" w:rsidRPr="002615C0" w:rsidRDefault="002F197B" w:rsidP="002615C0">
      <w:pPr>
        <w:pStyle w:val="CommentText"/>
        <w:rPr>
          <w:rFonts w:cstheme="minorHAnsi"/>
        </w:rPr>
      </w:pPr>
      <w:r w:rsidRPr="002615C0">
        <w:rPr>
          <w:rFonts w:cstheme="minorHAnsi"/>
        </w:rPr>
        <w:t>Functie:</w:t>
      </w:r>
      <w:r w:rsidR="002615C0">
        <w:rPr>
          <w:rFonts w:cstheme="minorHAnsi"/>
        </w:rPr>
        <w:t xml:space="preserve"> </w:t>
      </w:r>
      <w:r w:rsidR="002615C0" w:rsidRPr="002615C0">
        <w:rPr>
          <w:rFonts w:cstheme="minorHAnsi"/>
        </w:rPr>
        <w:t>…………..……</w:t>
      </w:r>
      <w:r w:rsidRPr="002615C0">
        <w:rPr>
          <w:rFonts w:cstheme="minorHAnsi"/>
        </w:rPr>
        <w:br/>
        <w:t xml:space="preserve">Taak/werkzaamheden: </w:t>
      </w:r>
      <w:r w:rsidR="002615C0" w:rsidRPr="002615C0">
        <w:rPr>
          <w:rFonts w:cstheme="minorHAnsi"/>
        </w:rPr>
        <w:t>…………..……</w:t>
      </w:r>
      <w:r w:rsidRPr="002615C0">
        <w:rPr>
          <w:rFonts w:cstheme="minorHAnsi"/>
        </w:rPr>
        <w:br/>
        <w:t xml:space="preserve">Wanneer heeft u voor het laatst op gewerkt op de boerderij/het bedrijf? </w:t>
      </w:r>
      <w:r w:rsidR="002615C0" w:rsidRPr="002615C0">
        <w:rPr>
          <w:rFonts w:cstheme="minorHAnsi"/>
        </w:rPr>
        <w:t>…………..……</w:t>
      </w:r>
    </w:p>
    <w:p w14:paraId="58FF6374" w14:textId="77777777" w:rsidR="002615C0" w:rsidRDefault="00BD3E82" w:rsidP="00F4372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cstheme="minorHAnsi"/>
          <w:sz w:val="20"/>
        </w:rPr>
      </w:pPr>
      <w:r w:rsidRPr="002615C0"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58383C3" wp14:editId="365984E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01968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715B1" w14:textId="77777777" w:rsidR="002615C0" w:rsidRDefault="002615C0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2D2C05D5" w14:textId="234BF1C7" w:rsidR="006863B1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 w:rsidRPr="002615C0">
        <w:rPr>
          <w:rFonts w:cstheme="minorHAnsi"/>
          <w:sz w:val="20"/>
        </w:rPr>
        <w:t>Heeft u in dit griepseizoen de griepvaccinatie gehad?</w:t>
      </w:r>
      <w:r w:rsid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□</w:t>
      </w:r>
      <w:r w:rsidR="00BD3E82" w:rsidRP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nee □</w:t>
      </w:r>
      <w:r w:rsidR="00BD3E82" w:rsidRP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ja</w:t>
      </w:r>
      <w:r w:rsidRPr="002615C0">
        <w:rPr>
          <w:rFonts w:cstheme="minorHAnsi"/>
          <w:sz w:val="20"/>
        </w:rPr>
        <w:tab/>
        <w:t xml:space="preserve"> </w:t>
      </w:r>
      <w:r w:rsidR="002615C0" w:rsidRPr="002615C0">
        <w:rPr>
          <w:rFonts w:cstheme="minorHAnsi"/>
          <w:sz w:val="20"/>
        </w:rPr>
        <w:t>Vaccin +datum:…………..……</w:t>
      </w:r>
      <w:r w:rsidR="002615C0">
        <w:rPr>
          <w:rFonts w:cstheme="minorHAnsi"/>
          <w:sz w:val="20"/>
        </w:rPr>
        <w:br/>
      </w:r>
      <w:r w:rsidRPr="002615C0">
        <w:rPr>
          <w:rFonts w:cstheme="minorHAnsi"/>
          <w:sz w:val="20"/>
        </w:rPr>
        <w:t xml:space="preserve">Heeft u ooit bijwerkingen gehad van </w:t>
      </w:r>
      <w:bookmarkStart w:id="0" w:name="_GoBack"/>
      <w:bookmarkEnd w:id="0"/>
      <w:r w:rsidRPr="002615C0">
        <w:rPr>
          <w:rFonts w:cstheme="minorHAnsi"/>
          <w:sz w:val="20"/>
        </w:rPr>
        <w:t>een vaccinatie?</w:t>
      </w:r>
      <w:r w:rsid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□</w:t>
      </w:r>
      <w:r w:rsidR="00BD3E82" w:rsidRP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nee □</w:t>
      </w:r>
      <w:r w:rsidR="00BD3E82" w:rsidRPr="002615C0">
        <w:rPr>
          <w:rFonts w:cstheme="minorHAnsi"/>
          <w:sz w:val="20"/>
        </w:rPr>
        <w:t xml:space="preserve"> </w:t>
      </w:r>
      <w:r w:rsidR="006863B1" w:rsidRPr="002615C0">
        <w:rPr>
          <w:rFonts w:cstheme="minorHAnsi"/>
          <w:sz w:val="20"/>
        </w:rPr>
        <w:t>ja</w:t>
      </w:r>
    </w:p>
    <w:p w14:paraId="4F5990BA" w14:textId="77777777" w:rsidR="00F43729" w:rsidRPr="002615C0" w:rsidRDefault="00F43729" w:rsidP="00BD3E8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 w:rsidRPr="002615C0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4B9577" wp14:editId="1CBE78D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477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8B23A" w14:textId="77777777" w:rsidR="002615C0" w:rsidRDefault="002615C0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222CB680" w14:textId="522E3F8C" w:rsidR="00BD3E82" w:rsidRPr="002615C0" w:rsidRDefault="002615C0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 w:rsidRPr="002615C0">
        <w:rPr>
          <w:rFonts w:cstheme="minorHAnsi"/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3C9EE7AB" wp14:editId="288A0655">
            <wp:simplePos x="0" y="0"/>
            <wp:positionH relativeFrom="column">
              <wp:posOffset>0</wp:posOffset>
            </wp:positionH>
            <wp:positionV relativeFrom="paragraph">
              <wp:posOffset>798195</wp:posOffset>
            </wp:positionV>
            <wp:extent cx="565547" cy="5429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4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2C9" w:rsidRPr="002615C0">
        <w:rPr>
          <w:rFonts w:cstheme="minorHAnsi"/>
          <w:sz w:val="20"/>
        </w:rPr>
        <w:t>Bent u ergens allergisch voor?</w:t>
      </w:r>
      <w:r w:rsidR="00EE72C9" w:rsidRPr="002615C0">
        <w:rPr>
          <w:rFonts w:cstheme="minorHAnsi"/>
          <w:sz w:val="20"/>
        </w:rPr>
        <w:tab/>
        <w:t>□</w:t>
      </w:r>
      <w:r w:rsidR="00BD3E82" w:rsidRPr="002615C0">
        <w:rPr>
          <w:rFonts w:cstheme="minorHAnsi"/>
          <w:sz w:val="20"/>
        </w:rPr>
        <w:t xml:space="preserve"> </w:t>
      </w:r>
      <w:r w:rsidR="00EE72C9" w:rsidRPr="002615C0">
        <w:rPr>
          <w:rFonts w:cstheme="minorHAnsi"/>
          <w:sz w:val="20"/>
        </w:rPr>
        <w:t>nee □</w:t>
      </w:r>
      <w:r w:rsidR="00BD3E82" w:rsidRPr="002615C0">
        <w:rPr>
          <w:rFonts w:cstheme="minorHAnsi"/>
          <w:sz w:val="20"/>
        </w:rPr>
        <w:t xml:space="preserve"> </w:t>
      </w:r>
      <w:r w:rsidR="006863B1" w:rsidRPr="002615C0">
        <w:rPr>
          <w:rFonts w:cstheme="minorHAnsi"/>
          <w:sz w:val="20"/>
        </w:rPr>
        <w:t xml:space="preserve">ja </w:t>
      </w:r>
      <w:r w:rsidR="00EE72C9" w:rsidRPr="002615C0">
        <w:rPr>
          <w:rFonts w:cstheme="minorHAnsi"/>
          <w:sz w:val="20"/>
        </w:rPr>
        <w:t>□</w:t>
      </w:r>
      <w:r w:rsidR="00BD3E82" w:rsidRPr="002615C0">
        <w:rPr>
          <w:rFonts w:cstheme="minorHAnsi"/>
          <w:sz w:val="20"/>
        </w:rPr>
        <w:t xml:space="preserve"> </w:t>
      </w:r>
      <w:r w:rsidR="006863B1" w:rsidRPr="002615C0">
        <w:rPr>
          <w:rFonts w:cstheme="minorHAnsi"/>
          <w:sz w:val="20"/>
        </w:rPr>
        <w:t xml:space="preserve">kippeneiwit </w:t>
      </w:r>
      <w:r w:rsidR="00EE72C9" w:rsidRPr="002615C0">
        <w:rPr>
          <w:rFonts w:cstheme="minorHAnsi"/>
          <w:sz w:val="20"/>
        </w:rPr>
        <w:t>□</w:t>
      </w:r>
      <w:r w:rsidR="00BD3E82" w:rsidRPr="002615C0">
        <w:rPr>
          <w:rFonts w:cstheme="minorHAnsi"/>
          <w:sz w:val="20"/>
        </w:rPr>
        <w:t xml:space="preserve"> </w:t>
      </w:r>
      <w:r w:rsidR="006863B1" w:rsidRPr="002615C0">
        <w:rPr>
          <w:rFonts w:cstheme="minorHAnsi"/>
          <w:sz w:val="20"/>
        </w:rPr>
        <w:t>m</w:t>
      </w:r>
      <w:r w:rsidR="00EE72C9" w:rsidRPr="002615C0">
        <w:rPr>
          <w:rFonts w:cstheme="minorHAnsi"/>
          <w:sz w:val="20"/>
        </w:rPr>
        <w:t>edicijnen:</w:t>
      </w:r>
      <w:r w:rsidR="00BD3E82" w:rsidRPr="002615C0">
        <w:rPr>
          <w:rFonts w:cstheme="minorHAnsi"/>
          <w:sz w:val="20"/>
        </w:rPr>
        <w:t xml:space="preserve">………….. </w:t>
      </w:r>
      <w:r>
        <w:rPr>
          <w:rFonts w:cstheme="minorHAnsi"/>
          <w:sz w:val="20"/>
        </w:rPr>
        <w:br/>
      </w:r>
      <w:r w:rsidR="00AC4396" w:rsidRPr="002615C0">
        <w:rPr>
          <w:rFonts w:cstheme="minorHAnsi"/>
          <w:sz w:val="20"/>
        </w:rPr>
        <w:t>Heeft u een chronische ziekte?</w:t>
      </w:r>
      <w:r w:rsidR="00AC4396" w:rsidRPr="002615C0">
        <w:rPr>
          <w:rFonts w:cstheme="minorHAnsi"/>
          <w:sz w:val="20"/>
        </w:rPr>
        <w:tab/>
        <w:t xml:space="preserve"> □ nee  □ja</w:t>
      </w:r>
      <w:r>
        <w:rPr>
          <w:rFonts w:cstheme="minorHAnsi"/>
          <w:sz w:val="20"/>
        </w:rPr>
        <w:t xml:space="preserve">, </w:t>
      </w:r>
      <w:r w:rsidR="00AC4396" w:rsidRPr="002615C0">
        <w:rPr>
          <w:rFonts w:cstheme="minorHAnsi"/>
          <w:sz w:val="20"/>
        </w:rPr>
        <w:t xml:space="preserve">welke:…………………….. </w:t>
      </w:r>
      <w:r>
        <w:rPr>
          <w:rFonts w:cstheme="minorHAnsi"/>
          <w:sz w:val="20"/>
        </w:rPr>
        <w:br/>
      </w:r>
      <w:r w:rsidR="00AC4396" w:rsidRPr="002615C0">
        <w:rPr>
          <w:rFonts w:cstheme="minorHAnsi"/>
          <w:sz w:val="20"/>
        </w:rPr>
        <w:t>Heeft u last van nierfalen/ een nierziekte?</w:t>
      </w:r>
      <w:r>
        <w:rPr>
          <w:rFonts w:cstheme="minorHAnsi"/>
          <w:sz w:val="20"/>
        </w:rPr>
        <w:t xml:space="preserve"> </w:t>
      </w:r>
      <w:r w:rsidR="00AC4396" w:rsidRPr="002615C0">
        <w:rPr>
          <w:rFonts w:cstheme="minorHAnsi"/>
          <w:sz w:val="20"/>
        </w:rPr>
        <w:t>□ nee  □ ja □ anders:………………………………</w:t>
      </w:r>
      <w:r>
        <w:rPr>
          <w:rFonts w:cstheme="minorHAnsi"/>
          <w:sz w:val="20"/>
        </w:rPr>
        <w:br/>
      </w:r>
      <w:r w:rsidR="00EE72C9" w:rsidRPr="002615C0">
        <w:rPr>
          <w:rFonts w:cstheme="minorHAnsi"/>
          <w:sz w:val="20"/>
        </w:rPr>
        <w:t>Bent u onder behandeling of controle van een arts?</w:t>
      </w:r>
      <w:r w:rsidR="00AC4396" w:rsidRPr="002615C0">
        <w:rPr>
          <w:rFonts w:cstheme="minorHAnsi"/>
          <w:sz w:val="20"/>
        </w:rPr>
        <w:t xml:space="preserve"> </w:t>
      </w:r>
      <w:r w:rsidR="00EE72C9" w:rsidRPr="002615C0">
        <w:rPr>
          <w:rFonts w:cstheme="minorHAnsi"/>
          <w:sz w:val="20"/>
        </w:rPr>
        <w:t>□</w:t>
      </w:r>
      <w:r w:rsidR="00BD3E82" w:rsidRPr="002615C0">
        <w:rPr>
          <w:rFonts w:cstheme="minorHAnsi"/>
          <w:sz w:val="20"/>
        </w:rPr>
        <w:t xml:space="preserve"> </w:t>
      </w:r>
      <w:r w:rsidR="00EE72C9" w:rsidRPr="002615C0">
        <w:rPr>
          <w:rFonts w:cstheme="minorHAnsi"/>
          <w:sz w:val="20"/>
        </w:rPr>
        <w:t>nee  □</w:t>
      </w:r>
      <w:r w:rsidR="00BD3E82" w:rsidRPr="002615C0">
        <w:rPr>
          <w:rFonts w:cstheme="minorHAnsi"/>
          <w:sz w:val="20"/>
        </w:rPr>
        <w:t xml:space="preserve"> ja</w:t>
      </w:r>
      <w:r>
        <w:rPr>
          <w:rFonts w:cstheme="minorHAnsi"/>
          <w:sz w:val="20"/>
        </w:rPr>
        <w:t>, r</w:t>
      </w:r>
      <w:r w:rsidR="00EE72C9" w:rsidRPr="002615C0">
        <w:rPr>
          <w:rFonts w:cstheme="minorHAnsi"/>
          <w:sz w:val="20"/>
        </w:rPr>
        <w:t>eden:…………………………</w:t>
      </w:r>
      <w:r w:rsidR="00EE72C9" w:rsidRPr="002615C0">
        <w:rPr>
          <w:rFonts w:cstheme="minorHAnsi"/>
          <w:sz w:val="20"/>
        </w:rPr>
        <w:tab/>
      </w:r>
      <w:r>
        <w:rPr>
          <w:rFonts w:cstheme="minorHAnsi"/>
          <w:sz w:val="20"/>
        </w:rPr>
        <w:br/>
      </w:r>
      <w:r w:rsidR="00EE72C9" w:rsidRPr="002615C0">
        <w:rPr>
          <w:rFonts w:cstheme="minorHAnsi"/>
          <w:sz w:val="20"/>
        </w:rPr>
        <w:t>Arts:…………………………………………………</w:t>
      </w:r>
    </w:p>
    <w:p w14:paraId="2BC7D312" w14:textId="1CA38A74" w:rsidR="00F4372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cstheme="minorHAnsi"/>
          <w:sz w:val="20"/>
        </w:rPr>
      </w:pPr>
    </w:p>
    <w:p w14:paraId="565A508F" w14:textId="69D358A3" w:rsidR="00AC4396" w:rsidRPr="002615C0" w:rsidRDefault="002615C0" w:rsidP="002615C0">
      <w:pPr>
        <w:rPr>
          <w:sz w:val="20"/>
          <w:szCs w:val="20"/>
        </w:rPr>
      </w:pPr>
      <w:r>
        <w:rPr>
          <w:rFonts w:cstheme="minorHAnsi"/>
          <w:sz w:val="20"/>
        </w:rPr>
        <w:br/>
      </w:r>
      <w:r w:rsidR="00BD3E82" w:rsidRPr="002615C0">
        <w:rPr>
          <w:sz w:val="20"/>
          <w:szCs w:val="20"/>
        </w:rPr>
        <w:t>Gebruikt u medicijnen?</w:t>
      </w:r>
      <w:r w:rsidR="00AC4396" w:rsidRPr="002615C0">
        <w:rPr>
          <w:sz w:val="20"/>
          <w:szCs w:val="20"/>
        </w:rPr>
        <w:t xml:space="preserve"> </w:t>
      </w:r>
      <w:r w:rsidR="00EE72C9" w:rsidRPr="002615C0">
        <w:rPr>
          <w:sz w:val="20"/>
          <w:szCs w:val="20"/>
        </w:rPr>
        <w:t>□</w:t>
      </w:r>
      <w:r w:rsidR="00BD3E82" w:rsidRPr="002615C0">
        <w:rPr>
          <w:sz w:val="20"/>
          <w:szCs w:val="20"/>
        </w:rPr>
        <w:t xml:space="preserve"> </w:t>
      </w:r>
      <w:r w:rsidR="00EE72C9" w:rsidRPr="002615C0">
        <w:rPr>
          <w:sz w:val="20"/>
          <w:szCs w:val="20"/>
        </w:rPr>
        <w:t>nee  □</w:t>
      </w:r>
      <w:r w:rsidR="00BD3E82" w:rsidRPr="002615C0">
        <w:rPr>
          <w:sz w:val="20"/>
          <w:szCs w:val="20"/>
        </w:rPr>
        <w:t xml:space="preserve"> </w:t>
      </w:r>
      <w:r w:rsidR="00EE72C9" w:rsidRPr="002615C0">
        <w:rPr>
          <w:sz w:val="20"/>
          <w:szCs w:val="20"/>
        </w:rPr>
        <w:t>ja</w:t>
      </w:r>
      <w:r w:rsidR="00AC4396" w:rsidRPr="002615C0">
        <w:rPr>
          <w:sz w:val="20"/>
          <w:szCs w:val="20"/>
        </w:rPr>
        <w:t xml:space="preserve"> </w:t>
      </w:r>
      <w:r w:rsidR="00EE72C9" w:rsidRPr="002615C0">
        <w:rPr>
          <w:sz w:val="20"/>
          <w:szCs w:val="20"/>
        </w:rPr>
        <w:t>zo ja, welke?</w:t>
      </w:r>
      <w:r w:rsidR="00BD3E82" w:rsidRPr="002615C0">
        <w:rPr>
          <w:sz w:val="20"/>
          <w:szCs w:val="20"/>
        </w:rPr>
        <w:t>.............................</w:t>
      </w:r>
      <w:r w:rsidRPr="002615C0">
        <w:rPr>
          <w:sz w:val="20"/>
          <w:szCs w:val="20"/>
        </w:rPr>
        <w:t xml:space="preserve"> </w:t>
      </w:r>
      <w:r w:rsidR="00EE72C9" w:rsidRPr="002615C0">
        <w:rPr>
          <w:sz w:val="20"/>
          <w:szCs w:val="20"/>
        </w:rPr>
        <w:t>(Ook middelen niet voorgeschreven door een arts)</w:t>
      </w:r>
      <w:r w:rsidRPr="002615C0">
        <w:rPr>
          <w:sz w:val="20"/>
          <w:szCs w:val="20"/>
        </w:rPr>
        <w:br/>
      </w:r>
      <w:r w:rsidR="00267A2D" w:rsidRPr="002615C0">
        <w:rPr>
          <w:sz w:val="20"/>
          <w:szCs w:val="20"/>
        </w:rPr>
        <w:t>Heeft u al eerder</w:t>
      </w:r>
      <w:r w:rsidR="00AC4396" w:rsidRPr="002615C0">
        <w:rPr>
          <w:sz w:val="20"/>
          <w:szCs w:val="20"/>
        </w:rPr>
        <w:t xml:space="preserve"> </w:t>
      </w:r>
      <w:proofErr w:type="spellStart"/>
      <w:r w:rsidR="00AC4396" w:rsidRPr="002615C0">
        <w:rPr>
          <w:sz w:val="20"/>
          <w:szCs w:val="20"/>
        </w:rPr>
        <w:t>oseltamivir</w:t>
      </w:r>
      <w:proofErr w:type="spellEnd"/>
      <w:r w:rsidR="005A453C" w:rsidRPr="002615C0">
        <w:rPr>
          <w:sz w:val="20"/>
          <w:szCs w:val="20"/>
        </w:rPr>
        <w:t xml:space="preserve"> </w:t>
      </w:r>
      <w:r w:rsidR="006863B1" w:rsidRPr="002615C0">
        <w:rPr>
          <w:sz w:val="20"/>
          <w:szCs w:val="20"/>
        </w:rPr>
        <w:t>geslikt?</w:t>
      </w:r>
      <w:r w:rsidR="00AC4396" w:rsidRPr="002615C0">
        <w:rPr>
          <w:sz w:val="20"/>
          <w:szCs w:val="20"/>
        </w:rPr>
        <w:t xml:space="preserve"> </w:t>
      </w:r>
      <w:r w:rsidR="00EE72C9" w:rsidRPr="002615C0">
        <w:rPr>
          <w:sz w:val="20"/>
          <w:szCs w:val="20"/>
        </w:rPr>
        <w:t>□</w:t>
      </w:r>
      <w:r w:rsidR="00BD3E82" w:rsidRPr="002615C0">
        <w:rPr>
          <w:sz w:val="20"/>
          <w:szCs w:val="20"/>
        </w:rPr>
        <w:t xml:space="preserve"> </w:t>
      </w:r>
      <w:r w:rsidR="00EE72C9" w:rsidRPr="002615C0">
        <w:rPr>
          <w:sz w:val="20"/>
          <w:szCs w:val="20"/>
        </w:rPr>
        <w:t>nee  □</w:t>
      </w:r>
      <w:r w:rsidR="00BD3E82" w:rsidRPr="002615C0">
        <w:rPr>
          <w:sz w:val="20"/>
          <w:szCs w:val="20"/>
        </w:rPr>
        <w:t xml:space="preserve"> </w:t>
      </w:r>
      <w:r w:rsidR="00EE72C9" w:rsidRPr="002615C0">
        <w:rPr>
          <w:sz w:val="20"/>
          <w:szCs w:val="20"/>
        </w:rPr>
        <w:t xml:space="preserve">ja </w:t>
      </w:r>
      <w:r>
        <w:rPr>
          <w:sz w:val="20"/>
          <w:szCs w:val="20"/>
        </w:rPr>
        <w:br/>
      </w:r>
      <w:r w:rsidR="00EE72C9" w:rsidRPr="002615C0">
        <w:rPr>
          <w:sz w:val="20"/>
          <w:szCs w:val="20"/>
        </w:rPr>
        <w:t>Datum:</w:t>
      </w:r>
      <w:r w:rsidR="00F43729" w:rsidRPr="002615C0">
        <w:rPr>
          <w:sz w:val="20"/>
          <w:szCs w:val="20"/>
        </w:rPr>
        <w:t>………………………………..</w:t>
      </w:r>
      <w:r w:rsidRPr="002615C0">
        <w:rPr>
          <w:sz w:val="20"/>
          <w:szCs w:val="20"/>
        </w:rPr>
        <w:br/>
      </w:r>
      <w:r w:rsidR="00AC4396" w:rsidRPr="002615C0">
        <w:rPr>
          <w:rFonts w:cstheme="minorHAnsi"/>
          <w:sz w:val="20"/>
          <w:szCs w:val="20"/>
        </w:rPr>
        <w:t xml:space="preserve">Heeft u nog tabletten </w:t>
      </w:r>
      <w:proofErr w:type="spellStart"/>
      <w:r w:rsidR="00AC4396" w:rsidRPr="002615C0">
        <w:rPr>
          <w:rFonts w:cstheme="minorHAnsi"/>
          <w:sz w:val="20"/>
          <w:szCs w:val="20"/>
        </w:rPr>
        <w:t>oseltamivir</w:t>
      </w:r>
      <w:proofErr w:type="spellEnd"/>
      <w:r w:rsidR="00AC4396" w:rsidRPr="002615C0">
        <w:rPr>
          <w:rFonts w:cstheme="minorHAnsi"/>
          <w:sz w:val="20"/>
          <w:szCs w:val="20"/>
        </w:rPr>
        <w:t xml:space="preserve"> in uw bezit? □ nee  □ ja zo ja, hoeveel?</w:t>
      </w:r>
    </w:p>
    <w:p w14:paraId="15769D64" w14:textId="77777777" w:rsidR="00EE72C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  <w:sz w:val="20"/>
        </w:rPr>
      </w:pPr>
      <w:r w:rsidRPr="002615C0">
        <w:rPr>
          <w:rFonts w:cstheme="minorHAnsi"/>
          <w:noProof/>
          <w:lang w:val="en-US"/>
        </w:rPr>
        <w:drawing>
          <wp:inline distT="0" distB="0" distL="0" distR="0" wp14:anchorId="6DF4BF9E" wp14:editId="028CACF1">
            <wp:extent cx="457200" cy="5786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856" cy="5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5C0">
        <w:rPr>
          <w:rFonts w:cstheme="minorHAnsi"/>
          <w:i/>
          <w:sz w:val="20"/>
        </w:rPr>
        <w:t>Indien van toepassing</w:t>
      </w:r>
    </w:p>
    <w:p w14:paraId="59BB074D" w14:textId="5AD4893C" w:rsidR="00BD3E82" w:rsidRPr="002615C0" w:rsidRDefault="00EE72C9" w:rsidP="00E07DEB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 w:rsidRPr="002615C0">
        <w:rPr>
          <w:rFonts w:cstheme="minorHAnsi"/>
          <w:sz w:val="20"/>
        </w:rPr>
        <w:t>Bent u zwanger?</w:t>
      </w:r>
      <w:r w:rsidRPr="002615C0">
        <w:rPr>
          <w:rFonts w:cstheme="minorHAnsi"/>
          <w:sz w:val="20"/>
        </w:rPr>
        <w:tab/>
        <w:t>□</w:t>
      </w:r>
      <w:r w:rsidR="00BD3E82" w:rsidRP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nee  □</w:t>
      </w:r>
      <w:r w:rsidR="00BD3E82" w:rsidRP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ja</w:t>
      </w:r>
      <w:r w:rsidRPr="002615C0">
        <w:rPr>
          <w:rFonts w:cstheme="minorHAnsi"/>
          <w:sz w:val="20"/>
        </w:rPr>
        <w:tab/>
        <w:t>Duur:………………………………...</w:t>
      </w:r>
      <w:r w:rsidR="002615C0" w:rsidRPr="002615C0">
        <w:rPr>
          <w:rFonts w:cstheme="minorHAnsi"/>
          <w:sz w:val="20"/>
        </w:rPr>
        <w:t xml:space="preserve"> </w:t>
      </w:r>
      <w:r w:rsidR="002615C0" w:rsidRPr="002615C0">
        <w:rPr>
          <w:rFonts w:cstheme="minorHAnsi"/>
          <w:sz w:val="20"/>
        </w:rPr>
        <w:t xml:space="preserve">□ weet niet   </w:t>
      </w:r>
      <w:r w:rsidR="002615C0">
        <w:rPr>
          <w:rFonts w:cstheme="minorHAnsi"/>
          <w:sz w:val="20"/>
        </w:rPr>
        <w:br/>
      </w:r>
      <w:r w:rsidRPr="002615C0">
        <w:rPr>
          <w:rFonts w:cstheme="minorHAnsi"/>
          <w:sz w:val="20"/>
        </w:rPr>
        <w:t xml:space="preserve">Bent u van plan </w:t>
      </w:r>
      <w:r w:rsidR="006863B1" w:rsidRPr="002615C0">
        <w:rPr>
          <w:rFonts w:cstheme="minorHAnsi"/>
          <w:sz w:val="20"/>
        </w:rPr>
        <w:t>binnenkort</w:t>
      </w:r>
      <w:r w:rsidRPr="002615C0">
        <w:rPr>
          <w:rFonts w:cstheme="minorHAnsi"/>
          <w:sz w:val="20"/>
        </w:rPr>
        <w:t xml:space="preserve"> zwanger te worden?</w:t>
      </w:r>
      <w:r w:rsidRPr="002615C0">
        <w:rPr>
          <w:rFonts w:cstheme="minorHAnsi"/>
          <w:sz w:val="20"/>
        </w:rPr>
        <w:tab/>
        <w:t>□</w:t>
      </w:r>
      <w:r w:rsidR="00BD3E82" w:rsidRP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nee  □</w:t>
      </w:r>
      <w:r w:rsidR="00BD3E82" w:rsidRPr="002615C0">
        <w:rPr>
          <w:rFonts w:cstheme="minorHAnsi"/>
          <w:sz w:val="20"/>
        </w:rPr>
        <w:t xml:space="preserve"> </w:t>
      </w:r>
      <w:r w:rsidR="006863B1" w:rsidRPr="002615C0">
        <w:rPr>
          <w:rFonts w:cstheme="minorHAnsi"/>
          <w:sz w:val="20"/>
        </w:rPr>
        <w:t>ja</w:t>
      </w:r>
      <w:r w:rsidR="006863B1" w:rsidRPr="002615C0">
        <w:rPr>
          <w:rFonts w:cstheme="minorHAnsi"/>
          <w:sz w:val="20"/>
        </w:rPr>
        <w:tab/>
      </w:r>
      <w:r w:rsidR="00BD3E82" w:rsidRPr="002615C0">
        <w:rPr>
          <w:rFonts w:cstheme="minorHAnsi"/>
          <w:sz w:val="20"/>
        </w:rPr>
        <w:t xml:space="preserve"> </w:t>
      </w:r>
      <w:r w:rsidR="006863B1" w:rsidRPr="002615C0">
        <w:rPr>
          <w:rFonts w:cstheme="minorHAnsi"/>
          <w:sz w:val="20"/>
        </w:rPr>
        <w:t>Laatste m</w:t>
      </w:r>
      <w:r w:rsidRPr="002615C0">
        <w:rPr>
          <w:rFonts w:cstheme="minorHAnsi"/>
          <w:sz w:val="20"/>
        </w:rPr>
        <w:t>enstruatie:</w:t>
      </w:r>
      <w:r w:rsidR="00BD3E82" w:rsidRPr="002615C0">
        <w:rPr>
          <w:rFonts w:cstheme="minorHAnsi"/>
          <w:sz w:val="20"/>
        </w:rPr>
        <w:t>…………..</w:t>
      </w:r>
      <w:r w:rsidR="002615C0">
        <w:rPr>
          <w:rFonts w:cstheme="minorHAnsi"/>
          <w:sz w:val="20"/>
        </w:rPr>
        <w:br/>
      </w:r>
      <w:r w:rsidRPr="002615C0">
        <w:rPr>
          <w:rFonts w:cstheme="minorHAnsi"/>
          <w:sz w:val="20"/>
        </w:rPr>
        <w:t>Geeft u borstvoeding?</w:t>
      </w:r>
      <w:r w:rsidR="00E07DEB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□</w:t>
      </w:r>
      <w:r w:rsidR="00BD3E82" w:rsidRP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nee  □</w:t>
      </w:r>
      <w:r w:rsidR="00BD3E82" w:rsidRP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ja</w:t>
      </w:r>
      <w:r w:rsidRPr="002615C0">
        <w:rPr>
          <w:rFonts w:cstheme="minorHAnsi"/>
          <w:sz w:val="20"/>
        </w:rPr>
        <w:tab/>
      </w:r>
    </w:p>
    <w:p w14:paraId="566C48D0" w14:textId="246CC393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 w:rsidRPr="002615C0">
        <w:rPr>
          <w:rFonts w:cstheme="minorHAnsi"/>
          <w:sz w:val="20"/>
        </w:rPr>
        <w:t xml:space="preserve">Heeft u nog opmerkingen of bijzonderheden? </w:t>
      </w:r>
      <w:r w:rsid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□</w:t>
      </w:r>
      <w:r w:rsidR="00BD3E82" w:rsidRPr="002615C0">
        <w:rPr>
          <w:rFonts w:cstheme="minorHAnsi"/>
          <w:sz w:val="20"/>
        </w:rPr>
        <w:t xml:space="preserve"> </w:t>
      </w:r>
      <w:r w:rsidRPr="002615C0">
        <w:rPr>
          <w:rFonts w:cstheme="minorHAnsi"/>
          <w:sz w:val="20"/>
        </w:rPr>
        <w:t>nee  □</w:t>
      </w:r>
      <w:r w:rsidR="00BD3E82" w:rsidRPr="002615C0">
        <w:rPr>
          <w:rFonts w:cstheme="minorHAnsi"/>
          <w:sz w:val="20"/>
        </w:rPr>
        <w:t xml:space="preserve"> </w:t>
      </w:r>
      <w:r w:rsidR="006863B1" w:rsidRPr="002615C0">
        <w:rPr>
          <w:rFonts w:cstheme="minorHAnsi"/>
          <w:sz w:val="20"/>
        </w:rPr>
        <w:t xml:space="preserve">ja  </w:t>
      </w:r>
      <w:r w:rsidR="00E07DEB" w:rsidRPr="002615C0">
        <w:rPr>
          <w:rFonts w:cstheme="minorHAnsi"/>
          <w:sz w:val="20"/>
        </w:rPr>
        <w:t>…………..……</w:t>
      </w:r>
    </w:p>
    <w:p w14:paraId="0B5FE7EA" w14:textId="77777777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  <w:sz w:val="20"/>
        </w:rPr>
      </w:pPr>
      <w:r w:rsidRPr="002615C0">
        <w:rPr>
          <w:rFonts w:cstheme="minorHAnsi"/>
          <w:i/>
          <w:sz w:val="20"/>
        </w:rPr>
        <w:t>Ondergetekende verklaart dit formulier naar waarheid te hebben ingevuld.</w:t>
      </w:r>
    </w:p>
    <w:p w14:paraId="292F2549" w14:textId="77777777" w:rsidR="00EE72C9" w:rsidRPr="002615C0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 w:rsidRPr="002615C0">
        <w:rPr>
          <w:rFonts w:cstheme="minorHAnsi"/>
          <w:sz w:val="20"/>
        </w:rPr>
        <w:t>Datum: …………</w:t>
      </w:r>
      <w:r w:rsidR="00EE72C9" w:rsidRPr="002615C0">
        <w:rPr>
          <w:rFonts w:cstheme="minorHAnsi"/>
          <w:sz w:val="20"/>
        </w:rPr>
        <w:t xml:space="preserve">………….  Handtekening:………………………………… </w:t>
      </w:r>
    </w:p>
    <w:p w14:paraId="10B63BF6" w14:textId="77777777" w:rsidR="00EE72C9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</w:p>
    <w:p w14:paraId="3A27090F" w14:textId="33FBE4A3" w:rsidR="00983F45" w:rsidRPr="002615C0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</w:rPr>
      </w:pPr>
      <w:r w:rsidRPr="002615C0">
        <w:rPr>
          <w:rFonts w:cstheme="minorHAnsi"/>
          <w:sz w:val="20"/>
        </w:rPr>
        <w:t>Paraaf GGD</w:t>
      </w:r>
      <w:r w:rsidR="00EF1EA6" w:rsidRPr="002615C0">
        <w:rPr>
          <w:rFonts w:cstheme="minorHAnsi"/>
          <w:sz w:val="20"/>
        </w:rPr>
        <w:t>-</w:t>
      </w:r>
      <w:r w:rsidRPr="002615C0">
        <w:rPr>
          <w:rFonts w:cstheme="minorHAnsi"/>
          <w:sz w:val="20"/>
        </w:rPr>
        <w:t>medewerker:................</w:t>
      </w:r>
    </w:p>
    <w:sectPr w:rsidR="00983F45" w:rsidRPr="002615C0" w:rsidSect="00BD3E82"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A7C1" w14:textId="77777777" w:rsidR="00EF3DE8" w:rsidRDefault="00EF3DE8" w:rsidP="00983F45">
      <w:pPr>
        <w:spacing w:line="240" w:lineRule="auto"/>
      </w:pPr>
      <w:r>
        <w:separator/>
      </w:r>
    </w:p>
  </w:endnote>
  <w:endnote w:type="continuationSeparator" w:id="0">
    <w:p w14:paraId="53833388" w14:textId="77777777" w:rsidR="00EF3DE8" w:rsidRDefault="00EF3DE8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F621" w14:textId="626BF96E" w:rsidR="00D04A6C" w:rsidRDefault="00EF1EA6">
    <w:pPr>
      <w:pStyle w:val="Footer"/>
    </w:pPr>
    <w:r>
      <w:t>RIVM-CIb Draaboek AI 2020</w:t>
    </w:r>
    <w:r>
      <w:tab/>
    </w:r>
    <w:r w:rsidR="00D04A6C" w:rsidRPr="00D04A6C">
      <w:tab/>
    </w:r>
    <w:r w:rsidR="00D04A6C" w:rsidRPr="00D04A6C">
      <w:tab/>
    </w:r>
    <w:r w:rsidR="00D04A6C" w:rsidRPr="00D04A6C">
      <w:tab/>
    </w:r>
    <w:r w:rsidR="00D04A6C" w:rsidRPr="00D04A6C">
      <w:tab/>
    </w:r>
    <w:r w:rsidR="00D04A6C" w:rsidRPr="00D04A6C">
      <w:tab/>
    </w:r>
    <w:r w:rsidR="00D04A6C" w:rsidRPr="00D04A6C">
      <w:tab/>
    </w:r>
    <w:r w:rsidR="00D04A6C" w:rsidRPr="00D04A6C">
      <w:tab/>
    </w:r>
    <w:r w:rsidR="00D04A6C" w:rsidRPr="00D04A6C">
      <w:tab/>
      <w:t xml:space="preserve">Pagina </w:t>
    </w:r>
    <w:r w:rsidR="00D04A6C">
      <w:t>2 van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F662" w14:textId="64D85908" w:rsidR="00F23230" w:rsidRDefault="00F23230" w:rsidP="00F23230">
    <w:pPr>
      <w:pStyle w:val="Footer"/>
    </w:pPr>
    <w:r>
      <w:t>RIVM-CIb</w:t>
    </w:r>
    <w:r w:rsidR="00F43729">
      <w:t xml:space="preserve"> Draaboek AI </w:t>
    </w:r>
    <w:r w:rsidR="00EF1EA6">
      <w:t>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04A6C">
      <w:t>Pagina 1</w:t>
    </w:r>
    <w:r w:rsidRPr="00F23230">
      <w:t xml:space="preserve"> van </w:t>
    </w:r>
    <w:r w:rsidR="00B21890">
      <w:t>1</w:t>
    </w:r>
    <w:r w:rsidRPr="00F23230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9C56" w14:textId="77777777" w:rsidR="00EF3DE8" w:rsidRDefault="00EF3DE8" w:rsidP="00983F45">
      <w:pPr>
        <w:spacing w:line="240" w:lineRule="auto"/>
      </w:pPr>
      <w:r>
        <w:separator/>
      </w:r>
    </w:p>
  </w:footnote>
  <w:footnote w:type="continuationSeparator" w:id="0">
    <w:p w14:paraId="1B2B4ADC" w14:textId="77777777" w:rsidR="00EF3DE8" w:rsidRDefault="00EF3DE8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0890" w14:textId="77777777" w:rsidR="00F23230" w:rsidRDefault="00F23230">
    <w:pPr>
      <w:pStyle w:val="Header"/>
    </w:pPr>
    <w:r w:rsidRPr="00F23230">
      <w:rPr>
        <w:rFonts w:ascii="Verdana" w:eastAsia="Times New Roman" w:hAnsi="Verdana" w:cs="Times New Roman"/>
        <w:sz w:val="18"/>
        <w:lang w:val="en-US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230">
      <w:rPr>
        <w:rFonts w:ascii="Verdana" w:eastAsia="Times New Roman" w:hAnsi="Verdana" w:cs="Times New Roman"/>
        <w:sz w:val="18"/>
        <w:lang w:val="en-US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45"/>
    <w:rsid w:val="0004786C"/>
    <w:rsid w:val="000B3246"/>
    <w:rsid w:val="001F4ABC"/>
    <w:rsid w:val="002615C0"/>
    <w:rsid w:val="00267A2D"/>
    <w:rsid w:val="002F197B"/>
    <w:rsid w:val="00323719"/>
    <w:rsid w:val="00365B0D"/>
    <w:rsid w:val="003E6983"/>
    <w:rsid w:val="004D3C47"/>
    <w:rsid w:val="00593EAC"/>
    <w:rsid w:val="005A453C"/>
    <w:rsid w:val="006863B1"/>
    <w:rsid w:val="00692B29"/>
    <w:rsid w:val="00770874"/>
    <w:rsid w:val="00821970"/>
    <w:rsid w:val="00830735"/>
    <w:rsid w:val="00867DEA"/>
    <w:rsid w:val="008B4424"/>
    <w:rsid w:val="00983F45"/>
    <w:rsid w:val="00984297"/>
    <w:rsid w:val="00995B92"/>
    <w:rsid w:val="009C0FBA"/>
    <w:rsid w:val="009E4CCE"/>
    <w:rsid w:val="00A14015"/>
    <w:rsid w:val="00AC4396"/>
    <w:rsid w:val="00AD2D7D"/>
    <w:rsid w:val="00B21890"/>
    <w:rsid w:val="00B46374"/>
    <w:rsid w:val="00B8077D"/>
    <w:rsid w:val="00BB708A"/>
    <w:rsid w:val="00BD3E82"/>
    <w:rsid w:val="00C90BBF"/>
    <w:rsid w:val="00D04A6C"/>
    <w:rsid w:val="00D864EB"/>
    <w:rsid w:val="00DB385D"/>
    <w:rsid w:val="00E07DEB"/>
    <w:rsid w:val="00E273E6"/>
    <w:rsid w:val="00ED4399"/>
    <w:rsid w:val="00EE72C9"/>
    <w:rsid w:val="00EF1EA6"/>
    <w:rsid w:val="00EF3DE8"/>
    <w:rsid w:val="00F23230"/>
    <w:rsid w:val="00F35E76"/>
    <w:rsid w:val="00F43729"/>
    <w:rsid w:val="00F91DB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97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3F14B-A192-49BC-B2CB-D04C4A7104EA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9af1495-1a65-4d6d-b23f-cb1e67ce9813"/>
    <ds:schemaRef ds:uri="ae37d320-05d0-4746-891d-59bd63672a4e"/>
  </ds:schemaRefs>
</ds:datastoreItem>
</file>

<file path=customXml/itemProps2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C3393E79.dotm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 Ottovay</dc:creator>
  <cp:lastModifiedBy>Kata Ottovay</cp:lastModifiedBy>
  <cp:revision>2</cp:revision>
  <dcterms:created xsi:type="dcterms:W3CDTF">2020-11-06T13:06:00Z</dcterms:created>
  <dcterms:modified xsi:type="dcterms:W3CDTF">2020-11-06T13:06:00Z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</Properties>
</file>