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24C9" w14:textId="77777777"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</w:rPr>
      </w:pPr>
      <w:r>
        <w:rPr>
          <w:rFonts w:ascii="Calibri Light" w:hAnsi="Calibri Light"/>
          <w:b/>
          <w:color w:val="2F5496"/>
          <w:sz w:val="32"/>
        </w:rPr>
        <w:t>Levél a személyzet egészségügyi panaszainak monitorozásáról</w:t>
      </w:r>
    </w:p>
    <w:p w14:paraId="039321EB" w14:textId="77777777"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</w:p>
    <w:p w14:paraId="3E88E141" w14:textId="77777777" w:rsidR="00F70A09" w:rsidRDefault="00F70A09" w:rsidP="00F70A09">
      <w:pPr>
        <w:pStyle w:val="Subtitle"/>
        <w:rPr>
          <w:rFonts w:eastAsia="MS Gothic"/>
        </w:rPr>
      </w:pPr>
      <w:r>
        <w:t>baromfifeldolgozó üzemben levágásban résztvevő személyzet részére, a madárinfluenzával kapcsolatban</w:t>
      </w:r>
    </w:p>
    <w:p w14:paraId="24364CE3" w14:textId="77777777" w:rsidR="00F70A09" w:rsidRPr="00407064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523064E0" w14:textId="77777777" w:rsidR="00F70A09" w:rsidRPr="00407064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Tárgy: Az egészségügyi panaszok monitorozása a madárinfluenzával kapcsolatban</w:t>
      </w:r>
    </w:p>
    <w:p w14:paraId="259AB8FF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3BB7DD63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Tisztelt Hölgyem/Uram!</w:t>
      </w:r>
    </w:p>
    <w:p w14:paraId="17B4F523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sz w:val="22"/>
          <w:highlight w:val="yellow"/>
        </w:rPr>
        <w:t>Dátum</w:t>
      </w:r>
      <w:r>
        <w:rPr>
          <w:rFonts w:ascii="Arial" w:hAnsi="Arial"/>
          <w:sz w:val="22"/>
        </w:rPr>
        <w:t xml:space="preserve">] napján az összes [ </w:t>
      </w:r>
      <w:r>
        <w:rPr>
          <w:rFonts w:ascii="Arial" w:hAnsi="Arial"/>
          <w:sz w:val="22"/>
          <w:highlight w:val="yellow"/>
        </w:rPr>
        <w:t>csirkét / kacsát</w:t>
      </w:r>
      <w:r>
        <w:rPr>
          <w:rFonts w:ascii="Arial" w:hAnsi="Arial"/>
          <w:sz w:val="22"/>
        </w:rPr>
        <w:t xml:space="preserve"> ] levágták a(z) [</w:t>
      </w:r>
      <w:r>
        <w:rPr>
          <w:rFonts w:ascii="Arial" w:hAnsi="Arial"/>
          <w:sz w:val="22"/>
          <w:highlight w:val="yellow"/>
        </w:rPr>
        <w:t>település / cég neve</w:t>
      </w:r>
      <w:r>
        <w:rPr>
          <w:rFonts w:ascii="Arial" w:hAnsi="Arial"/>
          <w:sz w:val="22"/>
        </w:rPr>
        <w:t>] cégnél madárinfluenza miatt. Ön ebben érintett volt. Ön azért kapja ezt az információt, mert a madárinfluenza az embereknél is okozhat panaszokat.</w:t>
      </w:r>
    </w:p>
    <w:p w14:paraId="142CEED9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1AD3B7FA" w14:textId="77777777"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Ha Önnél a vágást követő 10 napon belül az alábbi panaszok közül egy vagy több jelentkezik:</w:t>
      </w:r>
    </w:p>
    <w:p w14:paraId="4745ADB0" w14:textId="77777777" w:rsidR="00D83461" w:rsidRPr="00E359C1" w:rsidRDefault="00D83461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572517CC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Láz</w:t>
      </w:r>
    </w:p>
    <w:p w14:paraId="450EC54D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Köhögés vagy láz</w:t>
      </w:r>
      <w:bookmarkStart w:id="0" w:name="_GoBack"/>
      <w:bookmarkEnd w:id="0"/>
    </w:p>
    <w:p w14:paraId="62B3ECCB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Nehézlégzés</w:t>
      </w:r>
    </w:p>
    <w:p w14:paraId="2B900F13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Kipirosodott szem</w:t>
      </w:r>
    </w:p>
    <w:p w14:paraId="509F11E2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Hasmenés</w:t>
      </w:r>
    </w:p>
    <w:p w14:paraId="017DFDF9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 xml:space="preserve">Hányás </w:t>
      </w:r>
    </w:p>
    <w:p w14:paraId="5984D807" w14:textId="77777777" w:rsidR="00D83461" w:rsidRDefault="00D83461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58606294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 xml:space="preserve">Ha ezek a panaszok jelentkeznek, hívja fel a háziorvost. Vigye magával ezt a levelet. </w:t>
      </w:r>
    </w:p>
    <w:p w14:paraId="04B2AB80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Ezután hívja fel a GGD-t [</w:t>
      </w:r>
      <w:r>
        <w:rPr>
          <w:rFonts w:ascii="Arial" w:hAnsi="Arial"/>
          <w:sz w:val="22"/>
          <w:highlight w:val="yellow"/>
        </w:rPr>
        <w:t>a GGD neve és telefonszáma</w:t>
      </w:r>
      <w:r>
        <w:rPr>
          <w:rFonts w:ascii="Arial" w:hAnsi="Arial"/>
          <w:sz w:val="22"/>
        </w:rPr>
        <w:t xml:space="preserve">]. </w:t>
      </w:r>
    </w:p>
    <w:p w14:paraId="5569F7E9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 xml:space="preserve">Önnel közösen megállapítjuk, hogy az Ön panaszait a madárinfluenza okozza-e. </w:t>
      </w:r>
    </w:p>
    <w:p w14:paraId="5D587824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Nagyon fontos, hogy Ön időben hívja fel a háziorvost vagy a GGD-t. Így megfelelő kezelést kaphat. Ezzel azt is megelőzhetjük, hogy mások megbetegedjenek.</w:t>
      </w:r>
    </w:p>
    <w:p w14:paraId="2605D665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48FEA7F3" w14:textId="05762F53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Kérdése van? Hívja a GGD-t [</w:t>
      </w:r>
      <w:r>
        <w:rPr>
          <w:rFonts w:ascii="Arial" w:hAnsi="Arial"/>
          <w:sz w:val="22"/>
          <w:highlight w:val="yellow"/>
        </w:rPr>
        <w:t>a GGD neve</w:t>
      </w:r>
      <w:r>
        <w:rPr>
          <w:rFonts w:ascii="Arial" w:hAnsi="Arial"/>
          <w:sz w:val="22"/>
        </w:rPr>
        <w:t>]. A GGD a [</w:t>
      </w:r>
      <w:r>
        <w:rPr>
          <w:rFonts w:ascii="Arial" w:hAnsi="Arial"/>
          <w:sz w:val="22"/>
          <w:highlight w:val="yellow"/>
        </w:rPr>
        <w:t>GGD telefonszáma</w:t>
      </w:r>
      <w:r>
        <w:rPr>
          <w:rFonts w:ascii="Arial" w:hAnsi="Arial"/>
          <w:sz w:val="22"/>
        </w:rPr>
        <w:t xml:space="preserve">] telefonszámon érhető el. </w:t>
      </w:r>
    </w:p>
    <w:p w14:paraId="6C7DE526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34CCD4C6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310B6E0C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Köszönjük együttműködését.</w:t>
      </w:r>
    </w:p>
    <w:p w14:paraId="1E898C17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1DD01E02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Üdvözlettel,</w:t>
      </w:r>
    </w:p>
    <w:p w14:paraId="541BE96C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4DD6C500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[aláírás]</w:t>
      </w:r>
    </w:p>
    <w:p w14:paraId="43507900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[GGD]</w:t>
      </w:r>
    </w:p>
    <w:p w14:paraId="013ED357" w14:textId="77777777" w:rsidR="00F70A09" w:rsidRPr="00040A36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[név]</w:t>
      </w:r>
    </w:p>
    <w:p w14:paraId="623E5804" w14:textId="77777777" w:rsidR="00F70A09" w:rsidRPr="00040A36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  <w:highlight w:val="yellow"/>
        </w:rPr>
        <w:t>[munkakör]</w:t>
      </w:r>
    </w:p>
    <w:p w14:paraId="0CC38020" w14:textId="77777777" w:rsidR="00F70A09" w:rsidRDefault="00F70A09" w:rsidP="00F70A09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lang w:eastAsia="en-US"/>
        </w:rPr>
      </w:pPr>
    </w:p>
    <w:sectPr w:rsidR="00F70A09" w:rsidSect="00040A36">
      <w:headerReference w:type="default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3429" w14:textId="77777777" w:rsidR="003F7B24" w:rsidRDefault="003F7B24">
      <w:r>
        <w:separator/>
      </w:r>
    </w:p>
  </w:endnote>
  <w:endnote w:type="continuationSeparator" w:id="0">
    <w:p w14:paraId="78C1609D" w14:textId="77777777" w:rsidR="003F7B24" w:rsidRDefault="003F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04CD" w14:textId="77777777" w:rsidR="007043BA" w:rsidRDefault="007043BA" w:rsidP="007043BA">
    <w:pPr>
      <w:pStyle w:val="Footer"/>
    </w:pPr>
    <w:r>
      <w:t xml:space="preserve">RIVM LCI 2017. december A vállalatnál előforduló madárinfluenzára vonatkozó forgatókönyv(-tervezet)hez kapcsolódó levél </w:t>
    </w:r>
    <w:hyperlink r:id="rId1" w:history="1">
      <w:r>
        <w:rPr>
          <w:rStyle w:val="Hyperlink"/>
        </w:rPr>
        <w:t>www.rivm.nl/lci</w:t>
      </w:r>
    </w:hyperlink>
    <w:r>
      <w:t xml:space="preserve"> </w:t>
    </w:r>
  </w:p>
  <w:p w14:paraId="3DE9027E" w14:textId="77777777" w:rsidR="007043BA" w:rsidRDefault="00704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7943" w14:textId="77777777" w:rsidR="00D83461" w:rsidRDefault="00D83461" w:rsidP="00D83461">
    <w:pPr>
      <w:pStyle w:val="Footer"/>
    </w:pPr>
    <w:r>
      <w:t>RIVM-CIb Forgatókönyv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Oldal: 1/1</w:t>
    </w:r>
    <w:r>
      <w:cr/>
    </w:r>
  </w:p>
  <w:p w14:paraId="6464E0D2" w14:textId="77777777" w:rsidR="00D83461" w:rsidRDefault="00D83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4BA4B" w14:textId="77777777" w:rsidR="003F7B24" w:rsidRDefault="003F7B24">
      <w:r>
        <w:separator/>
      </w:r>
    </w:p>
  </w:footnote>
  <w:footnote w:type="continuationSeparator" w:id="0">
    <w:p w14:paraId="042D85C6" w14:textId="77777777" w:rsidR="003F7B24" w:rsidRDefault="003F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F393" w14:textId="77777777" w:rsidR="00BC7182" w:rsidRDefault="00BC7182">
    <w:pPr>
      <w:pStyle w:val="RIVMStandaard"/>
    </w:pPr>
  </w:p>
  <w:p w14:paraId="31964DB5" w14:textId="77777777" w:rsidR="00BC7182" w:rsidRDefault="00BC7182">
    <w:pPr>
      <w:pStyle w:val="RIVMStandaard"/>
    </w:pPr>
  </w:p>
  <w:p w14:paraId="6E2FE388" w14:textId="77777777" w:rsidR="00BC7182" w:rsidRDefault="00BC7182">
    <w:pPr>
      <w:pStyle w:val="RIVMStandaard"/>
    </w:pPr>
  </w:p>
  <w:p w14:paraId="3E38BCE3" w14:textId="77777777" w:rsidR="00BC7182" w:rsidRDefault="00BC7182">
    <w:pPr>
      <w:pStyle w:val="RIVMStandaard"/>
    </w:pPr>
  </w:p>
  <w:p w14:paraId="21B31A45" w14:textId="77777777" w:rsidR="00BC7182" w:rsidRDefault="00BC7182">
    <w:pPr>
      <w:pStyle w:val="RIVMStandaard"/>
    </w:pPr>
  </w:p>
  <w:p w14:paraId="6F039FAE" w14:textId="77777777" w:rsidR="00BC7182" w:rsidRDefault="00BC7182">
    <w:pPr>
      <w:pStyle w:val="RIVMStandaard"/>
    </w:pPr>
  </w:p>
  <w:p w14:paraId="7911D583" w14:textId="77777777" w:rsidR="00BC7182" w:rsidRDefault="00BC7182">
    <w:pPr>
      <w:pStyle w:val="RIVMStanda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5D236" wp14:editId="61CE3888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1A30E" w14:textId="77777777" w:rsidR="00BC7182" w:rsidRDefault="00BC7182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5D236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14:paraId="3971A30E" w14:textId="77777777" w:rsidR="00BC7182" w:rsidRDefault="00BC7182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5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8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9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AA1EC196"/>
    <w:lvl w:ilvl="0" w:tplc="0B76155C">
      <w:start w:val="1"/>
      <w:numFmt w:val="decimal"/>
      <w:lvlRestart w:val="0"/>
      <w:lvlText w:val="%1."/>
      <w:lvlJc w:val="left"/>
      <w:pPr>
        <w:tabs>
          <w:tab w:val="num" w:pos="6"/>
        </w:tabs>
        <w:ind w:left="363" w:hanging="363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7"/>
  </w:num>
  <w:num w:numId="5">
    <w:abstractNumId w:val="24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5"/>
  </w:num>
  <w:num w:numId="11">
    <w:abstractNumId w:val="27"/>
  </w:num>
  <w:num w:numId="12">
    <w:abstractNumId w:val="9"/>
  </w:num>
  <w:num w:numId="13">
    <w:abstractNumId w:val="2"/>
  </w:num>
  <w:num w:numId="14">
    <w:abstractNumId w:val="25"/>
  </w:num>
  <w:num w:numId="15">
    <w:abstractNumId w:val="5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19"/>
  </w:num>
  <w:num w:numId="21">
    <w:abstractNumId w:val="23"/>
  </w:num>
  <w:num w:numId="22">
    <w:abstractNumId w:val="1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6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rePrinted" w:val="No"/>
    <w:docVar w:name="_TemplateName" w:val="Memo"/>
  </w:docVars>
  <w:rsids>
    <w:rsidRoot w:val="00E359C1"/>
    <w:rsid w:val="00034AF8"/>
    <w:rsid w:val="00040A36"/>
    <w:rsid w:val="00141BE7"/>
    <w:rsid w:val="003F4DD8"/>
    <w:rsid w:val="003F7B24"/>
    <w:rsid w:val="00407064"/>
    <w:rsid w:val="004738BF"/>
    <w:rsid w:val="004862AE"/>
    <w:rsid w:val="00504D92"/>
    <w:rsid w:val="00643880"/>
    <w:rsid w:val="006856D0"/>
    <w:rsid w:val="007043BA"/>
    <w:rsid w:val="00732D3D"/>
    <w:rsid w:val="00736294"/>
    <w:rsid w:val="007C60AA"/>
    <w:rsid w:val="00887662"/>
    <w:rsid w:val="00890953"/>
    <w:rsid w:val="008C23BB"/>
    <w:rsid w:val="009F13F4"/>
    <w:rsid w:val="00BC7182"/>
    <w:rsid w:val="00D034F2"/>
    <w:rsid w:val="00D333D6"/>
    <w:rsid w:val="00D705BD"/>
    <w:rsid w:val="00D83461"/>
    <w:rsid w:val="00D844B9"/>
    <w:rsid w:val="00E359C1"/>
    <w:rsid w:val="00E92822"/>
    <w:rsid w:val="00E92EDB"/>
    <w:rsid w:val="00F31196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66C4CC"/>
  <w15:docId w15:val="{F4E8CDDA-BAD5-4147-AD3A-DF6FD4E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hu-HU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hu-HU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hu-HU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hu-HU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hu-HU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hu-HU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hu-HU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RIVM.dotx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</dc:creator>
  <cp:lastModifiedBy>Eline van Mourik</cp:lastModifiedBy>
  <cp:revision>5</cp:revision>
  <cp:lastPrinted>2010-10-13T11:22:00Z</cp:lastPrinted>
  <dcterms:created xsi:type="dcterms:W3CDTF">2020-11-06T11:59:00Z</dcterms:created>
  <dcterms:modified xsi:type="dcterms:W3CDTF">2020-11-10T13:59:00Z</dcterms:modified>
</cp:coreProperties>
</file>