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DE1C" w14:textId="1CA914C8" w:rsidR="00D47C35" w:rsidRPr="006048CA" w:rsidRDefault="00D47C35" w:rsidP="006048CA">
      <w:pPr>
        <w:pStyle w:val="Title"/>
      </w:pPr>
      <w:bookmarkStart w:id="0" w:name="_Toc286158690"/>
      <w:bookmarkStart w:id="1" w:name="_Toc251160885"/>
      <w:r w:rsidRPr="006048CA">
        <w:t xml:space="preserve">Informatie </w:t>
      </w:r>
      <w:r w:rsidR="00D34BDF" w:rsidRPr="006048CA">
        <w:t xml:space="preserve">(verdachte) </w:t>
      </w:r>
      <w:r w:rsidRPr="006048CA">
        <w:t xml:space="preserve">patiënten </w:t>
      </w:r>
      <w:bookmarkEnd w:id="0"/>
      <w:bookmarkEnd w:id="1"/>
      <w:r w:rsidR="00D34BDF" w:rsidRPr="006048CA">
        <w:t>thuissituatie</w:t>
      </w:r>
    </w:p>
    <w:p w14:paraId="21D1E171" w14:textId="1D1B27CA" w:rsidR="00D34BDF" w:rsidRPr="006048CA" w:rsidRDefault="00705342" w:rsidP="006048CA">
      <w:pPr>
        <w:pStyle w:val="Subtitle"/>
      </w:pPr>
      <w:r w:rsidRPr="006048CA">
        <w:t>Thuisblijven omdat u misschien</w:t>
      </w:r>
      <w:r w:rsidR="00D34BDF" w:rsidRPr="006048CA">
        <w:t xml:space="preserve"> het coronavirus heeft </w:t>
      </w:r>
    </w:p>
    <w:p w14:paraId="2DB19F99" w14:textId="77777777" w:rsidR="00747F6F" w:rsidRPr="00F11F52" w:rsidRDefault="00747F6F" w:rsidP="00D50805">
      <w:pPr>
        <w:tabs>
          <w:tab w:val="left" w:pos="284"/>
        </w:tabs>
      </w:pPr>
    </w:p>
    <w:p w14:paraId="0BC27A48" w14:textId="4267958A" w:rsidR="00D34BDF" w:rsidRPr="00F11F52" w:rsidRDefault="00ED33A3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 xml:space="preserve">U krijgt deze brief omdat u </w:t>
      </w:r>
      <w:r w:rsidR="00705342">
        <w:rPr>
          <w:szCs w:val="18"/>
        </w:rPr>
        <w:t>misschien</w:t>
      </w:r>
      <w:r w:rsidR="00481432" w:rsidRPr="00F11F52">
        <w:rPr>
          <w:szCs w:val="18"/>
        </w:rPr>
        <w:t xml:space="preserve"> </w:t>
      </w:r>
      <w:r w:rsidR="00D34BDF" w:rsidRPr="00F11F52">
        <w:rPr>
          <w:szCs w:val="18"/>
        </w:rPr>
        <w:t>het nieuwe coronavirus</w:t>
      </w:r>
      <w:r w:rsidRPr="00F11F52">
        <w:rPr>
          <w:szCs w:val="18"/>
        </w:rPr>
        <w:t xml:space="preserve"> heeft</w:t>
      </w:r>
      <w:r w:rsidR="00D34BDF" w:rsidRPr="00F11F52">
        <w:rPr>
          <w:szCs w:val="18"/>
        </w:rPr>
        <w:t xml:space="preserve">. </w:t>
      </w:r>
      <w:r w:rsidR="00705342">
        <w:rPr>
          <w:szCs w:val="18"/>
        </w:rPr>
        <w:t>D</w:t>
      </w:r>
      <w:r w:rsidR="00D34BDF" w:rsidRPr="00F11F52">
        <w:rPr>
          <w:szCs w:val="18"/>
        </w:rPr>
        <w:t>e GGD onderzoek</w:t>
      </w:r>
      <w:r w:rsidR="002606B5" w:rsidRPr="00F11F52">
        <w:rPr>
          <w:szCs w:val="18"/>
        </w:rPr>
        <w:t>t</w:t>
      </w:r>
      <w:r w:rsidR="00D34BDF" w:rsidRPr="00F11F52">
        <w:rPr>
          <w:szCs w:val="18"/>
        </w:rPr>
        <w:t xml:space="preserve"> of u besmet bent met dit virus</w:t>
      </w:r>
      <w:r w:rsidR="00705342">
        <w:rPr>
          <w:szCs w:val="18"/>
        </w:rPr>
        <w:t xml:space="preserve">. Wij vragen </w:t>
      </w:r>
      <w:r w:rsidRPr="00F11F52">
        <w:rPr>
          <w:szCs w:val="18"/>
        </w:rPr>
        <w:t xml:space="preserve">u om twee weken </w:t>
      </w:r>
      <w:r w:rsidR="00D34BDF" w:rsidRPr="00F11F52">
        <w:rPr>
          <w:szCs w:val="18"/>
        </w:rPr>
        <w:t>afgezonderd thuis</w:t>
      </w:r>
      <w:r w:rsidRPr="00F11F52">
        <w:rPr>
          <w:szCs w:val="18"/>
        </w:rPr>
        <w:t xml:space="preserve"> te </w:t>
      </w:r>
      <w:r w:rsidR="00D34BDF" w:rsidRPr="00F11F52">
        <w:rPr>
          <w:szCs w:val="18"/>
        </w:rPr>
        <w:t>blijven.</w:t>
      </w:r>
      <w:r w:rsidR="00771D3D" w:rsidRPr="00F11F52">
        <w:rPr>
          <w:szCs w:val="18"/>
        </w:rPr>
        <w:t xml:space="preserve"> </w:t>
      </w:r>
      <w:r w:rsidR="00481432" w:rsidRPr="00F11F52">
        <w:rPr>
          <w:szCs w:val="18"/>
        </w:rPr>
        <w:t xml:space="preserve">We realiseren ons dat dit een hele opgave kan zijn, en dat het </w:t>
      </w:r>
      <w:r w:rsidR="002D03E2" w:rsidRPr="00F11F52">
        <w:rPr>
          <w:szCs w:val="18"/>
        </w:rPr>
        <w:t xml:space="preserve">gevolgen kan hebben voor </w:t>
      </w:r>
      <w:r w:rsidR="00481432" w:rsidRPr="00F11F52">
        <w:rPr>
          <w:szCs w:val="18"/>
        </w:rPr>
        <w:t xml:space="preserve">uw gewone leven. </w:t>
      </w:r>
      <w:r w:rsidR="00771D3D" w:rsidRPr="00F11F52">
        <w:rPr>
          <w:szCs w:val="18"/>
        </w:rPr>
        <w:t xml:space="preserve">Het </w:t>
      </w:r>
      <w:r w:rsidR="00E0197B" w:rsidRPr="00F11F52">
        <w:rPr>
          <w:szCs w:val="18"/>
        </w:rPr>
        <w:t xml:space="preserve">is belangrijk dat u zich aan </w:t>
      </w:r>
      <w:r w:rsidRPr="00F11F52">
        <w:rPr>
          <w:szCs w:val="18"/>
        </w:rPr>
        <w:t xml:space="preserve">deze leefregels houdt. Zo </w:t>
      </w:r>
      <w:r w:rsidR="00C266C3" w:rsidRPr="00F11F52">
        <w:rPr>
          <w:szCs w:val="18"/>
        </w:rPr>
        <w:t>helpt</w:t>
      </w:r>
      <w:r w:rsidRPr="00F11F52">
        <w:rPr>
          <w:szCs w:val="18"/>
        </w:rPr>
        <w:t xml:space="preserve"> u voorkomen dat de mensen om u heen onbedoeld </w:t>
      </w:r>
      <w:r w:rsidR="00771D3D" w:rsidRPr="00F11F52">
        <w:rPr>
          <w:szCs w:val="18"/>
        </w:rPr>
        <w:t>besmet raken.</w:t>
      </w:r>
    </w:p>
    <w:p w14:paraId="3ED9C18C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</w:p>
    <w:p w14:paraId="42E2E3D6" w14:textId="35666529" w:rsidR="00D34BDF" w:rsidRPr="00F11F52" w:rsidRDefault="00D34BDF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 xml:space="preserve">Hieronder staat wat u wel en niet mag doen. De GGD </w:t>
      </w:r>
      <w:r w:rsidR="00481432" w:rsidRPr="00F11F52">
        <w:rPr>
          <w:szCs w:val="18"/>
        </w:rPr>
        <w:t>heeft veel ervaring met deze situaties. Heeft u vragen? Neem dan gerust contact op met uw contactpersoon bij de GGD</w:t>
      </w:r>
      <w:r w:rsidR="002D03E2" w:rsidRPr="00F11F52">
        <w:rPr>
          <w:szCs w:val="18"/>
        </w:rPr>
        <w:t>.</w:t>
      </w:r>
    </w:p>
    <w:p w14:paraId="154B69A1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</w:p>
    <w:p w14:paraId="091FF3A6" w14:textId="73B1B46A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U moet thuis blijven, u mag niet naar buiten. U mag in uw tuin of op uw balkon zitten, als </w:t>
      </w:r>
      <w:r w:rsidR="00C266C3" w:rsidRPr="00F11F52">
        <w:rPr>
          <w:szCs w:val="18"/>
        </w:rPr>
        <w:t>daar geen andere mensen zijn</w:t>
      </w:r>
      <w:r w:rsidRPr="00F11F52">
        <w:rPr>
          <w:szCs w:val="18"/>
        </w:rPr>
        <w:t xml:space="preserve">. U mag geen bezoek ontvangen, behalve de huisarts en de GGD. </w:t>
      </w:r>
    </w:p>
    <w:p w14:paraId="3EE2DAC3" w14:textId="6B51970D" w:rsidR="00D50805" w:rsidRPr="00D50805" w:rsidRDefault="00D50805" w:rsidP="00D50805">
      <w:pPr>
        <w:pStyle w:val="ListParagraph"/>
        <w:numPr>
          <w:ilvl w:val="0"/>
          <w:numId w:val="33"/>
        </w:numPr>
        <w:rPr>
          <w:szCs w:val="18"/>
        </w:rPr>
      </w:pPr>
      <w:r w:rsidRPr="00D50805">
        <w:rPr>
          <w:szCs w:val="18"/>
        </w:rPr>
        <w:t>Wordt er iemand erg ziek? Bel dan naar de huisarts. Ga niet zo maar naar de huisarts of het</w:t>
      </w:r>
      <w:bookmarkStart w:id="2" w:name="_GoBack"/>
      <w:bookmarkEnd w:id="2"/>
      <w:r w:rsidRPr="00D50805">
        <w:rPr>
          <w:szCs w:val="18"/>
        </w:rPr>
        <w:t xml:space="preserve"> ziekenhuis toe. </w:t>
      </w:r>
    </w:p>
    <w:p w14:paraId="0FEA020D" w14:textId="4CB4ECAC" w:rsidR="004E6DE6" w:rsidRPr="00F11F52" w:rsidRDefault="004E6DE6" w:rsidP="00D50805">
      <w:pPr>
        <w:pStyle w:val="ListParagraph"/>
        <w:numPr>
          <w:ilvl w:val="0"/>
          <w:numId w:val="33"/>
        </w:numPr>
        <w:rPr>
          <w:szCs w:val="18"/>
        </w:rPr>
      </w:pPr>
      <w:r w:rsidRPr="00F11F52">
        <w:rPr>
          <w:szCs w:val="18"/>
        </w:rPr>
        <w:t>Zorg voor een goede persoonlijke hygiëne en goede hygiëne in huis. Wat dat betekent, leest u hieronder.</w:t>
      </w:r>
    </w:p>
    <w:p w14:paraId="187F0393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</w:p>
    <w:p w14:paraId="5BB8D207" w14:textId="77777777" w:rsidR="00D34BDF" w:rsidRPr="00F11F52" w:rsidRDefault="00D34BDF" w:rsidP="006048CA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>Wat moet u doen als u met anderen in huis woont?</w:t>
      </w:r>
    </w:p>
    <w:p w14:paraId="5C5E3626" w14:textId="77777777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Alleen de mensen die bij u wonen mogen bij u in huis zijn. Ook uw huisgenoten mogen geen bezoek ontvangen. </w:t>
      </w:r>
    </w:p>
    <w:p w14:paraId="25504751" w14:textId="77777777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U blijft zoveel mogelijk in uw eigen kamer. Daar slaapt u ook en u slaapt alleen.</w:t>
      </w:r>
    </w:p>
    <w:p w14:paraId="13CCBD67" w14:textId="77777777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De andere mensen in huis komen zo weinig mogelijk in uw kamer. </w:t>
      </w:r>
    </w:p>
    <w:p w14:paraId="308ADD21" w14:textId="13C1F329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U heeft zo weinig mogelijk contact met de mensen in huis en u blijft op 2</w:t>
      </w:r>
      <w:r w:rsidR="003A0E79">
        <w:rPr>
          <w:szCs w:val="18"/>
        </w:rPr>
        <w:t> </w:t>
      </w:r>
      <w:r w:rsidRPr="00F11F52">
        <w:rPr>
          <w:szCs w:val="18"/>
        </w:rPr>
        <w:t xml:space="preserve">meter afstand van elkaar. Dus niet knuffelen, niet zoenen en geen seks. </w:t>
      </w:r>
    </w:p>
    <w:p w14:paraId="5A52041E" w14:textId="512C0431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U gebruikt </w:t>
      </w:r>
      <w:r w:rsidR="000F2437" w:rsidRPr="00F11F52">
        <w:rPr>
          <w:szCs w:val="18"/>
        </w:rPr>
        <w:t>uw eigen aparte</w:t>
      </w:r>
      <w:r w:rsidRPr="00F11F52">
        <w:rPr>
          <w:szCs w:val="18"/>
        </w:rPr>
        <w:t xml:space="preserve"> bestek, borden, bekers en glazen. </w:t>
      </w:r>
    </w:p>
    <w:p w14:paraId="1774D788" w14:textId="77777777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U gebruikt uw eigen tandenborstel. </w:t>
      </w:r>
    </w:p>
    <w:p w14:paraId="787D2DB5" w14:textId="735E882A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U gebruikt uw eigen</w:t>
      </w:r>
      <w:r w:rsidR="000F2437" w:rsidRPr="00F11F52">
        <w:rPr>
          <w:szCs w:val="18"/>
        </w:rPr>
        <w:t xml:space="preserve"> aparte</w:t>
      </w:r>
      <w:r w:rsidRPr="00F11F52">
        <w:rPr>
          <w:szCs w:val="18"/>
        </w:rPr>
        <w:t xml:space="preserve"> handdoeken.</w:t>
      </w:r>
    </w:p>
    <w:p w14:paraId="754F6685" w14:textId="061959A4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Als het mog</w:t>
      </w:r>
      <w:r w:rsidR="000F2437" w:rsidRPr="00F11F52">
        <w:rPr>
          <w:szCs w:val="18"/>
        </w:rPr>
        <w:t>elijk is, gebruik dan een apart</w:t>
      </w:r>
      <w:r w:rsidRPr="00F11F52">
        <w:rPr>
          <w:szCs w:val="18"/>
        </w:rPr>
        <w:t xml:space="preserve"> toilet en badkamer voor uzelf. Heeft u 1 toilet en 1 badkamer in huis, dan kunt u deze delen met uw huisgenoten. Het is belangrijk dat u </w:t>
      </w:r>
      <w:r w:rsidR="00752607" w:rsidRPr="00F11F52">
        <w:rPr>
          <w:szCs w:val="18"/>
        </w:rPr>
        <w:t>het</w:t>
      </w:r>
      <w:r w:rsidRPr="00F11F52">
        <w:rPr>
          <w:szCs w:val="18"/>
        </w:rPr>
        <w:t xml:space="preserve"> toilet en </w:t>
      </w:r>
      <w:r w:rsidR="00752607" w:rsidRPr="00F11F52">
        <w:rPr>
          <w:szCs w:val="18"/>
        </w:rPr>
        <w:t xml:space="preserve">de </w:t>
      </w:r>
      <w:r w:rsidRPr="00F11F52">
        <w:rPr>
          <w:szCs w:val="18"/>
        </w:rPr>
        <w:t>badkamer elke dag schoonmaakt en</w:t>
      </w:r>
      <w:r w:rsidR="004153E6">
        <w:rPr>
          <w:szCs w:val="18"/>
        </w:rPr>
        <w:t xml:space="preserve"> elke dag</w:t>
      </w:r>
      <w:r w:rsidRPr="00F11F52">
        <w:rPr>
          <w:szCs w:val="18"/>
        </w:rPr>
        <w:t xml:space="preserve"> ventileert </w:t>
      </w:r>
      <w:r w:rsidR="00AE4CC9" w:rsidRPr="00F11F52">
        <w:rPr>
          <w:szCs w:val="18"/>
        </w:rPr>
        <w:t>door het raam 30 minuten open te zetten</w:t>
      </w:r>
      <w:r w:rsidRPr="00F11F52">
        <w:rPr>
          <w:szCs w:val="18"/>
        </w:rPr>
        <w:t xml:space="preserve">. </w:t>
      </w:r>
    </w:p>
    <w:p w14:paraId="021D0092" w14:textId="77777777" w:rsidR="00D34BDF" w:rsidRPr="00F11F52" w:rsidRDefault="00D34BDF" w:rsidP="00A44E27"/>
    <w:p w14:paraId="7E5C9FB7" w14:textId="6FDFD5BE" w:rsidR="002413F8" w:rsidRPr="00F11F52" w:rsidRDefault="00D34BDF" w:rsidP="006048CA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>Moet</w:t>
      </w:r>
      <w:r w:rsidR="002413F8" w:rsidRPr="00F11F52">
        <w:rPr>
          <w:szCs w:val="18"/>
          <w:u w:val="single"/>
        </w:rPr>
        <w:t>en andere</w:t>
      </w:r>
      <w:r w:rsidR="00D2701A" w:rsidRPr="00F11F52">
        <w:rPr>
          <w:szCs w:val="18"/>
          <w:u w:val="single"/>
        </w:rPr>
        <w:t>n</w:t>
      </w:r>
      <w:r w:rsidR="002413F8" w:rsidRPr="00F11F52">
        <w:rPr>
          <w:szCs w:val="18"/>
          <w:u w:val="single"/>
        </w:rPr>
        <w:t xml:space="preserve"> toch bij u in de kamer komen? </w:t>
      </w:r>
    </w:p>
    <w:p w14:paraId="31F17EA3" w14:textId="2E7AD021" w:rsidR="002413F8" w:rsidRPr="00A44E27" w:rsidRDefault="002413F8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De ander moet een masker op</w:t>
      </w:r>
      <w:r w:rsidR="00D2701A" w:rsidRPr="00F11F52">
        <w:rPr>
          <w:szCs w:val="18"/>
        </w:rPr>
        <w:t>doen</w:t>
      </w:r>
      <w:r w:rsidRPr="00F11F52">
        <w:rPr>
          <w:szCs w:val="18"/>
        </w:rPr>
        <w:t xml:space="preserve"> </w:t>
      </w:r>
      <w:r w:rsidR="00D2701A" w:rsidRPr="00F11F52">
        <w:rPr>
          <w:szCs w:val="18"/>
        </w:rPr>
        <w:t xml:space="preserve">voordat </w:t>
      </w:r>
      <w:r w:rsidRPr="00F11F52">
        <w:rPr>
          <w:szCs w:val="18"/>
        </w:rPr>
        <w:t>ze bij u op de kamer komen. Dit is een speciaal soort masker</w:t>
      </w:r>
      <w:r w:rsidR="00463F6C">
        <w:rPr>
          <w:szCs w:val="18"/>
        </w:rPr>
        <w:t>, zogenaamd FFP1</w:t>
      </w:r>
      <w:r w:rsidRPr="00F11F52">
        <w:rPr>
          <w:szCs w:val="18"/>
        </w:rPr>
        <w:t xml:space="preserve">. U </w:t>
      </w:r>
      <w:r w:rsidR="00F11F52" w:rsidRPr="00F11F52">
        <w:rPr>
          <w:szCs w:val="18"/>
        </w:rPr>
        <w:t>kunt deze krijgen van de GGD.</w:t>
      </w:r>
    </w:p>
    <w:p w14:paraId="14A73892" w14:textId="77777777" w:rsidR="002413F8" w:rsidRPr="00A44E27" w:rsidRDefault="002413F8" w:rsidP="00D50805">
      <w:pPr>
        <w:tabs>
          <w:tab w:val="left" w:pos="284"/>
        </w:tabs>
        <w:contextualSpacing/>
        <w:rPr>
          <w:szCs w:val="18"/>
        </w:rPr>
      </w:pPr>
    </w:p>
    <w:p w14:paraId="6748DEA3" w14:textId="5B79CDEF" w:rsidR="002413F8" w:rsidRPr="00F11F52" w:rsidRDefault="002413F8" w:rsidP="006048CA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>Moet u de kamer verlaten?</w:t>
      </w:r>
    </w:p>
    <w:p w14:paraId="1C942D21" w14:textId="77777777" w:rsidR="00463F6C" w:rsidRPr="00F11F52" w:rsidRDefault="00463F6C" w:rsidP="00463F6C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>
        <w:rPr>
          <w:szCs w:val="18"/>
        </w:rPr>
        <w:t>Doe een masker op voor u de kamer verlaat. Dit is een zogenaamd chirurgisch mondneus</w:t>
      </w:r>
      <w:r w:rsidRPr="00F11F52">
        <w:rPr>
          <w:szCs w:val="18"/>
        </w:rPr>
        <w:t xml:space="preserve">masker op dat u </w:t>
      </w:r>
      <w:r>
        <w:rPr>
          <w:szCs w:val="18"/>
        </w:rPr>
        <w:t>krijgt</w:t>
      </w:r>
      <w:r w:rsidRPr="00F11F52">
        <w:rPr>
          <w:szCs w:val="18"/>
        </w:rPr>
        <w:t xml:space="preserve"> van de GGD. </w:t>
      </w:r>
    </w:p>
    <w:p w14:paraId="1C0E3C95" w14:textId="01565C05" w:rsidR="002413F8" w:rsidRPr="00A44E27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Blij</w:t>
      </w:r>
      <w:r w:rsidR="002413F8" w:rsidRPr="00F11F52">
        <w:rPr>
          <w:szCs w:val="18"/>
        </w:rPr>
        <w:t xml:space="preserve">f op 2 meter afstand van </w:t>
      </w:r>
      <w:r w:rsidR="00F11F52" w:rsidRPr="00F11F52">
        <w:rPr>
          <w:szCs w:val="18"/>
        </w:rPr>
        <w:t>elkaar</w:t>
      </w:r>
      <w:r w:rsidR="00BE6781" w:rsidRPr="00F11F52">
        <w:rPr>
          <w:szCs w:val="18"/>
        </w:rPr>
        <w:t>.</w:t>
      </w:r>
    </w:p>
    <w:p w14:paraId="0DAD58E3" w14:textId="77777777" w:rsidR="00D34BDF" w:rsidRPr="00F11F52" w:rsidRDefault="00D34BDF" w:rsidP="00D50805">
      <w:pPr>
        <w:tabs>
          <w:tab w:val="left" w:pos="284"/>
        </w:tabs>
        <w:contextualSpacing/>
        <w:rPr>
          <w:szCs w:val="18"/>
        </w:rPr>
      </w:pPr>
    </w:p>
    <w:p w14:paraId="2421D30E" w14:textId="19F2640D" w:rsidR="00DF4964" w:rsidRPr="00F11F52" w:rsidRDefault="009B286D" w:rsidP="006048CA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 xml:space="preserve">Hoe zorgt u voor een goede persoonlijke hygiëne? </w:t>
      </w:r>
    </w:p>
    <w:p w14:paraId="2C7275A6" w14:textId="2AF782A0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Was regelmatig uw handen met water en zeep. </w:t>
      </w:r>
      <w:r w:rsidR="00D2701A" w:rsidRPr="00F11F52">
        <w:rPr>
          <w:szCs w:val="18"/>
        </w:rPr>
        <w:t xml:space="preserve">Doe dit altijd </w:t>
      </w:r>
      <w:r w:rsidRPr="00F11F52">
        <w:rPr>
          <w:szCs w:val="18"/>
        </w:rPr>
        <w:t xml:space="preserve">na hoesten en niezen, nadat u het masker afdoet, nadat u naar het toilet bent geweest en na het schoonmaken en </w:t>
      </w:r>
      <w:r w:rsidR="00AE4CC9" w:rsidRPr="00F11F52">
        <w:rPr>
          <w:szCs w:val="18"/>
        </w:rPr>
        <w:t>opruimen</w:t>
      </w:r>
      <w:r w:rsidRPr="00F11F52">
        <w:rPr>
          <w:szCs w:val="18"/>
        </w:rPr>
        <w:t xml:space="preserve">. </w:t>
      </w:r>
      <w:r w:rsidR="00D04711" w:rsidRPr="00F11F52">
        <w:rPr>
          <w:szCs w:val="18"/>
        </w:rPr>
        <w:t xml:space="preserve">Ontsmet </w:t>
      </w:r>
      <w:r w:rsidRPr="00F11F52">
        <w:rPr>
          <w:szCs w:val="18"/>
        </w:rPr>
        <w:t xml:space="preserve">daarna </w:t>
      </w:r>
      <w:r w:rsidR="00D04711" w:rsidRPr="00F11F52">
        <w:rPr>
          <w:szCs w:val="18"/>
        </w:rPr>
        <w:t xml:space="preserve">uw handen met </w:t>
      </w:r>
      <w:r w:rsidRPr="00F11F52">
        <w:rPr>
          <w:szCs w:val="18"/>
        </w:rPr>
        <w:t xml:space="preserve">handalcohol. </w:t>
      </w:r>
    </w:p>
    <w:p w14:paraId="311CDBAA" w14:textId="77777777" w:rsidR="007C1285" w:rsidRPr="00F11F52" w:rsidRDefault="007C1285" w:rsidP="00D50805">
      <w:pPr>
        <w:tabs>
          <w:tab w:val="left" w:pos="284"/>
        </w:tabs>
        <w:contextualSpacing/>
        <w:rPr>
          <w:szCs w:val="18"/>
        </w:rPr>
      </w:pPr>
    </w:p>
    <w:p w14:paraId="41CA5923" w14:textId="77777777" w:rsidR="00AE4CC9" w:rsidRPr="00F11F52" w:rsidRDefault="00AE4CC9" w:rsidP="006048CA">
      <w:pPr>
        <w:keepNext/>
        <w:tabs>
          <w:tab w:val="left" w:pos="284"/>
        </w:tabs>
        <w:rPr>
          <w:szCs w:val="18"/>
        </w:rPr>
      </w:pPr>
      <w:r w:rsidRPr="00F11F52">
        <w:rPr>
          <w:szCs w:val="18"/>
        </w:rPr>
        <w:lastRenderedPageBreak/>
        <w:t>Bij hoesten en niezen:</w:t>
      </w:r>
    </w:p>
    <w:p w14:paraId="0ACA6036" w14:textId="77777777" w:rsidR="00AE4CC9" w:rsidRPr="00F11F52" w:rsidRDefault="00AE4CC9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Gebruik een papieren zakdoek. Hebt u geen papieren zakdoek bij de hand? Hoest dan in de plooi van uw elleboog.</w:t>
      </w:r>
    </w:p>
    <w:p w14:paraId="02F4F542" w14:textId="20EA0212" w:rsidR="00AE4CC9" w:rsidRPr="00F11F52" w:rsidRDefault="00AE4CC9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Gebruik een zakdoek maar 1 keer en gooi de zakdoek na gebruik weg in een plastic zak.</w:t>
      </w:r>
    </w:p>
    <w:p w14:paraId="0A7190BD" w14:textId="77777777" w:rsidR="00AE4CC9" w:rsidRPr="00F11F52" w:rsidRDefault="00AE4CC9" w:rsidP="00D50805">
      <w:pPr>
        <w:tabs>
          <w:tab w:val="left" w:pos="284"/>
        </w:tabs>
        <w:contextualSpacing/>
        <w:rPr>
          <w:szCs w:val="18"/>
        </w:rPr>
      </w:pPr>
    </w:p>
    <w:p w14:paraId="5C1A41D4" w14:textId="5D125C94" w:rsidR="009B286D" w:rsidRPr="00F11F52" w:rsidRDefault="009B286D" w:rsidP="00A44E27">
      <w:pPr>
        <w:keepNext/>
        <w:tabs>
          <w:tab w:val="left" w:pos="284"/>
        </w:tabs>
        <w:contextualSpacing/>
        <w:rPr>
          <w:szCs w:val="18"/>
          <w:u w:val="single"/>
        </w:rPr>
      </w:pPr>
      <w:r w:rsidRPr="00F11F52">
        <w:rPr>
          <w:szCs w:val="18"/>
          <w:u w:val="single"/>
        </w:rPr>
        <w:t>Hoe zorgt u voor een goede hygiëne in huis?</w:t>
      </w:r>
    </w:p>
    <w:p w14:paraId="5968AE98" w14:textId="77777777" w:rsidR="00F11F52" w:rsidRPr="00F11F52" w:rsidRDefault="00F11F52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>Verblijf zoveel mogelijk in een aparte kamer</w:t>
      </w:r>
    </w:p>
    <w:p w14:paraId="63C200F1" w14:textId="1FFEEA64" w:rsidR="00F11F52" w:rsidRPr="00A44E27" w:rsidRDefault="00F11F52" w:rsidP="00A44E27">
      <w:pPr>
        <w:pStyle w:val="ListParagraph"/>
        <w:numPr>
          <w:ilvl w:val="0"/>
          <w:numId w:val="33"/>
        </w:numPr>
        <w:rPr>
          <w:szCs w:val="18"/>
        </w:rPr>
      </w:pPr>
      <w:r w:rsidRPr="00A44E27">
        <w:rPr>
          <w:szCs w:val="18"/>
        </w:rPr>
        <w:t xml:space="preserve">Zet in de kamers waar u bent een paar keer per dag even een raam open. Zo komt er frisse lucht binnen. </w:t>
      </w:r>
    </w:p>
    <w:p w14:paraId="47D29178" w14:textId="77777777" w:rsidR="00F11F52" w:rsidRPr="00F11F52" w:rsidRDefault="00F11F52" w:rsidP="00D50805">
      <w:pPr>
        <w:tabs>
          <w:tab w:val="left" w:pos="284"/>
        </w:tabs>
        <w:contextualSpacing/>
        <w:rPr>
          <w:szCs w:val="18"/>
        </w:rPr>
      </w:pPr>
    </w:p>
    <w:p w14:paraId="54D633CA" w14:textId="77777777" w:rsidR="00F11F52" w:rsidRPr="00F11F52" w:rsidRDefault="007C05DF" w:rsidP="00A44E27">
      <w:pPr>
        <w:keepNext/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>Maak de badkamer en toilet elke dag schoon</w:t>
      </w:r>
      <w:r w:rsidR="002E4CC1" w:rsidRPr="00F11F52">
        <w:rPr>
          <w:szCs w:val="18"/>
        </w:rPr>
        <w:t xml:space="preserve">. </w:t>
      </w:r>
    </w:p>
    <w:p w14:paraId="388DB150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Denk ook aan de kraan, lichtknopjes en deurklink. </w:t>
      </w:r>
    </w:p>
    <w:p w14:paraId="2ED8173D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eerst handschoenen aan die u weg kunt gooien. </w:t>
      </w:r>
    </w:p>
    <w:p w14:paraId="33005C72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Maak schoon met gewoon schoonmaakmiddel. </w:t>
      </w:r>
    </w:p>
    <w:p w14:paraId="2FE760B9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de schoonmaakdoek daarna direct in de was. </w:t>
      </w:r>
    </w:p>
    <w:p w14:paraId="5A7674D8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de handschoenen uit en gooi ze weg. </w:t>
      </w:r>
    </w:p>
    <w:p w14:paraId="0D6D61EE" w14:textId="77777777" w:rsidR="002E4CC1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Was daarna uw handen met water en zeep.  </w:t>
      </w:r>
    </w:p>
    <w:p w14:paraId="7CC17E91" w14:textId="77777777" w:rsidR="00F11F52" w:rsidRPr="00F11F52" w:rsidRDefault="00F11F52" w:rsidP="00D50805">
      <w:pPr>
        <w:tabs>
          <w:tab w:val="left" w:pos="284"/>
        </w:tabs>
        <w:contextualSpacing/>
        <w:rPr>
          <w:szCs w:val="18"/>
        </w:rPr>
      </w:pPr>
    </w:p>
    <w:p w14:paraId="430D6A76" w14:textId="1590ACEA" w:rsidR="00F11F52" w:rsidRPr="00F11F52" w:rsidRDefault="007C05DF" w:rsidP="00A44E27">
      <w:pPr>
        <w:keepNext/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Maak veelgebruikte oppervlakten elke dag schoon. </w:t>
      </w:r>
    </w:p>
    <w:p w14:paraId="74BA0143" w14:textId="415E8C7A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Dit zijn </w:t>
      </w:r>
      <w:r w:rsidR="002E4CC1" w:rsidRPr="00A44E27">
        <w:rPr>
          <w:szCs w:val="18"/>
        </w:rPr>
        <w:t xml:space="preserve">oppervlakten die </w:t>
      </w:r>
      <w:r w:rsidRPr="00A44E27">
        <w:rPr>
          <w:szCs w:val="18"/>
        </w:rPr>
        <w:t>uw</w:t>
      </w:r>
      <w:r w:rsidR="002E4CC1" w:rsidRPr="00A44E27">
        <w:rPr>
          <w:szCs w:val="18"/>
        </w:rPr>
        <w:t xml:space="preserve"> regelmatig a</w:t>
      </w:r>
      <w:r w:rsidRPr="00A44E27">
        <w:rPr>
          <w:szCs w:val="18"/>
        </w:rPr>
        <w:t>anraakt, zoals nachtkastjes</w:t>
      </w:r>
      <w:r w:rsidR="002E4CC1" w:rsidRPr="00A44E27">
        <w:rPr>
          <w:szCs w:val="18"/>
        </w:rPr>
        <w:t xml:space="preserve">, deurklinken en lichtknopjes. </w:t>
      </w:r>
    </w:p>
    <w:p w14:paraId="1ECF63B9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eerst handschoenen aan die u kunt weggooien. </w:t>
      </w:r>
    </w:p>
    <w:p w14:paraId="153177C4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bookmarkStart w:id="3" w:name="_Hlk33612276"/>
      <w:r w:rsidRPr="00A44E27">
        <w:rPr>
          <w:szCs w:val="18"/>
        </w:rPr>
        <w:t xml:space="preserve">Maak </w:t>
      </w:r>
      <w:r w:rsidR="00F11F52" w:rsidRPr="00A44E27">
        <w:rPr>
          <w:szCs w:val="18"/>
        </w:rPr>
        <w:t xml:space="preserve">eerst </w:t>
      </w:r>
      <w:r w:rsidRPr="00A44E27">
        <w:rPr>
          <w:szCs w:val="18"/>
        </w:rPr>
        <w:t xml:space="preserve">schoon met gewoon schoonmaakmiddel. </w:t>
      </w:r>
    </w:p>
    <w:p w14:paraId="259646D6" w14:textId="77777777" w:rsidR="002173A2" w:rsidRDefault="002173A2" w:rsidP="00063340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2173A2">
        <w:rPr>
          <w:szCs w:val="18"/>
        </w:rPr>
        <w:t xml:space="preserve">Reinig daarna de handcontactpunten zoals toiletbediening, deurklinken en lichtknopjes </w:t>
      </w:r>
      <w:r w:rsidR="0051741A" w:rsidRPr="002173A2">
        <w:rPr>
          <w:szCs w:val="18"/>
        </w:rPr>
        <w:t xml:space="preserve">met huishoudbleek. </w:t>
      </w:r>
    </w:p>
    <w:p w14:paraId="2C7BDEFA" w14:textId="3147CB12" w:rsidR="00F11F52" w:rsidRPr="002173A2" w:rsidRDefault="007C05DF" w:rsidP="00063340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2173A2">
        <w:rPr>
          <w:szCs w:val="18"/>
        </w:rPr>
        <w:t xml:space="preserve">Pak </w:t>
      </w:r>
      <w:r w:rsidR="002173A2">
        <w:rPr>
          <w:szCs w:val="18"/>
        </w:rPr>
        <w:t xml:space="preserve">hiervoor </w:t>
      </w:r>
      <w:r w:rsidRPr="002173A2">
        <w:rPr>
          <w:szCs w:val="18"/>
        </w:rPr>
        <w:t xml:space="preserve">een nieuwe emmer met 5 liter water. Doe hier 125 milliliter bleekwater in, dat is een koffiekopje vol. Bleekwater kunt u in de supermarkt kopen. </w:t>
      </w:r>
    </w:p>
    <w:p w14:paraId="72839075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de schoonmaakdoek daarna direct in de was. </w:t>
      </w:r>
    </w:p>
    <w:bookmarkEnd w:id="3"/>
    <w:p w14:paraId="3C49CCF1" w14:textId="77777777" w:rsidR="00F11F52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Doe de handschoenen uit en gooi ze weg. </w:t>
      </w:r>
    </w:p>
    <w:p w14:paraId="76481DBA" w14:textId="77777777" w:rsidR="00500406" w:rsidRPr="00A44E27" w:rsidRDefault="007C05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Was daarna uw handen met water en zeep. </w:t>
      </w:r>
    </w:p>
    <w:p w14:paraId="3E52A5B8" w14:textId="77777777" w:rsidR="000F2437" w:rsidRPr="00F11F52" w:rsidRDefault="000F2437" w:rsidP="00D50805">
      <w:pPr>
        <w:tabs>
          <w:tab w:val="left" w:pos="284"/>
        </w:tabs>
        <w:contextualSpacing/>
        <w:rPr>
          <w:szCs w:val="18"/>
        </w:rPr>
      </w:pPr>
    </w:p>
    <w:p w14:paraId="63400773" w14:textId="30EE3D67" w:rsidR="00F11F52" w:rsidRPr="00F11F52" w:rsidRDefault="00F11F52" w:rsidP="00A44E27">
      <w:pPr>
        <w:keepNext/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Vermijd verspreiding van lichaamsvloeistoffen, zoals ontlasting, spuug, snot, zweet en urine. </w:t>
      </w:r>
    </w:p>
    <w:p w14:paraId="6B9B620E" w14:textId="2CF55483" w:rsidR="00D50805" w:rsidRPr="00F11F52" w:rsidRDefault="00D50805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Huisgenoten dragen handschoenen die ze weg kunnen gooien als zij uw kamer betreden, bij het doen van de was, vaat, of </w:t>
      </w:r>
      <w:r w:rsidR="003A0E79">
        <w:rPr>
          <w:szCs w:val="18"/>
        </w:rPr>
        <w:t xml:space="preserve">bij </w:t>
      </w:r>
      <w:r w:rsidRPr="00F11F52">
        <w:rPr>
          <w:szCs w:val="18"/>
        </w:rPr>
        <w:t xml:space="preserve">het opruimen van afval dat door u gebruikt is. </w:t>
      </w:r>
    </w:p>
    <w:p w14:paraId="3E1E401A" w14:textId="72E2BD54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Gooi uw wasgoed in een aparte wasmand en was dit op </w:t>
      </w:r>
      <w:r w:rsidR="005C2644" w:rsidRPr="00F11F52">
        <w:rPr>
          <w:szCs w:val="18"/>
        </w:rPr>
        <w:t xml:space="preserve">minimaal </w:t>
      </w:r>
      <w:r w:rsidRPr="00F11F52">
        <w:rPr>
          <w:szCs w:val="18"/>
        </w:rPr>
        <w:t>60 graden met een volledig wasprogramma en normaal wasmiddel.</w:t>
      </w:r>
    </w:p>
    <w:p w14:paraId="298E05E1" w14:textId="77777777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Was uw vaat gescheiden af met standaard afwasmiddel en heet water, of in de vaatwasmachine op een uitgebreid wasprogramma. </w:t>
      </w:r>
    </w:p>
    <w:p w14:paraId="488459CF" w14:textId="20C05346" w:rsidR="00D34BDF" w:rsidRPr="00F11F52" w:rsidRDefault="00D34BDF" w:rsidP="00D50805">
      <w:pPr>
        <w:numPr>
          <w:ilvl w:val="0"/>
          <w:numId w:val="33"/>
        </w:numPr>
        <w:tabs>
          <w:tab w:val="left" w:pos="284"/>
        </w:tabs>
        <w:contextualSpacing/>
        <w:rPr>
          <w:szCs w:val="18"/>
        </w:rPr>
      </w:pPr>
      <w:r w:rsidRPr="00F11F52">
        <w:rPr>
          <w:szCs w:val="18"/>
        </w:rPr>
        <w:t xml:space="preserve">Gooi uw afval in een aparte afvalzak in uw eigen kamer. Draag handschoenen bij het verwijderen van de afvalzak. </w:t>
      </w:r>
      <w:r w:rsidR="000F2437" w:rsidRPr="00F11F52">
        <w:rPr>
          <w:szCs w:val="18"/>
        </w:rPr>
        <w:t>De zak mag gewoon in de grijze afvalbak.</w:t>
      </w:r>
    </w:p>
    <w:p w14:paraId="5BE220C4" w14:textId="77777777" w:rsidR="00D34BDF" w:rsidRPr="00A44E27" w:rsidRDefault="00D34BDF" w:rsidP="00D50805">
      <w:pPr>
        <w:tabs>
          <w:tab w:val="left" w:pos="284"/>
        </w:tabs>
        <w:rPr>
          <w:szCs w:val="18"/>
        </w:rPr>
      </w:pPr>
    </w:p>
    <w:p w14:paraId="0D0FE75B" w14:textId="77777777" w:rsidR="00D34BDF" w:rsidRPr="00F11F52" w:rsidRDefault="00D34BDF" w:rsidP="00A44E27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>Contact met de GGD</w:t>
      </w:r>
    </w:p>
    <w:p w14:paraId="362B53F8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>De GGD belt elke dag om te vragen wie er in huis klachten hebben en welke. De klachten van het nieuwe coronavirus kunnen zijn:</w:t>
      </w:r>
    </w:p>
    <w:p w14:paraId="374116A1" w14:textId="09E37A37" w:rsidR="00D34BDF" w:rsidRPr="00A44E27" w:rsidRDefault="00D34B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>Hoesten</w:t>
      </w:r>
    </w:p>
    <w:p w14:paraId="570DE78B" w14:textId="4B1DCF4B" w:rsidR="00D34BDF" w:rsidRPr="00A44E27" w:rsidRDefault="00D34B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>Kortademigheid</w:t>
      </w:r>
    </w:p>
    <w:p w14:paraId="464A2AAD" w14:textId="728F0A02" w:rsidR="00D50805" w:rsidRPr="00A44E27" w:rsidRDefault="00D34BDF" w:rsidP="00A44E27">
      <w:pPr>
        <w:pStyle w:val="ListParagraph"/>
        <w:numPr>
          <w:ilvl w:val="0"/>
          <w:numId w:val="33"/>
        </w:numPr>
        <w:tabs>
          <w:tab w:val="left" w:pos="284"/>
        </w:tabs>
        <w:rPr>
          <w:szCs w:val="18"/>
        </w:rPr>
      </w:pPr>
      <w:r w:rsidRPr="00A44E27">
        <w:rPr>
          <w:szCs w:val="18"/>
        </w:rPr>
        <w:t xml:space="preserve">Koorts, meet </w:t>
      </w:r>
      <w:r w:rsidR="005F270A" w:rsidRPr="00A44E27">
        <w:rPr>
          <w:szCs w:val="18"/>
        </w:rPr>
        <w:t xml:space="preserve">uw temperatuur </w:t>
      </w:r>
      <w:r w:rsidRPr="00A44E27">
        <w:rPr>
          <w:szCs w:val="18"/>
        </w:rPr>
        <w:t>elke dag met een thermometer.</w:t>
      </w:r>
    </w:p>
    <w:p w14:paraId="02764740" w14:textId="77777777" w:rsidR="00D50805" w:rsidRDefault="00D50805" w:rsidP="00D50805">
      <w:pPr>
        <w:tabs>
          <w:tab w:val="left" w:pos="284"/>
        </w:tabs>
        <w:rPr>
          <w:szCs w:val="18"/>
        </w:rPr>
      </w:pPr>
    </w:p>
    <w:p w14:paraId="42242968" w14:textId="0E980B8A" w:rsidR="00D50805" w:rsidRPr="00F11F52" w:rsidRDefault="00D50805" w:rsidP="00A44E27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 xml:space="preserve">Bent u ziek? </w:t>
      </w:r>
    </w:p>
    <w:p w14:paraId="00554963" w14:textId="77777777" w:rsidR="00D50805" w:rsidRPr="00F11F52" w:rsidRDefault="00D50805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>Krijgt een van uw huisgenoten bovenstaande klachten, geef dat dan door aan de GGD. Wordt er iemand ziek en heeft u hulp nodig van een arts? Bel dan naar de huisarts. Kondig het altijd aan als u naar de huisarts of het ziekenhuis gaat.</w:t>
      </w:r>
    </w:p>
    <w:p w14:paraId="4B789D28" w14:textId="7F8640C3" w:rsidR="00D34BDF" w:rsidRPr="00F11F52" w:rsidRDefault="00D34BDF" w:rsidP="00D50805">
      <w:pPr>
        <w:tabs>
          <w:tab w:val="left" w:pos="284"/>
        </w:tabs>
        <w:rPr>
          <w:szCs w:val="18"/>
        </w:rPr>
      </w:pPr>
    </w:p>
    <w:p w14:paraId="680D9F3F" w14:textId="77777777" w:rsidR="00D50805" w:rsidRPr="00F11F52" w:rsidRDefault="00D50805" w:rsidP="00A44E27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lastRenderedPageBreak/>
        <w:t>Hoe lang moet u dit doen?</w:t>
      </w:r>
    </w:p>
    <w:p w14:paraId="6DA31E48" w14:textId="77777777" w:rsidR="00D50805" w:rsidRPr="00F11F52" w:rsidRDefault="00D50805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 xml:space="preserve">De GGD vertelt u wanneer dit niet meer nodig is. Dat kan zijn tot de uitslag van de test bekend is, of totdat de incubatieperiode voorbij is. Tot die tijd moet u thuisblijven en alles doen zoals hier staat. </w:t>
      </w:r>
    </w:p>
    <w:p w14:paraId="477065DA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</w:p>
    <w:p w14:paraId="0854501F" w14:textId="730AC625" w:rsidR="00D34BDF" w:rsidRPr="00F11F52" w:rsidRDefault="009B286D" w:rsidP="00A44E27">
      <w:pPr>
        <w:keepNext/>
        <w:tabs>
          <w:tab w:val="left" w:pos="284"/>
        </w:tabs>
        <w:rPr>
          <w:szCs w:val="18"/>
          <w:u w:val="single"/>
        </w:rPr>
      </w:pPr>
      <w:r w:rsidRPr="00F11F52">
        <w:rPr>
          <w:szCs w:val="18"/>
          <w:u w:val="single"/>
        </w:rPr>
        <w:t>Heeft u nog vragen?</w:t>
      </w:r>
    </w:p>
    <w:p w14:paraId="259263CB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  <w:r w:rsidRPr="00F11F52">
        <w:rPr>
          <w:szCs w:val="18"/>
        </w:rPr>
        <w:t>Het team infectieziekten van GGD XXX is te bereiken op: telefoonnummer XXXX. Buiten kantooruren XXXXXX.</w:t>
      </w:r>
    </w:p>
    <w:p w14:paraId="7C0B34DD" w14:textId="77777777" w:rsidR="00D34BDF" w:rsidRPr="00F11F52" w:rsidRDefault="00D34BDF" w:rsidP="00D50805">
      <w:pPr>
        <w:tabs>
          <w:tab w:val="left" w:pos="284"/>
        </w:tabs>
        <w:rPr>
          <w:szCs w:val="18"/>
        </w:rPr>
      </w:pPr>
    </w:p>
    <w:sectPr w:rsidR="00D34BDF" w:rsidRPr="00F11F52" w:rsidSect="007B41EA">
      <w:footerReference w:type="default" r:id="rId8"/>
      <w:headerReference w:type="first" r:id="rId9"/>
      <w:footerReference w:type="first" r:id="rId10"/>
      <w:pgSz w:w="11907" w:h="16840" w:code="9"/>
      <w:pgMar w:top="2707" w:right="2837" w:bottom="1066" w:left="1584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8C91" w14:textId="77777777" w:rsidR="002A2A34" w:rsidRDefault="002A2A34">
      <w:r>
        <w:separator/>
      </w:r>
    </w:p>
  </w:endnote>
  <w:endnote w:type="continuationSeparator" w:id="0">
    <w:p w14:paraId="5A9EB49F" w14:textId="77777777" w:rsidR="002A2A34" w:rsidRDefault="002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1"/>
      <w:gridCol w:w="1990"/>
    </w:tblGrid>
    <w:tr w:rsidR="00877F2B" w14:paraId="0F9C982F" w14:textId="77777777" w:rsidTr="00645332">
      <w:trPr>
        <w:trHeight w:val="80"/>
      </w:trPr>
      <w:tc>
        <w:tcPr>
          <w:tcW w:w="7761" w:type="dxa"/>
          <w:shd w:val="clear" w:color="auto" w:fill="auto"/>
        </w:tcPr>
        <w:p w14:paraId="4C8F588B" w14:textId="02A71F0F" w:rsidR="00877F2B" w:rsidRPr="00645332" w:rsidRDefault="00645332" w:rsidP="00463F6C">
          <w:pPr>
            <w:pStyle w:val="RIVMRubriceringMerking"/>
            <w:spacing w:line="260" w:lineRule="atLeast"/>
            <w:rPr>
              <w:b w:val="0"/>
              <w:smallCaps w:val="0"/>
            </w:rPr>
          </w:pPr>
          <w:r w:rsidRPr="00645332">
            <w:rPr>
              <w:b w:val="0"/>
              <w:smallCaps w:val="0"/>
            </w:rPr>
            <w:t>L</w:t>
          </w:r>
          <w:r>
            <w:rPr>
              <w:b w:val="0"/>
              <w:smallCaps w:val="0"/>
            </w:rPr>
            <w:t>CI-RIVM</w:t>
          </w:r>
          <w:r w:rsidRPr="00645332">
            <w:rPr>
              <w:b w:val="0"/>
              <w:smallCaps w:val="0"/>
            </w:rPr>
            <w:t xml:space="preserve"> </w:t>
          </w:r>
          <w:r w:rsidR="00F161E6">
            <w:rPr>
              <w:b w:val="0"/>
              <w:smallCaps w:val="0"/>
            </w:rPr>
            <w:t>26</w:t>
          </w:r>
          <w:r w:rsidRPr="00645332">
            <w:rPr>
              <w:b w:val="0"/>
              <w:smallCaps w:val="0"/>
            </w:rPr>
            <w:t xml:space="preserve"> februari 2020</w:t>
          </w:r>
        </w:p>
      </w:tc>
      <w:tc>
        <w:tcPr>
          <w:tcW w:w="1990" w:type="dxa"/>
          <w:shd w:val="clear" w:color="auto" w:fill="auto"/>
        </w:tcPr>
        <w:p w14:paraId="3244AC8E" w14:textId="77777777" w:rsidR="00877F2B" w:rsidRDefault="00877F2B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63F6C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463F6C">
              <w:rPr>
                <w:noProof/>
              </w:rPr>
              <w:t>3</w:t>
            </w:r>
          </w:fldSimple>
        </w:p>
      </w:tc>
    </w:tr>
  </w:tbl>
  <w:p w14:paraId="0586F954" w14:textId="77777777" w:rsidR="00877F2B" w:rsidRDefault="00877F2B" w:rsidP="00E13F7F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877F2B" w14:paraId="3AA0A1C3" w14:textId="77777777" w:rsidTr="00E60979">
      <w:tc>
        <w:tcPr>
          <w:tcW w:w="7762" w:type="dxa"/>
          <w:shd w:val="clear" w:color="auto" w:fill="auto"/>
        </w:tcPr>
        <w:p w14:paraId="4FA8A9E9" w14:textId="107A9EDD" w:rsidR="00877F2B" w:rsidRPr="0032156A" w:rsidRDefault="00877F2B" w:rsidP="000E51A8">
          <w:pPr>
            <w:pStyle w:val="RIVMRubriceringMerking"/>
            <w:spacing w:line="260" w:lineRule="atLeast"/>
            <w:rPr>
              <w:b w:val="0"/>
              <w:sz w:val="16"/>
              <w:szCs w:val="16"/>
            </w:rPr>
          </w:pPr>
          <w:r w:rsidRPr="0032156A">
            <w:rPr>
              <w:b w:val="0"/>
              <w:sz w:val="16"/>
              <w:szCs w:val="16"/>
            </w:rPr>
            <w:t>LCI-RIVM</w:t>
          </w:r>
          <w:r w:rsidR="00B55009">
            <w:rPr>
              <w:b w:val="0"/>
              <w:sz w:val="16"/>
              <w:szCs w:val="16"/>
            </w:rPr>
            <w:t xml:space="preserve"> </w:t>
          </w:r>
          <w:r w:rsidR="00F11F52">
            <w:rPr>
              <w:b w:val="0"/>
              <w:smallCaps w:val="0"/>
            </w:rPr>
            <w:t xml:space="preserve"> </w:t>
          </w:r>
          <w:r w:rsidR="00F161E6">
            <w:rPr>
              <w:b w:val="0"/>
              <w:smallCaps w:val="0"/>
            </w:rPr>
            <w:t>26</w:t>
          </w:r>
          <w:r w:rsidR="00B55009" w:rsidRPr="00645332">
            <w:rPr>
              <w:b w:val="0"/>
              <w:smallCaps w:val="0"/>
            </w:rPr>
            <w:t xml:space="preserve"> februari 2020</w:t>
          </w:r>
        </w:p>
      </w:tc>
      <w:tc>
        <w:tcPr>
          <w:tcW w:w="1990" w:type="dxa"/>
          <w:shd w:val="clear" w:color="auto" w:fill="auto"/>
        </w:tcPr>
        <w:p w14:paraId="148B2F42" w14:textId="77777777" w:rsidR="00877F2B" w:rsidRDefault="00877F2B" w:rsidP="00E60979">
          <w:pPr>
            <w:pStyle w:val="Huisstijl-Paginanummer"/>
            <w:spacing w:line="260" w:lineRule="atLeast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63F6C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463F6C">
              <w:rPr>
                <w:noProof/>
              </w:rPr>
              <w:t>3</w:t>
            </w:r>
          </w:fldSimple>
        </w:p>
      </w:tc>
    </w:tr>
  </w:tbl>
  <w:p w14:paraId="3F6A84D1" w14:textId="77777777" w:rsidR="00877F2B" w:rsidRDefault="00877F2B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F201" w14:textId="77777777" w:rsidR="002A2A34" w:rsidRDefault="002A2A34">
      <w:r>
        <w:separator/>
      </w:r>
    </w:p>
  </w:footnote>
  <w:footnote w:type="continuationSeparator" w:id="0">
    <w:p w14:paraId="64F6CA12" w14:textId="77777777" w:rsidR="002A2A34" w:rsidRDefault="002A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8888" w14:textId="53DF5A04" w:rsidR="00877F2B" w:rsidRDefault="00683E2F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A8D3CF8" wp14:editId="13158E24">
          <wp:simplePos x="0" y="0"/>
          <wp:positionH relativeFrom="page">
            <wp:posOffset>4014470</wp:posOffset>
          </wp:positionH>
          <wp:positionV relativeFrom="page">
            <wp:posOffset>-57150</wp:posOffset>
          </wp:positionV>
          <wp:extent cx="2340610" cy="1581785"/>
          <wp:effectExtent l="0" t="0" r="254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F2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C95F100" wp14:editId="6F4B371B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090" cy="158178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62E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6C8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BA4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B022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E0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4B1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898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F7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8F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05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55EC8"/>
    <w:multiLevelType w:val="hybridMultilevel"/>
    <w:tmpl w:val="EA78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C6233A"/>
    <w:multiLevelType w:val="hybridMultilevel"/>
    <w:tmpl w:val="4954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3" w15:restartNumberingAfterBreak="0">
    <w:nsid w:val="136F49F3"/>
    <w:multiLevelType w:val="hybridMultilevel"/>
    <w:tmpl w:val="59F4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E12AB"/>
    <w:multiLevelType w:val="hybridMultilevel"/>
    <w:tmpl w:val="E174D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6" w15:restartNumberingAfterBreak="0">
    <w:nsid w:val="28992F0A"/>
    <w:multiLevelType w:val="hybridMultilevel"/>
    <w:tmpl w:val="97169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D7153"/>
    <w:multiLevelType w:val="hybridMultilevel"/>
    <w:tmpl w:val="B044B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D2B1B"/>
    <w:multiLevelType w:val="hybridMultilevel"/>
    <w:tmpl w:val="567C5CB0"/>
    <w:lvl w:ilvl="0" w:tplc="68701C6E">
      <w:start w:val="1"/>
      <w:numFmt w:val="decimal"/>
      <w:pStyle w:val="Heading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9" w15:restartNumberingAfterBreak="0">
    <w:nsid w:val="330A3813"/>
    <w:multiLevelType w:val="hybridMultilevel"/>
    <w:tmpl w:val="DACEB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04EBE"/>
    <w:multiLevelType w:val="hybridMultilevel"/>
    <w:tmpl w:val="13284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22" w15:restartNumberingAfterBreak="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23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518"/>
    <w:multiLevelType w:val="hybridMultilevel"/>
    <w:tmpl w:val="934084F4"/>
    <w:lvl w:ilvl="0" w:tplc="BFBE81CA">
      <w:numFmt w:val="bullet"/>
      <w:lvlText w:val="•"/>
      <w:lvlJc w:val="left"/>
      <w:pPr>
        <w:ind w:left="284" w:hanging="284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62629E2"/>
    <w:multiLevelType w:val="hybridMultilevel"/>
    <w:tmpl w:val="D61C6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B7C6C92"/>
    <w:multiLevelType w:val="hybridMultilevel"/>
    <w:tmpl w:val="CBAE8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1530F"/>
    <w:multiLevelType w:val="hybridMultilevel"/>
    <w:tmpl w:val="3556B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12A28"/>
    <w:multiLevelType w:val="hybridMultilevel"/>
    <w:tmpl w:val="D51E7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A49A0"/>
    <w:multiLevelType w:val="hybridMultilevel"/>
    <w:tmpl w:val="6C209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EC0042B"/>
    <w:multiLevelType w:val="hybridMultilevel"/>
    <w:tmpl w:val="39AA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67348"/>
    <w:multiLevelType w:val="hybridMultilevel"/>
    <w:tmpl w:val="3506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D63DF4"/>
    <w:multiLevelType w:val="hybridMultilevel"/>
    <w:tmpl w:val="D2BAA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7E6895"/>
    <w:multiLevelType w:val="hybridMultilevel"/>
    <w:tmpl w:val="F8C8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37"/>
  </w:num>
  <w:num w:numId="5">
    <w:abstractNumId w:val="21"/>
  </w:num>
  <w:num w:numId="6">
    <w:abstractNumId w:val="32"/>
  </w:num>
  <w:num w:numId="7">
    <w:abstractNumId w:val="25"/>
  </w:num>
  <w:num w:numId="8">
    <w:abstractNumId w:val="27"/>
  </w:num>
  <w:num w:numId="9">
    <w:abstractNumId w:val="2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6"/>
  </w:num>
  <w:num w:numId="23">
    <w:abstractNumId w:val="34"/>
  </w:num>
  <w:num w:numId="24">
    <w:abstractNumId w:val="35"/>
  </w:num>
  <w:num w:numId="25">
    <w:abstractNumId w:val="28"/>
  </w:num>
  <w:num w:numId="26">
    <w:abstractNumId w:val="29"/>
  </w:num>
  <w:num w:numId="27">
    <w:abstractNumId w:val="14"/>
  </w:num>
  <w:num w:numId="28">
    <w:abstractNumId w:val="30"/>
  </w:num>
  <w:num w:numId="29">
    <w:abstractNumId w:val="33"/>
  </w:num>
  <w:num w:numId="30">
    <w:abstractNumId w:val="20"/>
  </w:num>
  <w:num w:numId="31">
    <w:abstractNumId w:val="16"/>
  </w:num>
  <w:num w:numId="32">
    <w:abstractNumId w:val="13"/>
  </w:num>
  <w:num w:numId="33">
    <w:abstractNumId w:val="24"/>
  </w:num>
  <w:num w:numId="34">
    <w:abstractNumId w:val="11"/>
  </w:num>
  <w:num w:numId="35">
    <w:abstractNumId w:val="31"/>
  </w:num>
  <w:num w:numId="36">
    <w:abstractNumId w:val="19"/>
  </w:num>
  <w:num w:numId="37">
    <w:abstractNumId w:val="10"/>
  </w:num>
  <w:num w:numId="3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A64283"/>
    <w:rsid w:val="00006DCE"/>
    <w:rsid w:val="000075F4"/>
    <w:rsid w:val="000124B8"/>
    <w:rsid w:val="000132AF"/>
    <w:rsid w:val="000142D0"/>
    <w:rsid w:val="00016840"/>
    <w:rsid w:val="0003144D"/>
    <w:rsid w:val="00034585"/>
    <w:rsid w:val="00037236"/>
    <w:rsid w:val="00040231"/>
    <w:rsid w:val="000412D9"/>
    <w:rsid w:val="00055CC7"/>
    <w:rsid w:val="00084B29"/>
    <w:rsid w:val="000923BE"/>
    <w:rsid w:val="000941A9"/>
    <w:rsid w:val="000968C6"/>
    <w:rsid w:val="000A38E8"/>
    <w:rsid w:val="000A7666"/>
    <w:rsid w:val="000D1C9A"/>
    <w:rsid w:val="000E4834"/>
    <w:rsid w:val="000E51A8"/>
    <w:rsid w:val="000F01A9"/>
    <w:rsid w:val="000F2437"/>
    <w:rsid w:val="0010668D"/>
    <w:rsid w:val="0011276B"/>
    <w:rsid w:val="00116855"/>
    <w:rsid w:val="0014190D"/>
    <w:rsid w:val="00152917"/>
    <w:rsid w:val="00157464"/>
    <w:rsid w:val="00184658"/>
    <w:rsid w:val="001A09FF"/>
    <w:rsid w:val="001A5128"/>
    <w:rsid w:val="001A5153"/>
    <w:rsid w:val="001D4C94"/>
    <w:rsid w:val="001E4825"/>
    <w:rsid w:val="001E4953"/>
    <w:rsid w:val="00201DB8"/>
    <w:rsid w:val="002173A2"/>
    <w:rsid w:val="00222C78"/>
    <w:rsid w:val="00224A7B"/>
    <w:rsid w:val="002336EF"/>
    <w:rsid w:val="00235409"/>
    <w:rsid w:val="0023706C"/>
    <w:rsid w:val="002413F8"/>
    <w:rsid w:val="002523AA"/>
    <w:rsid w:val="002606B5"/>
    <w:rsid w:val="00261C32"/>
    <w:rsid w:val="00263E72"/>
    <w:rsid w:val="00271CE2"/>
    <w:rsid w:val="00277005"/>
    <w:rsid w:val="00287C83"/>
    <w:rsid w:val="002A250A"/>
    <w:rsid w:val="002A2A34"/>
    <w:rsid w:val="002A4519"/>
    <w:rsid w:val="002B0134"/>
    <w:rsid w:val="002B0B82"/>
    <w:rsid w:val="002B3B0C"/>
    <w:rsid w:val="002D03E2"/>
    <w:rsid w:val="002D283A"/>
    <w:rsid w:val="002D7F61"/>
    <w:rsid w:val="002E1640"/>
    <w:rsid w:val="002E4CC1"/>
    <w:rsid w:val="00307FF0"/>
    <w:rsid w:val="0032156A"/>
    <w:rsid w:val="003411D2"/>
    <w:rsid w:val="0034332A"/>
    <w:rsid w:val="00356984"/>
    <w:rsid w:val="00365079"/>
    <w:rsid w:val="003A0E79"/>
    <w:rsid w:val="003B4C68"/>
    <w:rsid w:val="003B6E3F"/>
    <w:rsid w:val="003B7DF3"/>
    <w:rsid w:val="003E2BCD"/>
    <w:rsid w:val="003F1E16"/>
    <w:rsid w:val="003F51ED"/>
    <w:rsid w:val="003F59FC"/>
    <w:rsid w:val="003F6A0F"/>
    <w:rsid w:val="00406655"/>
    <w:rsid w:val="004111ED"/>
    <w:rsid w:val="00411901"/>
    <w:rsid w:val="00413B84"/>
    <w:rsid w:val="004153E6"/>
    <w:rsid w:val="00422F32"/>
    <w:rsid w:val="00434344"/>
    <w:rsid w:val="0046263D"/>
    <w:rsid w:val="00463C9B"/>
    <w:rsid w:val="00463F6C"/>
    <w:rsid w:val="00465F15"/>
    <w:rsid w:val="00471EAB"/>
    <w:rsid w:val="00481432"/>
    <w:rsid w:val="00490515"/>
    <w:rsid w:val="0049135E"/>
    <w:rsid w:val="00494913"/>
    <w:rsid w:val="004B34DD"/>
    <w:rsid w:val="004C2DF8"/>
    <w:rsid w:val="004E6DE6"/>
    <w:rsid w:val="004F4F29"/>
    <w:rsid w:val="00506E1E"/>
    <w:rsid w:val="0051741A"/>
    <w:rsid w:val="0055736B"/>
    <w:rsid w:val="005B459C"/>
    <w:rsid w:val="005C2644"/>
    <w:rsid w:val="005F270A"/>
    <w:rsid w:val="006048CA"/>
    <w:rsid w:val="006061F4"/>
    <w:rsid w:val="00615747"/>
    <w:rsid w:val="00631238"/>
    <w:rsid w:val="00645332"/>
    <w:rsid w:val="00666373"/>
    <w:rsid w:val="00683191"/>
    <w:rsid w:val="00683E14"/>
    <w:rsid w:val="00683E2F"/>
    <w:rsid w:val="006848FF"/>
    <w:rsid w:val="00685EE7"/>
    <w:rsid w:val="00697BEA"/>
    <w:rsid w:val="006B441C"/>
    <w:rsid w:val="006E3752"/>
    <w:rsid w:val="00705342"/>
    <w:rsid w:val="00706BD4"/>
    <w:rsid w:val="00724783"/>
    <w:rsid w:val="007255BF"/>
    <w:rsid w:val="007341F2"/>
    <w:rsid w:val="0074145E"/>
    <w:rsid w:val="00747F6F"/>
    <w:rsid w:val="00752607"/>
    <w:rsid w:val="0075298D"/>
    <w:rsid w:val="00771D3D"/>
    <w:rsid w:val="0077669C"/>
    <w:rsid w:val="0078044F"/>
    <w:rsid w:val="007923DC"/>
    <w:rsid w:val="007B41EA"/>
    <w:rsid w:val="007B4830"/>
    <w:rsid w:val="007C05DF"/>
    <w:rsid w:val="007C1285"/>
    <w:rsid w:val="007C4152"/>
    <w:rsid w:val="007D7988"/>
    <w:rsid w:val="007E02CB"/>
    <w:rsid w:val="007F3078"/>
    <w:rsid w:val="007F5E38"/>
    <w:rsid w:val="007F7F2E"/>
    <w:rsid w:val="00801636"/>
    <w:rsid w:val="008026DB"/>
    <w:rsid w:val="008036A7"/>
    <w:rsid w:val="008115AB"/>
    <w:rsid w:val="008119FF"/>
    <w:rsid w:val="0082121C"/>
    <w:rsid w:val="00827AD6"/>
    <w:rsid w:val="00833F14"/>
    <w:rsid w:val="008456E3"/>
    <w:rsid w:val="00860293"/>
    <w:rsid w:val="00877F2B"/>
    <w:rsid w:val="00895381"/>
    <w:rsid w:val="00895898"/>
    <w:rsid w:val="008A6959"/>
    <w:rsid w:val="008C7177"/>
    <w:rsid w:val="008D363D"/>
    <w:rsid w:val="008E0F77"/>
    <w:rsid w:val="008E37F5"/>
    <w:rsid w:val="008E38CE"/>
    <w:rsid w:val="008E73B6"/>
    <w:rsid w:val="0090396C"/>
    <w:rsid w:val="00903F8B"/>
    <w:rsid w:val="00932578"/>
    <w:rsid w:val="009438EF"/>
    <w:rsid w:val="00947DF8"/>
    <w:rsid w:val="00964FE0"/>
    <w:rsid w:val="009862BA"/>
    <w:rsid w:val="009A3C42"/>
    <w:rsid w:val="009A5495"/>
    <w:rsid w:val="009B286D"/>
    <w:rsid w:val="009B63F9"/>
    <w:rsid w:val="009C1A53"/>
    <w:rsid w:val="009E2F08"/>
    <w:rsid w:val="009F3B31"/>
    <w:rsid w:val="009F3CC4"/>
    <w:rsid w:val="00A2222F"/>
    <w:rsid w:val="00A261C0"/>
    <w:rsid w:val="00A44E27"/>
    <w:rsid w:val="00A532AB"/>
    <w:rsid w:val="00A5375B"/>
    <w:rsid w:val="00A615EB"/>
    <w:rsid w:val="00A64283"/>
    <w:rsid w:val="00A6478F"/>
    <w:rsid w:val="00A66639"/>
    <w:rsid w:val="00A752C1"/>
    <w:rsid w:val="00A840B7"/>
    <w:rsid w:val="00AB1F2F"/>
    <w:rsid w:val="00AE4CC9"/>
    <w:rsid w:val="00B07DF1"/>
    <w:rsid w:val="00B23534"/>
    <w:rsid w:val="00B30D0F"/>
    <w:rsid w:val="00B32417"/>
    <w:rsid w:val="00B35852"/>
    <w:rsid w:val="00B55009"/>
    <w:rsid w:val="00B66B3D"/>
    <w:rsid w:val="00B753A1"/>
    <w:rsid w:val="00B92794"/>
    <w:rsid w:val="00BA7701"/>
    <w:rsid w:val="00BB13F2"/>
    <w:rsid w:val="00BB314E"/>
    <w:rsid w:val="00BB7AED"/>
    <w:rsid w:val="00BC593C"/>
    <w:rsid w:val="00BC61D9"/>
    <w:rsid w:val="00BE159E"/>
    <w:rsid w:val="00BE2041"/>
    <w:rsid w:val="00BE3DA1"/>
    <w:rsid w:val="00BE6781"/>
    <w:rsid w:val="00BF1E3C"/>
    <w:rsid w:val="00C02507"/>
    <w:rsid w:val="00C11012"/>
    <w:rsid w:val="00C12E79"/>
    <w:rsid w:val="00C17E46"/>
    <w:rsid w:val="00C266C3"/>
    <w:rsid w:val="00C33C9F"/>
    <w:rsid w:val="00C41652"/>
    <w:rsid w:val="00C53138"/>
    <w:rsid w:val="00C615BD"/>
    <w:rsid w:val="00C850AE"/>
    <w:rsid w:val="00C904B1"/>
    <w:rsid w:val="00C91C61"/>
    <w:rsid w:val="00C9262B"/>
    <w:rsid w:val="00C93A6C"/>
    <w:rsid w:val="00C95842"/>
    <w:rsid w:val="00CA181F"/>
    <w:rsid w:val="00CB4383"/>
    <w:rsid w:val="00CB4C1F"/>
    <w:rsid w:val="00CB6E5D"/>
    <w:rsid w:val="00CB75D7"/>
    <w:rsid w:val="00CC2080"/>
    <w:rsid w:val="00CD3525"/>
    <w:rsid w:val="00CD4746"/>
    <w:rsid w:val="00CE2734"/>
    <w:rsid w:val="00CF11A3"/>
    <w:rsid w:val="00CF2122"/>
    <w:rsid w:val="00CF397B"/>
    <w:rsid w:val="00CF70CC"/>
    <w:rsid w:val="00D04711"/>
    <w:rsid w:val="00D124ED"/>
    <w:rsid w:val="00D1454A"/>
    <w:rsid w:val="00D1798B"/>
    <w:rsid w:val="00D20729"/>
    <w:rsid w:val="00D2313B"/>
    <w:rsid w:val="00D2701A"/>
    <w:rsid w:val="00D34BDF"/>
    <w:rsid w:val="00D36F2A"/>
    <w:rsid w:val="00D37A87"/>
    <w:rsid w:val="00D44DBA"/>
    <w:rsid w:val="00D47C35"/>
    <w:rsid w:val="00D50805"/>
    <w:rsid w:val="00D52CC3"/>
    <w:rsid w:val="00D64097"/>
    <w:rsid w:val="00D77B76"/>
    <w:rsid w:val="00D9013D"/>
    <w:rsid w:val="00D915D6"/>
    <w:rsid w:val="00D9381D"/>
    <w:rsid w:val="00DA1675"/>
    <w:rsid w:val="00DC4BEE"/>
    <w:rsid w:val="00DC568D"/>
    <w:rsid w:val="00DD3672"/>
    <w:rsid w:val="00DE077F"/>
    <w:rsid w:val="00DF2B08"/>
    <w:rsid w:val="00DF4964"/>
    <w:rsid w:val="00E0197B"/>
    <w:rsid w:val="00E05AAB"/>
    <w:rsid w:val="00E13F7F"/>
    <w:rsid w:val="00E25970"/>
    <w:rsid w:val="00E40CF4"/>
    <w:rsid w:val="00E452AA"/>
    <w:rsid w:val="00E60979"/>
    <w:rsid w:val="00E723E4"/>
    <w:rsid w:val="00E7692E"/>
    <w:rsid w:val="00EC0C3F"/>
    <w:rsid w:val="00ED0C5F"/>
    <w:rsid w:val="00ED33A3"/>
    <w:rsid w:val="00ED7855"/>
    <w:rsid w:val="00EE43FC"/>
    <w:rsid w:val="00EE4C77"/>
    <w:rsid w:val="00EE686B"/>
    <w:rsid w:val="00F0009F"/>
    <w:rsid w:val="00F11F52"/>
    <w:rsid w:val="00F161E6"/>
    <w:rsid w:val="00F31DE1"/>
    <w:rsid w:val="00F35587"/>
    <w:rsid w:val="00F45C2F"/>
    <w:rsid w:val="00F57966"/>
    <w:rsid w:val="00F63D31"/>
    <w:rsid w:val="00F67887"/>
    <w:rsid w:val="00F71400"/>
    <w:rsid w:val="00F802A6"/>
    <w:rsid w:val="00F9107A"/>
    <w:rsid w:val="00FA218E"/>
    <w:rsid w:val="00FB28FB"/>
    <w:rsid w:val="00FB721A"/>
    <w:rsid w:val="00FD566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66A4C5"/>
  <w15:docId w15:val="{D98D9B08-B30C-4010-87CC-E5A60628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8CA"/>
    <w:rPr>
      <w:rFonts w:ascii="Verdana" w:hAnsi="Verdana"/>
      <w:sz w:val="18"/>
    </w:rPr>
  </w:style>
  <w:style w:type="paragraph" w:styleId="Heading1">
    <w:name w:val="heading 1"/>
    <w:basedOn w:val="Normal"/>
    <w:next w:val="Normal"/>
    <w:autoRedefine/>
    <w:qFormat/>
    <w:rsid w:val="00CF397B"/>
    <w:pPr>
      <w:widowControl w:val="0"/>
      <w:numPr>
        <w:numId w:val="10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uiPriority w:val="99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23DC"/>
    <w:rPr>
      <w:sz w:val="20"/>
    </w:rPr>
  </w:style>
  <w:style w:type="character" w:customStyle="1" w:styleId="CommentTextChar">
    <w:name w:val="Comment Text Char"/>
    <w:link w:val="CommentText"/>
    <w:uiPriority w:val="99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F70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rsid w:val="008E38CE"/>
    <w:rPr>
      <w:color w:val="0000FF"/>
      <w:u w:val="single"/>
    </w:rPr>
  </w:style>
  <w:style w:type="character" w:styleId="Emphasis">
    <w:name w:val="Emphasis"/>
    <w:qFormat/>
    <w:rsid w:val="00FB721A"/>
    <w:rPr>
      <w:i/>
      <w:iCs/>
    </w:rPr>
  </w:style>
  <w:style w:type="paragraph" w:styleId="TOAHeading">
    <w:name w:val="toa heading"/>
    <w:basedOn w:val="Normal"/>
    <w:next w:val="Normal"/>
    <w:rsid w:val="00A64283"/>
    <w:pPr>
      <w:spacing w:before="120"/>
    </w:pPr>
    <w:rPr>
      <w:rFonts w:ascii="Arial" w:hAnsi="Arial"/>
      <w:b/>
      <w:spacing w:val="-2"/>
      <w:sz w:val="24"/>
      <w:szCs w:val="24"/>
    </w:rPr>
  </w:style>
  <w:style w:type="paragraph" w:customStyle="1" w:styleId="Noparagraphstyle">
    <w:name w:val="[No paragraph style]"/>
    <w:rsid w:val="00A642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Titel1">
    <w:name w:val="Titel1"/>
    <w:rsid w:val="00A64283"/>
    <w:pPr>
      <w:tabs>
        <w:tab w:val="right" w:pos="9071"/>
      </w:tabs>
    </w:pPr>
    <w:rPr>
      <w:rFonts w:ascii="Arial" w:hAnsi="Arial"/>
      <w:b/>
      <w:color w:val="000000"/>
      <w:spacing w:val="3"/>
      <w:sz w:val="32"/>
      <w:lang w:eastAsia="en-US"/>
    </w:rPr>
  </w:style>
  <w:style w:type="paragraph" w:customStyle="1" w:styleId="Body">
    <w:name w:val="Body"/>
    <w:next w:val="Noparagraphstyle"/>
    <w:rsid w:val="00A64283"/>
    <w:pPr>
      <w:suppressAutoHyphens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NormalParagraphStyle">
    <w:name w:val="NormalParagraphStyle"/>
    <w:basedOn w:val="Noparagraphstyle"/>
    <w:rsid w:val="00A64283"/>
  </w:style>
  <w:style w:type="paragraph" w:customStyle="1" w:styleId="Kop11">
    <w:name w:val="Kop 11"/>
    <w:rsid w:val="00A64283"/>
    <w:rPr>
      <w:rFonts w:ascii="Arial" w:hAnsi="Arial"/>
      <w:b/>
      <w:color w:val="000000"/>
      <w:spacing w:val="3"/>
      <w:sz w:val="22"/>
      <w:lang w:eastAsia="en-US"/>
    </w:rPr>
  </w:style>
  <w:style w:type="paragraph" w:customStyle="1" w:styleId="Kop21">
    <w:name w:val="Kop 21"/>
    <w:rsid w:val="00A64283"/>
    <w:pPr>
      <w:tabs>
        <w:tab w:val="right" w:pos="7460"/>
      </w:tabs>
    </w:pPr>
    <w:rPr>
      <w:rFonts w:ascii="Arial" w:hAnsi="Arial"/>
      <w:b/>
      <w:color w:val="000000"/>
      <w:spacing w:val="2"/>
      <w:sz w:val="22"/>
      <w:lang w:eastAsia="en-US"/>
    </w:rPr>
  </w:style>
  <w:style w:type="paragraph" w:customStyle="1" w:styleId="Bodyopsomming">
    <w:name w:val="Body_opsomming"/>
    <w:rsid w:val="00A64283"/>
    <w:pPr>
      <w:suppressAutoHyphens/>
      <w:ind w:left="227" w:hanging="227"/>
    </w:pPr>
    <w:rPr>
      <w:rFonts w:ascii="Arial" w:hAnsi="Arial"/>
      <w:color w:val="000000"/>
      <w:spacing w:val="2"/>
      <w:sz w:val="22"/>
      <w:lang w:eastAsia="en-US"/>
    </w:rPr>
  </w:style>
  <w:style w:type="paragraph" w:customStyle="1" w:styleId="Kop31">
    <w:name w:val="Kop 31"/>
    <w:rsid w:val="00A64283"/>
    <w:rPr>
      <w:rFonts w:ascii="Arial" w:hAnsi="Arial"/>
      <w:b/>
      <w:color w:val="000000"/>
      <w:spacing w:val="2"/>
      <w:sz w:val="22"/>
      <w:lang w:eastAsia="en-US"/>
    </w:rPr>
  </w:style>
  <w:style w:type="character" w:customStyle="1" w:styleId="Bodycursief">
    <w:name w:val="Body cursief"/>
    <w:rsid w:val="00A64283"/>
    <w:rPr>
      <w:i/>
      <w:spacing w:val="2"/>
      <w:sz w:val="22"/>
      <w:vertAlign w:val="baseline"/>
    </w:rPr>
  </w:style>
  <w:style w:type="character" w:styleId="FootnoteReference">
    <w:name w:val="footnote reference"/>
    <w:rsid w:val="00A64283"/>
    <w:rPr>
      <w:vertAlign w:val="superscript"/>
    </w:rPr>
  </w:style>
  <w:style w:type="paragraph" w:customStyle="1" w:styleId="voetnoot">
    <w:name w:val="voetnoot"/>
    <w:basedOn w:val="Normal"/>
    <w:rsid w:val="00A64283"/>
    <w:pPr>
      <w:widowControl w:val="0"/>
      <w:pBdr>
        <w:top w:val="single" w:sz="4" w:space="9" w:color="auto"/>
      </w:pBd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2"/>
      <w:sz w:val="16"/>
      <w:lang w:eastAsia="en-US"/>
    </w:rPr>
  </w:style>
  <w:style w:type="paragraph" w:customStyle="1" w:styleId="Bodyopsomminginspringen">
    <w:name w:val="Body_opsomming inspringen"/>
    <w:basedOn w:val="NormalParagraphStyle"/>
    <w:rsid w:val="00A64283"/>
    <w:pPr>
      <w:ind w:left="397" w:hanging="170"/>
    </w:pPr>
    <w:rPr>
      <w:rFonts w:ascii="Arial" w:hAnsi="Arial"/>
      <w:spacing w:val="2"/>
      <w:sz w:val="22"/>
    </w:rPr>
  </w:style>
  <w:style w:type="paragraph" w:customStyle="1" w:styleId="Tabellen">
    <w:name w:val="Tabellen"/>
    <w:basedOn w:val="Body"/>
    <w:rsid w:val="00A6428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Univers" w:hAnsi="Univers"/>
      <w:sz w:val="16"/>
    </w:rPr>
  </w:style>
  <w:style w:type="character" w:styleId="FollowedHyperlink">
    <w:name w:val="FollowedHyperlink"/>
    <w:rsid w:val="00A64283"/>
    <w:rPr>
      <w:color w:val="606420"/>
      <w:u w:val="single"/>
    </w:rPr>
  </w:style>
  <w:style w:type="character" w:styleId="PageNumber">
    <w:name w:val="page number"/>
    <w:basedOn w:val="DefaultParagraphFont"/>
    <w:rsid w:val="00A64283"/>
  </w:style>
  <w:style w:type="paragraph" w:styleId="BlockText">
    <w:name w:val="Block Text"/>
    <w:basedOn w:val="Normal"/>
    <w:rsid w:val="00A64283"/>
    <w:pPr>
      <w:spacing w:after="120"/>
      <w:ind w:left="1440" w:right="1440"/>
    </w:pPr>
    <w:rPr>
      <w:rFonts w:ascii="CG Omega" w:hAnsi="CG Omega"/>
      <w:spacing w:val="-2"/>
      <w:sz w:val="22"/>
    </w:rPr>
  </w:style>
  <w:style w:type="paragraph" w:styleId="BodyText">
    <w:name w:val="Body Text"/>
    <w:basedOn w:val="Normal"/>
    <w:link w:val="BodyTextChar"/>
    <w:rsid w:val="00A64283"/>
    <w:pPr>
      <w:spacing w:after="120"/>
    </w:pPr>
    <w:rPr>
      <w:rFonts w:ascii="CG Omega" w:hAnsi="CG Omeg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A64283"/>
    <w:rPr>
      <w:rFonts w:ascii="CG Omega" w:hAnsi="CG Omega"/>
      <w:spacing w:val="-2"/>
      <w:sz w:val="22"/>
    </w:rPr>
  </w:style>
  <w:style w:type="paragraph" w:styleId="BodyText2">
    <w:name w:val="Body Text 2"/>
    <w:basedOn w:val="Normal"/>
    <w:link w:val="BodyText2Char"/>
    <w:rsid w:val="00A64283"/>
    <w:pPr>
      <w:spacing w:after="120" w:line="480" w:lineRule="auto"/>
    </w:pPr>
    <w:rPr>
      <w:rFonts w:ascii="CG Omega" w:hAnsi="CG Omega"/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rsid w:val="00A64283"/>
    <w:rPr>
      <w:rFonts w:ascii="CG Omega" w:hAnsi="CG Omega"/>
      <w:spacing w:val="-2"/>
      <w:sz w:val="22"/>
    </w:rPr>
  </w:style>
  <w:style w:type="paragraph" w:styleId="BodyText3">
    <w:name w:val="Body Text 3"/>
    <w:basedOn w:val="Normal"/>
    <w:link w:val="BodyText3Char"/>
    <w:rsid w:val="00A64283"/>
    <w:pPr>
      <w:spacing w:after="120"/>
    </w:pPr>
    <w:rPr>
      <w:rFonts w:ascii="CG Omega" w:hAnsi="CG Omega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283"/>
    <w:rPr>
      <w:rFonts w:ascii="CG Omega" w:hAnsi="CG Omega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642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4283"/>
    <w:rPr>
      <w:rFonts w:ascii="CG Omega" w:hAnsi="CG Omega"/>
      <w:spacing w:val="-2"/>
      <w:sz w:val="22"/>
    </w:rPr>
  </w:style>
  <w:style w:type="paragraph" w:styleId="BodyTextIndent">
    <w:name w:val="Body Text Indent"/>
    <w:basedOn w:val="Normal"/>
    <w:link w:val="BodyTextIndentChar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64283"/>
    <w:rPr>
      <w:rFonts w:ascii="CG Omega" w:hAnsi="CG Omega"/>
      <w:spacing w:val="-2"/>
      <w:sz w:val="22"/>
    </w:rPr>
  </w:style>
  <w:style w:type="paragraph" w:styleId="BodyTextFirstIndent2">
    <w:name w:val="Body Text First Indent 2"/>
    <w:basedOn w:val="BodyTextIndent"/>
    <w:link w:val="BodyTextFirstIndent2Char"/>
    <w:rsid w:val="00A642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4283"/>
    <w:rPr>
      <w:rFonts w:ascii="CG Omega" w:hAnsi="CG Omega"/>
      <w:spacing w:val="-2"/>
      <w:sz w:val="22"/>
    </w:rPr>
  </w:style>
  <w:style w:type="paragraph" w:styleId="BodyTextIndent2">
    <w:name w:val="Body Text Indent 2"/>
    <w:basedOn w:val="Normal"/>
    <w:link w:val="BodyTextIndent2Char"/>
    <w:rsid w:val="00A64283"/>
    <w:pPr>
      <w:spacing w:after="120" w:line="480" w:lineRule="auto"/>
      <w:ind w:left="283"/>
    </w:pPr>
    <w:rPr>
      <w:rFonts w:ascii="CG Omega" w:hAnsi="CG Omega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64283"/>
    <w:rPr>
      <w:rFonts w:ascii="CG Omega" w:hAnsi="CG Omega"/>
      <w:spacing w:val="-2"/>
      <w:sz w:val="22"/>
    </w:rPr>
  </w:style>
  <w:style w:type="paragraph" w:styleId="BodyTextIndent3">
    <w:name w:val="Body Text Indent 3"/>
    <w:basedOn w:val="Normal"/>
    <w:link w:val="BodyTextIndent3Char"/>
    <w:rsid w:val="00A64283"/>
    <w:pPr>
      <w:spacing w:after="120"/>
      <w:ind w:left="283"/>
    </w:pPr>
    <w:rPr>
      <w:rFonts w:ascii="CG Omega" w:hAnsi="CG Omega"/>
      <w:spacing w:val="-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4283"/>
    <w:rPr>
      <w:rFonts w:ascii="CG Omega" w:hAnsi="CG Omega"/>
      <w:spacing w:val="-2"/>
      <w:sz w:val="16"/>
      <w:szCs w:val="16"/>
    </w:rPr>
  </w:style>
  <w:style w:type="paragraph" w:styleId="Closing">
    <w:name w:val="Closing"/>
    <w:basedOn w:val="Normal"/>
    <w:link w:val="Closing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ClosingChar">
    <w:name w:val="Closing Char"/>
    <w:basedOn w:val="DefaultParagraphFont"/>
    <w:link w:val="Closing"/>
    <w:rsid w:val="00A64283"/>
    <w:rPr>
      <w:rFonts w:ascii="CG Omega" w:hAnsi="CG Omega"/>
      <w:spacing w:val="-2"/>
      <w:sz w:val="22"/>
    </w:rPr>
  </w:style>
  <w:style w:type="paragraph" w:styleId="Date">
    <w:name w:val="Date"/>
    <w:basedOn w:val="Normal"/>
    <w:next w:val="Normal"/>
    <w:link w:val="DateChar"/>
    <w:rsid w:val="00A64283"/>
    <w:rPr>
      <w:rFonts w:ascii="CG Omega" w:hAnsi="CG Omega"/>
      <w:spacing w:val="-2"/>
      <w:sz w:val="22"/>
    </w:rPr>
  </w:style>
  <w:style w:type="character" w:customStyle="1" w:styleId="DateChar">
    <w:name w:val="Date Char"/>
    <w:basedOn w:val="DefaultParagraphFont"/>
    <w:link w:val="Date"/>
    <w:rsid w:val="00A64283"/>
    <w:rPr>
      <w:rFonts w:ascii="CG Omega" w:hAnsi="CG Omega"/>
      <w:spacing w:val="-2"/>
      <w:sz w:val="22"/>
    </w:rPr>
  </w:style>
  <w:style w:type="paragraph" w:styleId="DocumentMap">
    <w:name w:val="Document Map"/>
    <w:basedOn w:val="Normal"/>
    <w:link w:val="DocumentMapChar"/>
    <w:rsid w:val="00A64283"/>
    <w:pPr>
      <w:shd w:val="clear" w:color="auto" w:fill="000080"/>
    </w:pPr>
    <w:rPr>
      <w:rFonts w:ascii="Tahoma" w:hAnsi="Tahoma" w:cs="Tahoma"/>
      <w:spacing w:val="-2"/>
      <w:sz w:val="22"/>
    </w:rPr>
  </w:style>
  <w:style w:type="character" w:customStyle="1" w:styleId="DocumentMapChar">
    <w:name w:val="Document Map Char"/>
    <w:basedOn w:val="DefaultParagraphFont"/>
    <w:link w:val="DocumentMap"/>
    <w:rsid w:val="00A64283"/>
    <w:rPr>
      <w:rFonts w:ascii="Tahoma" w:hAnsi="Tahoma" w:cs="Tahoma"/>
      <w:spacing w:val="-2"/>
      <w:sz w:val="22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A64283"/>
    <w:rPr>
      <w:rFonts w:ascii="CG Omega" w:hAnsi="CG Omega"/>
      <w:spacing w:val="-2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A64283"/>
    <w:rPr>
      <w:rFonts w:ascii="CG Omega" w:hAnsi="CG Omega"/>
      <w:spacing w:val="-2"/>
      <w:sz w:val="22"/>
    </w:rPr>
  </w:style>
  <w:style w:type="paragraph" w:styleId="EnvelopeAddress">
    <w:name w:val="envelope address"/>
    <w:basedOn w:val="Normal"/>
    <w:rsid w:val="00A642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A64283"/>
    <w:rPr>
      <w:rFonts w:ascii="Arial" w:hAnsi="Arial" w:cs="Arial"/>
      <w:spacing w:val="-2"/>
      <w:sz w:val="20"/>
    </w:rPr>
  </w:style>
  <w:style w:type="paragraph" w:styleId="HTMLAddress">
    <w:name w:val="HTML Address"/>
    <w:basedOn w:val="Normal"/>
    <w:link w:val="HTMLAddressChar"/>
    <w:rsid w:val="00A64283"/>
    <w:rPr>
      <w:rFonts w:ascii="CG Omega" w:hAnsi="CG Omega"/>
      <w:i/>
      <w:iCs/>
      <w:spacing w:val="-2"/>
      <w:sz w:val="22"/>
    </w:rPr>
  </w:style>
  <w:style w:type="character" w:customStyle="1" w:styleId="HTMLAddressChar">
    <w:name w:val="HTML Address Char"/>
    <w:basedOn w:val="DefaultParagraphFont"/>
    <w:link w:val="HTMLAddress"/>
    <w:rsid w:val="00A64283"/>
    <w:rPr>
      <w:rFonts w:ascii="CG Omega" w:hAnsi="CG Omega"/>
      <w:i/>
      <w:iCs/>
      <w:spacing w:val="-2"/>
      <w:sz w:val="22"/>
    </w:rPr>
  </w:style>
  <w:style w:type="paragraph" w:styleId="HTMLPreformatted">
    <w:name w:val="HTML Preformatted"/>
    <w:basedOn w:val="Normal"/>
    <w:link w:val="HTMLPreformattedChar"/>
    <w:rsid w:val="00A64283"/>
    <w:rPr>
      <w:rFonts w:ascii="Courier New" w:hAnsi="Courier New" w:cs="Courier New"/>
      <w:spacing w:val="-2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4283"/>
    <w:rPr>
      <w:rFonts w:ascii="Courier New" w:hAnsi="Courier New" w:cs="Courier New"/>
      <w:spacing w:val="-2"/>
    </w:rPr>
  </w:style>
  <w:style w:type="paragraph" w:styleId="Index1">
    <w:name w:val="index 1"/>
    <w:basedOn w:val="Normal"/>
    <w:next w:val="Normal"/>
    <w:autoRedefine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Index2">
    <w:name w:val="index 2"/>
    <w:basedOn w:val="Normal"/>
    <w:next w:val="Normal"/>
    <w:autoRedefine/>
    <w:rsid w:val="00A64283"/>
    <w:pPr>
      <w:ind w:left="440" w:hanging="220"/>
    </w:pPr>
    <w:rPr>
      <w:rFonts w:ascii="CG Omega" w:hAnsi="CG Omega"/>
      <w:spacing w:val="-2"/>
      <w:sz w:val="22"/>
    </w:rPr>
  </w:style>
  <w:style w:type="paragraph" w:styleId="Index3">
    <w:name w:val="index 3"/>
    <w:basedOn w:val="Normal"/>
    <w:next w:val="Normal"/>
    <w:autoRedefine/>
    <w:rsid w:val="00A64283"/>
    <w:pPr>
      <w:ind w:left="660" w:hanging="220"/>
    </w:pPr>
    <w:rPr>
      <w:rFonts w:ascii="CG Omega" w:hAnsi="CG Omega"/>
      <w:spacing w:val="-2"/>
      <w:sz w:val="22"/>
    </w:rPr>
  </w:style>
  <w:style w:type="paragraph" w:styleId="Index4">
    <w:name w:val="index 4"/>
    <w:basedOn w:val="Normal"/>
    <w:next w:val="Normal"/>
    <w:autoRedefine/>
    <w:rsid w:val="00A64283"/>
    <w:pPr>
      <w:ind w:left="880" w:hanging="220"/>
    </w:pPr>
    <w:rPr>
      <w:rFonts w:ascii="CG Omega" w:hAnsi="CG Omega"/>
      <w:spacing w:val="-2"/>
      <w:sz w:val="22"/>
    </w:rPr>
  </w:style>
  <w:style w:type="paragraph" w:styleId="Index5">
    <w:name w:val="index 5"/>
    <w:basedOn w:val="Normal"/>
    <w:next w:val="Normal"/>
    <w:autoRedefine/>
    <w:rsid w:val="00A64283"/>
    <w:pPr>
      <w:ind w:left="1100" w:hanging="220"/>
    </w:pPr>
    <w:rPr>
      <w:rFonts w:ascii="CG Omega" w:hAnsi="CG Omega"/>
      <w:spacing w:val="-2"/>
      <w:sz w:val="22"/>
    </w:rPr>
  </w:style>
  <w:style w:type="paragraph" w:styleId="Index6">
    <w:name w:val="index 6"/>
    <w:basedOn w:val="Normal"/>
    <w:next w:val="Normal"/>
    <w:autoRedefine/>
    <w:rsid w:val="00A64283"/>
    <w:pPr>
      <w:ind w:left="1320" w:hanging="220"/>
    </w:pPr>
    <w:rPr>
      <w:rFonts w:ascii="CG Omega" w:hAnsi="CG Omega"/>
      <w:spacing w:val="-2"/>
      <w:sz w:val="22"/>
    </w:rPr>
  </w:style>
  <w:style w:type="paragraph" w:styleId="Index7">
    <w:name w:val="index 7"/>
    <w:basedOn w:val="Normal"/>
    <w:next w:val="Normal"/>
    <w:autoRedefine/>
    <w:rsid w:val="00A64283"/>
    <w:pPr>
      <w:ind w:left="1540" w:hanging="220"/>
    </w:pPr>
    <w:rPr>
      <w:rFonts w:ascii="CG Omega" w:hAnsi="CG Omega"/>
      <w:spacing w:val="-2"/>
      <w:sz w:val="22"/>
    </w:rPr>
  </w:style>
  <w:style w:type="paragraph" w:styleId="Index8">
    <w:name w:val="index 8"/>
    <w:basedOn w:val="Normal"/>
    <w:next w:val="Normal"/>
    <w:autoRedefine/>
    <w:rsid w:val="00A64283"/>
    <w:pPr>
      <w:ind w:left="1760" w:hanging="220"/>
    </w:pPr>
    <w:rPr>
      <w:rFonts w:ascii="CG Omega" w:hAnsi="CG Omega"/>
      <w:spacing w:val="-2"/>
      <w:sz w:val="22"/>
    </w:rPr>
  </w:style>
  <w:style w:type="paragraph" w:styleId="Index9">
    <w:name w:val="index 9"/>
    <w:basedOn w:val="Normal"/>
    <w:next w:val="Normal"/>
    <w:autoRedefine/>
    <w:rsid w:val="00A64283"/>
    <w:pPr>
      <w:ind w:left="1980" w:hanging="220"/>
    </w:pPr>
    <w:rPr>
      <w:rFonts w:ascii="CG Omega" w:hAnsi="CG Omega"/>
      <w:spacing w:val="-2"/>
      <w:sz w:val="22"/>
    </w:rPr>
  </w:style>
  <w:style w:type="paragraph" w:styleId="IndexHeading">
    <w:name w:val="index heading"/>
    <w:basedOn w:val="Normal"/>
    <w:next w:val="Index1"/>
    <w:rsid w:val="00A64283"/>
    <w:rPr>
      <w:rFonts w:ascii="Arial" w:hAnsi="Arial" w:cs="Arial"/>
      <w:b/>
      <w:bCs/>
      <w:spacing w:val="-2"/>
      <w:sz w:val="22"/>
    </w:rPr>
  </w:style>
  <w:style w:type="paragraph" w:styleId="List">
    <w:name w:val="List"/>
    <w:basedOn w:val="Normal"/>
    <w:rsid w:val="00A64283"/>
    <w:pPr>
      <w:ind w:left="283" w:hanging="283"/>
    </w:pPr>
    <w:rPr>
      <w:rFonts w:ascii="CG Omega" w:hAnsi="CG Omega"/>
      <w:spacing w:val="-2"/>
      <w:sz w:val="22"/>
    </w:rPr>
  </w:style>
  <w:style w:type="paragraph" w:styleId="List2">
    <w:name w:val="List 2"/>
    <w:basedOn w:val="Normal"/>
    <w:rsid w:val="00A64283"/>
    <w:pPr>
      <w:ind w:left="566" w:hanging="283"/>
    </w:pPr>
    <w:rPr>
      <w:rFonts w:ascii="CG Omega" w:hAnsi="CG Omega"/>
      <w:spacing w:val="-2"/>
      <w:sz w:val="22"/>
    </w:rPr>
  </w:style>
  <w:style w:type="paragraph" w:styleId="List3">
    <w:name w:val="List 3"/>
    <w:basedOn w:val="Normal"/>
    <w:rsid w:val="00A64283"/>
    <w:pPr>
      <w:ind w:left="849" w:hanging="283"/>
    </w:pPr>
    <w:rPr>
      <w:rFonts w:ascii="CG Omega" w:hAnsi="CG Omega"/>
      <w:spacing w:val="-2"/>
      <w:sz w:val="22"/>
    </w:rPr>
  </w:style>
  <w:style w:type="paragraph" w:styleId="List4">
    <w:name w:val="List 4"/>
    <w:basedOn w:val="Normal"/>
    <w:rsid w:val="00A64283"/>
    <w:pPr>
      <w:ind w:left="1132" w:hanging="283"/>
    </w:pPr>
    <w:rPr>
      <w:rFonts w:ascii="CG Omega" w:hAnsi="CG Omega"/>
      <w:spacing w:val="-2"/>
      <w:sz w:val="22"/>
    </w:rPr>
  </w:style>
  <w:style w:type="paragraph" w:styleId="List5">
    <w:name w:val="List 5"/>
    <w:basedOn w:val="Normal"/>
    <w:rsid w:val="00A64283"/>
    <w:pPr>
      <w:ind w:left="1415" w:hanging="283"/>
    </w:pPr>
    <w:rPr>
      <w:rFonts w:ascii="CG Omega" w:hAnsi="CG Omega"/>
      <w:spacing w:val="-2"/>
      <w:sz w:val="22"/>
    </w:rPr>
  </w:style>
  <w:style w:type="paragraph" w:styleId="ListBullet">
    <w:name w:val="List Bullet"/>
    <w:basedOn w:val="Normal"/>
    <w:autoRedefine/>
    <w:rsid w:val="00A64283"/>
    <w:pPr>
      <w:numPr>
        <w:numId w:val="11"/>
      </w:numPr>
    </w:pPr>
    <w:rPr>
      <w:rFonts w:ascii="CG Omega" w:hAnsi="CG Omega"/>
      <w:spacing w:val="-2"/>
      <w:sz w:val="22"/>
    </w:rPr>
  </w:style>
  <w:style w:type="paragraph" w:styleId="ListBullet2">
    <w:name w:val="List Bullet 2"/>
    <w:basedOn w:val="Normal"/>
    <w:autoRedefine/>
    <w:rsid w:val="00A64283"/>
    <w:pPr>
      <w:numPr>
        <w:numId w:val="12"/>
      </w:numPr>
    </w:pPr>
    <w:rPr>
      <w:rFonts w:ascii="CG Omega" w:hAnsi="CG Omega"/>
      <w:spacing w:val="-2"/>
      <w:sz w:val="22"/>
    </w:rPr>
  </w:style>
  <w:style w:type="paragraph" w:styleId="ListBullet3">
    <w:name w:val="List Bullet 3"/>
    <w:basedOn w:val="Normal"/>
    <w:autoRedefine/>
    <w:rsid w:val="00A64283"/>
    <w:pPr>
      <w:numPr>
        <w:numId w:val="13"/>
      </w:numPr>
    </w:pPr>
    <w:rPr>
      <w:rFonts w:ascii="CG Omega" w:hAnsi="CG Omega"/>
      <w:spacing w:val="-2"/>
      <w:sz w:val="22"/>
    </w:rPr>
  </w:style>
  <w:style w:type="paragraph" w:styleId="ListBullet4">
    <w:name w:val="List Bullet 4"/>
    <w:basedOn w:val="Normal"/>
    <w:autoRedefine/>
    <w:rsid w:val="00A64283"/>
    <w:pPr>
      <w:numPr>
        <w:numId w:val="14"/>
      </w:numPr>
    </w:pPr>
    <w:rPr>
      <w:rFonts w:ascii="CG Omega" w:hAnsi="CG Omega"/>
      <w:spacing w:val="-2"/>
      <w:sz w:val="22"/>
    </w:rPr>
  </w:style>
  <w:style w:type="paragraph" w:styleId="ListBullet5">
    <w:name w:val="List Bullet 5"/>
    <w:basedOn w:val="Normal"/>
    <w:autoRedefine/>
    <w:rsid w:val="00A64283"/>
    <w:pPr>
      <w:numPr>
        <w:numId w:val="15"/>
      </w:numPr>
    </w:pPr>
    <w:rPr>
      <w:rFonts w:ascii="CG Omega" w:hAnsi="CG Omega"/>
      <w:spacing w:val="-2"/>
      <w:sz w:val="22"/>
    </w:rPr>
  </w:style>
  <w:style w:type="paragraph" w:styleId="ListContinue">
    <w:name w:val="List Continue"/>
    <w:basedOn w:val="Normal"/>
    <w:rsid w:val="00A64283"/>
    <w:pPr>
      <w:spacing w:after="120"/>
      <w:ind w:left="283"/>
    </w:pPr>
    <w:rPr>
      <w:rFonts w:ascii="CG Omega" w:hAnsi="CG Omega"/>
      <w:spacing w:val="-2"/>
      <w:sz w:val="22"/>
    </w:rPr>
  </w:style>
  <w:style w:type="paragraph" w:styleId="ListContinue2">
    <w:name w:val="List Continue 2"/>
    <w:basedOn w:val="Normal"/>
    <w:rsid w:val="00A64283"/>
    <w:pPr>
      <w:spacing w:after="120"/>
      <w:ind w:left="566"/>
    </w:pPr>
    <w:rPr>
      <w:rFonts w:ascii="CG Omega" w:hAnsi="CG Omega"/>
      <w:spacing w:val="-2"/>
      <w:sz w:val="22"/>
    </w:rPr>
  </w:style>
  <w:style w:type="paragraph" w:styleId="ListContinue3">
    <w:name w:val="List Continue 3"/>
    <w:basedOn w:val="Normal"/>
    <w:rsid w:val="00A64283"/>
    <w:pPr>
      <w:spacing w:after="120"/>
      <w:ind w:left="849"/>
    </w:pPr>
    <w:rPr>
      <w:rFonts w:ascii="CG Omega" w:hAnsi="CG Omega"/>
      <w:spacing w:val="-2"/>
      <w:sz w:val="22"/>
    </w:rPr>
  </w:style>
  <w:style w:type="paragraph" w:styleId="ListContinue4">
    <w:name w:val="List Continue 4"/>
    <w:basedOn w:val="Normal"/>
    <w:rsid w:val="00A64283"/>
    <w:pPr>
      <w:spacing w:after="120"/>
      <w:ind w:left="1132"/>
    </w:pPr>
    <w:rPr>
      <w:rFonts w:ascii="CG Omega" w:hAnsi="CG Omega"/>
      <w:spacing w:val="-2"/>
      <w:sz w:val="22"/>
    </w:rPr>
  </w:style>
  <w:style w:type="paragraph" w:styleId="ListContinue5">
    <w:name w:val="List Continue 5"/>
    <w:basedOn w:val="Normal"/>
    <w:rsid w:val="00A64283"/>
    <w:pPr>
      <w:spacing w:after="120"/>
      <w:ind w:left="1415"/>
    </w:pPr>
    <w:rPr>
      <w:rFonts w:ascii="CG Omega" w:hAnsi="CG Omega"/>
      <w:spacing w:val="-2"/>
      <w:sz w:val="22"/>
    </w:rPr>
  </w:style>
  <w:style w:type="paragraph" w:styleId="ListNumber">
    <w:name w:val="List Number"/>
    <w:basedOn w:val="Normal"/>
    <w:rsid w:val="00A64283"/>
    <w:pPr>
      <w:numPr>
        <w:numId w:val="16"/>
      </w:numPr>
    </w:pPr>
    <w:rPr>
      <w:rFonts w:ascii="CG Omega" w:hAnsi="CG Omega"/>
      <w:spacing w:val="-2"/>
      <w:sz w:val="22"/>
    </w:rPr>
  </w:style>
  <w:style w:type="paragraph" w:styleId="ListNumber2">
    <w:name w:val="List Number 2"/>
    <w:basedOn w:val="Normal"/>
    <w:rsid w:val="00A64283"/>
    <w:pPr>
      <w:numPr>
        <w:numId w:val="17"/>
      </w:numPr>
    </w:pPr>
    <w:rPr>
      <w:rFonts w:ascii="CG Omega" w:hAnsi="CG Omega"/>
      <w:spacing w:val="-2"/>
      <w:sz w:val="22"/>
    </w:rPr>
  </w:style>
  <w:style w:type="paragraph" w:styleId="ListNumber3">
    <w:name w:val="List Number 3"/>
    <w:basedOn w:val="Normal"/>
    <w:rsid w:val="00A64283"/>
    <w:pPr>
      <w:numPr>
        <w:numId w:val="18"/>
      </w:numPr>
    </w:pPr>
    <w:rPr>
      <w:rFonts w:ascii="CG Omega" w:hAnsi="CG Omega"/>
      <w:spacing w:val="-2"/>
      <w:sz w:val="22"/>
    </w:rPr>
  </w:style>
  <w:style w:type="paragraph" w:styleId="ListNumber4">
    <w:name w:val="List Number 4"/>
    <w:basedOn w:val="Normal"/>
    <w:rsid w:val="00A64283"/>
    <w:pPr>
      <w:numPr>
        <w:numId w:val="19"/>
      </w:numPr>
    </w:pPr>
    <w:rPr>
      <w:rFonts w:ascii="CG Omega" w:hAnsi="CG Omega"/>
      <w:spacing w:val="-2"/>
      <w:sz w:val="22"/>
    </w:rPr>
  </w:style>
  <w:style w:type="paragraph" w:styleId="ListNumber5">
    <w:name w:val="List Number 5"/>
    <w:basedOn w:val="Normal"/>
    <w:rsid w:val="00A64283"/>
    <w:pPr>
      <w:numPr>
        <w:numId w:val="20"/>
      </w:numPr>
    </w:pPr>
    <w:rPr>
      <w:rFonts w:ascii="CG Omega" w:hAnsi="CG Omega"/>
      <w:spacing w:val="-2"/>
      <w:sz w:val="22"/>
    </w:rPr>
  </w:style>
  <w:style w:type="paragraph" w:styleId="MacroText">
    <w:name w:val="macro"/>
    <w:link w:val="MacroTextChar"/>
    <w:rsid w:val="00A6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2"/>
    </w:rPr>
  </w:style>
  <w:style w:type="character" w:customStyle="1" w:styleId="MacroTextChar">
    <w:name w:val="Macro Text Char"/>
    <w:basedOn w:val="DefaultParagraphFont"/>
    <w:link w:val="MacroText"/>
    <w:rsid w:val="00A64283"/>
    <w:rPr>
      <w:rFonts w:ascii="Courier New" w:hAnsi="Courier New" w:cs="Courier New"/>
      <w:spacing w:val="-2"/>
    </w:rPr>
  </w:style>
  <w:style w:type="paragraph" w:styleId="MessageHeader">
    <w:name w:val="Message Header"/>
    <w:basedOn w:val="Normal"/>
    <w:link w:val="MessageHeaderChar"/>
    <w:rsid w:val="00A64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64283"/>
    <w:rPr>
      <w:rFonts w:ascii="Arial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A64283"/>
    <w:rPr>
      <w:rFonts w:ascii="Times New Roman" w:hAnsi="Times New Roman"/>
      <w:spacing w:val="-2"/>
      <w:sz w:val="24"/>
      <w:szCs w:val="24"/>
    </w:rPr>
  </w:style>
  <w:style w:type="paragraph" w:styleId="NormalIndent">
    <w:name w:val="Normal Indent"/>
    <w:basedOn w:val="Normal"/>
    <w:rsid w:val="00A64283"/>
    <w:pPr>
      <w:ind w:left="720"/>
    </w:pPr>
    <w:rPr>
      <w:rFonts w:ascii="CG Omega" w:hAnsi="CG Omega"/>
      <w:spacing w:val="-2"/>
      <w:sz w:val="22"/>
    </w:rPr>
  </w:style>
  <w:style w:type="paragraph" w:styleId="NoteHeading">
    <w:name w:val="Note Heading"/>
    <w:basedOn w:val="Normal"/>
    <w:next w:val="Normal"/>
    <w:link w:val="NoteHeadingChar"/>
    <w:rsid w:val="00A64283"/>
    <w:rPr>
      <w:rFonts w:ascii="CG Omega" w:hAnsi="CG Omega"/>
      <w:spacing w:val="-2"/>
      <w:sz w:val="22"/>
    </w:rPr>
  </w:style>
  <w:style w:type="character" w:customStyle="1" w:styleId="NoteHeadingChar">
    <w:name w:val="Note Heading Char"/>
    <w:basedOn w:val="DefaultParagraphFont"/>
    <w:link w:val="NoteHeading"/>
    <w:rsid w:val="00A64283"/>
    <w:rPr>
      <w:rFonts w:ascii="CG Omega" w:hAnsi="CG Omega"/>
      <w:spacing w:val="-2"/>
      <w:sz w:val="22"/>
    </w:rPr>
  </w:style>
  <w:style w:type="paragraph" w:styleId="PlainText">
    <w:name w:val="Plain Text"/>
    <w:basedOn w:val="Normal"/>
    <w:link w:val="PlainTextChar"/>
    <w:rsid w:val="00A64283"/>
    <w:rPr>
      <w:rFonts w:ascii="Courier New" w:hAnsi="Courier New" w:cs="Courier New"/>
      <w:spacing w:val="-2"/>
      <w:sz w:val="20"/>
    </w:rPr>
  </w:style>
  <w:style w:type="character" w:customStyle="1" w:styleId="PlainTextChar">
    <w:name w:val="Plain Text Char"/>
    <w:basedOn w:val="DefaultParagraphFont"/>
    <w:link w:val="PlainText"/>
    <w:rsid w:val="00A64283"/>
    <w:rPr>
      <w:rFonts w:ascii="Courier New" w:hAnsi="Courier New" w:cs="Courier New"/>
      <w:spacing w:val="-2"/>
    </w:rPr>
  </w:style>
  <w:style w:type="paragraph" w:styleId="Salutation">
    <w:name w:val="Salutation"/>
    <w:basedOn w:val="Normal"/>
    <w:next w:val="Normal"/>
    <w:link w:val="SalutationChar"/>
    <w:rsid w:val="00A64283"/>
    <w:rPr>
      <w:rFonts w:ascii="CG Omega" w:hAnsi="CG Omega"/>
      <w:spacing w:val="-2"/>
      <w:sz w:val="22"/>
    </w:rPr>
  </w:style>
  <w:style w:type="character" w:customStyle="1" w:styleId="SalutationChar">
    <w:name w:val="Salutation Char"/>
    <w:basedOn w:val="DefaultParagraphFont"/>
    <w:link w:val="Salutation"/>
    <w:rsid w:val="00A64283"/>
    <w:rPr>
      <w:rFonts w:ascii="CG Omega" w:hAnsi="CG Omega"/>
      <w:spacing w:val="-2"/>
      <w:sz w:val="22"/>
    </w:rPr>
  </w:style>
  <w:style w:type="paragraph" w:styleId="Signature">
    <w:name w:val="Signature"/>
    <w:basedOn w:val="Normal"/>
    <w:link w:val="SignatureChar"/>
    <w:rsid w:val="00A64283"/>
    <w:pPr>
      <w:ind w:left="4252"/>
    </w:pPr>
    <w:rPr>
      <w:rFonts w:ascii="CG Omega" w:hAnsi="CG Omega"/>
      <w:spacing w:val="-2"/>
      <w:sz w:val="22"/>
    </w:rPr>
  </w:style>
  <w:style w:type="character" w:customStyle="1" w:styleId="SignatureChar">
    <w:name w:val="Signature Char"/>
    <w:basedOn w:val="DefaultParagraphFont"/>
    <w:link w:val="Signature"/>
    <w:rsid w:val="00A64283"/>
    <w:rPr>
      <w:rFonts w:ascii="CG Omega" w:hAnsi="CG Omega"/>
      <w:spacing w:val="-2"/>
      <w:sz w:val="22"/>
    </w:rPr>
  </w:style>
  <w:style w:type="paragraph" w:styleId="TableofAuthorities">
    <w:name w:val="table of authorities"/>
    <w:basedOn w:val="Normal"/>
    <w:next w:val="Normal"/>
    <w:rsid w:val="00A64283"/>
    <w:pPr>
      <w:ind w:left="220" w:hanging="220"/>
    </w:pPr>
    <w:rPr>
      <w:rFonts w:ascii="CG Omega" w:hAnsi="CG Omega"/>
      <w:spacing w:val="-2"/>
      <w:sz w:val="22"/>
    </w:rPr>
  </w:style>
  <w:style w:type="paragraph" w:styleId="TableofFigures">
    <w:name w:val="table of figures"/>
    <w:basedOn w:val="Normal"/>
    <w:next w:val="Normal"/>
    <w:rsid w:val="00A64283"/>
    <w:pPr>
      <w:ind w:left="440" w:hanging="440"/>
    </w:pPr>
    <w:rPr>
      <w:rFonts w:ascii="CG Omega" w:hAnsi="CG Omega"/>
      <w:spacing w:val="-2"/>
      <w:sz w:val="22"/>
    </w:rPr>
  </w:style>
  <w:style w:type="paragraph" w:styleId="TOC1">
    <w:name w:val="toc 1"/>
    <w:basedOn w:val="Normal"/>
    <w:next w:val="Normal"/>
    <w:autoRedefine/>
    <w:rsid w:val="00A64283"/>
    <w:rPr>
      <w:rFonts w:ascii="CG Omega" w:hAnsi="CG Omega"/>
      <w:spacing w:val="-2"/>
      <w:sz w:val="22"/>
    </w:rPr>
  </w:style>
  <w:style w:type="paragraph" w:styleId="TOC2">
    <w:name w:val="toc 2"/>
    <w:basedOn w:val="Normal"/>
    <w:next w:val="Normal"/>
    <w:autoRedefine/>
    <w:rsid w:val="00A64283"/>
    <w:pPr>
      <w:ind w:left="220"/>
    </w:pPr>
    <w:rPr>
      <w:rFonts w:ascii="CG Omega" w:hAnsi="CG Omega"/>
      <w:spacing w:val="-2"/>
      <w:sz w:val="22"/>
    </w:rPr>
  </w:style>
  <w:style w:type="paragraph" w:styleId="TOC3">
    <w:name w:val="toc 3"/>
    <w:basedOn w:val="Normal"/>
    <w:next w:val="Normal"/>
    <w:autoRedefine/>
    <w:rsid w:val="00A64283"/>
    <w:pPr>
      <w:ind w:left="440"/>
    </w:pPr>
    <w:rPr>
      <w:rFonts w:ascii="CG Omega" w:hAnsi="CG Omega"/>
      <w:spacing w:val="-2"/>
      <w:sz w:val="22"/>
    </w:rPr>
  </w:style>
  <w:style w:type="paragraph" w:styleId="TOC4">
    <w:name w:val="toc 4"/>
    <w:basedOn w:val="Normal"/>
    <w:next w:val="Normal"/>
    <w:autoRedefine/>
    <w:rsid w:val="00A64283"/>
    <w:pPr>
      <w:ind w:left="660"/>
    </w:pPr>
    <w:rPr>
      <w:rFonts w:ascii="CG Omega" w:hAnsi="CG Omega"/>
      <w:spacing w:val="-2"/>
      <w:sz w:val="22"/>
    </w:rPr>
  </w:style>
  <w:style w:type="paragraph" w:styleId="TOC5">
    <w:name w:val="toc 5"/>
    <w:basedOn w:val="Normal"/>
    <w:next w:val="Normal"/>
    <w:autoRedefine/>
    <w:rsid w:val="00A64283"/>
    <w:pPr>
      <w:ind w:left="880"/>
    </w:pPr>
    <w:rPr>
      <w:rFonts w:ascii="CG Omega" w:hAnsi="CG Omega"/>
      <w:spacing w:val="-2"/>
      <w:sz w:val="22"/>
    </w:rPr>
  </w:style>
  <w:style w:type="paragraph" w:styleId="TOC6">
    <w:name w:val="toc 6"/>
    <w:basedOn w:val="Normal"/>
    <w:next w:val="Normal"/>
    <w:autoRedefine/>
    <w:rsid w:val="00A64283"/>
    <w:pPr>
      <w:ind w:left="1100"/>
    </w:pPr>
    <w:rPr>
      <w:rFonts w:ascii="CG Omega" w:hAnsi="CG Omega"/>
      <w:spacing w:val="-2"/>
      <w:sz w:val="22"/>
    </w:rPr>
  </w:style>
  <w:style w:type="paragraph" w:styleId="TOC7">
    <w:name w:val="toc 7"/>
    <w:basedOn w:val="Normal"/>
    <w:next w:val="Normal"/>
    <w:autoRedefine/>
    <w:rsid w:val="00A64283"/>
    <w:pPr>
      <w:ind w:left="1320"/>
    </w:pPr>
    <w:rPr>
      <w:rFonts w:ascii="CG Omega" w:hAnsi="CG Omega"/>
      <w:spacing w:val="-2"/>
      <w:sz w:val="22"/>
    </w:rPr>
  </w:style>
  <w:style w:type="paragraph" w:styleId="TOC8">
    <w:name w:val="toc 8"/>
    <w:basedOn w:val="Normal"/>
    <w:next w:val="Normal"/>
    <w:autoRedefine/>
    <w:rsid w:val="00A64283"/>
    <w:pPr>
      <w:ind w:left="1540"/>
    </w:pPr>
    <w:rPr>
      <w:rFonts w:ascii="CG Omega" w:hAnsi="CG Omega"/>
      <w:spacing w:val="-2"/>
      <w:sz w:val="22"/>
    </w:rPr>
  </w:style>
  <w:style w:type="paragraph" w:styleId="TOC9">
    <w:name w:val="toc 9"/>
    <w:basedOn w:val="Normal"/>
    <w:next w:val="Normal"/>
    <w:autoRedefine/>
    <w:rsid w:val="00A64283"/>
    <w:pPr>
      <w:ind w:left="1760"/>
    </w:pPr>
    <w:rPr>
      <w:rFonts w:ascii="CG Omega" w:hAnsi="CG Omega"/>
      <w:spacing w:val="-2"/>
      <w:sz w:val="22"/>
    </w:rPr>
  </w:style>
  <w:style w:type="paragraph" w:customStyle="1" w:styleId="TableParagraph">
    <w:name w:val="Table Paragraph"/>
    <w:basedOn w:val="Normal"/>
    <w:uiPriority w:val="1"/>
    <w:qFormat/>
    <w:rsid w:val="00A642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642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64283"/>
    <w:rPr>
      <w:rFonts w:ascii="CG Omega" w:hAnsi="CG Omega"/>
      <w:spacing w:val="-2"/>
      <w:sz w:val="22"/>
    </w:rPr>
  </w:style>
  <w:style w:type="paragraph" w:customStyle="1" w:styleId="LCIplattetekst">
    <w:name w:val="LCI platte tekst"/>
    <w:rsid w:val="00A64283"/>
    <w:rPr>
      <w:rFonts w:ascii="CG Omega" w:hAnsi="CG Omega"/>
      <w:sz w:val="22"/>
      <w:szCs w:val="22"/>
    </w:rPr>
  </w:style>
  <w:style w:type="paragraph" w:customStyle="1" w:styleId="RIVMStandaard">
    <w:name w:val="RIVM_Standaard"/>
    <w:basedOn w:val="Normal"/>
    <w:qFormat/>
    <w:rsid w:val="003B7DF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MS Mincho"/>
      <w:sz w:val="20"/>
    </w:rPr>
  </w:style>
  <w:style w:type="paragraph" w:styleId="Revision">
    <w:name w:val="Revision"/>
    <w:hidden/>
    <w:uiPriority w:val="99"/>
    <w:semiHidden/>
    <w:rsid w:val="00CB4C1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5245-D73C-44BD-872E-2E676D6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72383C4.dotm</Template>
  <TotalTime>34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Informatiebrief COVID-19</vt:lpstr>
      <vt:lpstr/>
    </vt:vector>
  </TitlesOfParts>
  <Company>Hewlett-Packard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Informatiebrief COVID-19</dc:title>
  <dc:creator>LCI</dc:creator>
  <cp:lastModifiedBy>Felix ter Schegget</cp:lastModifiedBy>
  <cp:revision>8</cp:revision>
  <cp:lastPrinted>2015-09-17T15:10:00Z</cp:lastPrinted>
  <dcterms:created xsi:type="dcterms:W3CDTF">2020-02-13T10:21:00Z</dcterms:created>
  <dcterms:modified xsi:type="dcterms:W3CDTF">2020-02-26T11:26:00Z</dcterms:modified>
</cp:coreProperties>
</file>