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35" w:rsidRDefault="00D47C35" w:rsidP="00D47C35">
      <w:pPr>
        <w:pStyle w:val="Titel"/>
      </w:pPr>
      <w:bookmarkStart w:id="0" w:name="_Toc286158690"/>
      <w:bookmarkStart w:id="1" w:name="_Toc251160885"/>
      <w:r>
        <w:t>Bijlage 4: Informatie voor patiënten en contacten van patiënten</w:t>
      </w:r>
      <w:bookmarkEnd w:id="0"/>
      <w:bookmarkEnd w:id="1"/>
    </w:p>
    <w:p w:rsidR="00D47C35" w:rsidRDefault="00D47C35" w:rsidP="00D47C35">
      <w:pPr>
        <w:tabs>
          <w:tab w:val="left" w:pos="284"/>
        </w:tabs>
      </w:pPr>
    </w:p>
    <w:p w:rsidR="00D47C35" w:rsidRDefault="00D47C35" w:rsidP="00D47C35">
      <w:pPr>
        <w:pStyle w:val="Ondertitel"/>
      </w:pPr>
      <w:bookmarkStart w:id="2" w:name="_Toc251160886"/>
      <w:r>
        <w:t>4a: Informatie voor verdachte of waarschijnlijke SARS-patiënten</w:t>
      </w:r>
      <w:bookmarkEnd w:id="2"/>
      <w:r>
        <w:t xml:space="preserve"> in ziekenhuis</w:t>
      </w:r>
    </w:p>
    <w:p w:rsidR="00D47C35" w:rsidRDefault="00D47C35" w:rsidP="00D47C35">
      <w:pPr>
        <w:tabs>
          <w:tab w:val="left" w:pos="284"/>
        </w:tabs>
      </w:pPr>
      <w:r>
        <w:t>Geachte heer, mevrouw,</w:t>
      </w:r>
    </w:p>
    <w:p w:rsidR="00D47C35" w:rsidRDefault="00D47C35" w:rsidP="00D47C35">
      <w:pPr>
        <w:tabs>
          <w:tab w:val="left" w:pos="284"/>
        </w:tabs>
      </w:pPr>
    </w:p>
    <w:p w:rsidR="00D47C35" w:rsidRDefault="00D47C35" w:rsidP="00D47C35">
      <w:pPr>
        <w:tabs>
          <w:tab w:val="left" w:pos="284"/>
        </w:tabs>
      </w:pPr>
      <w:r>
        <w:t xml:space="preserve">U bent kortgeleden in contact geweest met een patiënt bij wie de ernstige ziekte SARS is vastgesteld. Het is mogelijk dat u daardoor ook besmet bent geraakt met het SARS-virus. Op dit moment heeft u namelijk klachten die hierop kunnen wijzen. Daarom wordt u getest op het SARS-virus. In afwachting van de testuitslag is het nodig om voorzorgsmaatregelen te treffen om verdere verspreiding van het SARS-virus te voorkomen. Na overleg met de GGD is besloten dat u in het ziekenhuis in strikte isolatie  wordt opgenomen. In deze brief leggen wij uit wat de ziekte SARS is en wat dat voor u betekent.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8"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Hoe groot is de kans dat u het SARS-virus overdraagt aan anderen?</w:t>
      </w:r>
    </w:p>
    <w:p w:rsidR="00D47C35" w:rsidRDefault="00D47C35" w:rsidP="00D47C35">
      <w:pPr>
        <w:tabs>
          <w:tab w:val="left" w:pos="284"/>
        </w:tabs>
      </w:pPr>
      <w:r>
        <w:t xml:space="preserve">Omdat u mogelijk het SARS-virus bij u draagt is er een risico dat u dit aan andere mensen overdraagt. Het SARS-virus kan zich via de lucht verspreiden door hoesten, niezen en direct lichamelijk contact. Omdat SARS een zeer ernstige besmettelijke ziekte is, moet u voorzorgsmaatregelen nemen. </w:t>
      </w:r>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 xml:space="preserve">Zolang u klachten heeft en het nog niet duidelijk is of u SARS of aan een andere aandoening hebt, wordt u in strikte isolatie opgenomen in het ziekenhuis. Deze isolatie wordt op vrijwillige basis ingesteld. Dat geldt ook voor het onderzoek. Omdat SARS een ernstige en bedreigende ziekte is, kan de rechter in bepaalde gevallen verplichte ziekenhuisopname opleggen. </w:t>
      </w:r>
    </w:p>
    <w:p w:rsidR="00D47C35" w:rsidRDefault="00D47C35" w:rsidP="00D47C35">
      <w:pPr>
        <w:tabs>
          <w:tab w:val="left" w:pos="284"/>
        </w:tabs>
        <w:rPr>
          <w:b/>
        </w:rPr>
      </w:pPr>
    </w:p>
    <w:p w:rsidR="00D47C35" w:rsidRDefault="00D47C35" w:rsidP="00D47C35">
      <w:pPr>
        <w:tabs>
          <w:tab w:val="left" w:pos="284"/>
        </w:tabs>
        <w:rPr>
          <w:u w:val="single"/>
        </w:rPr>
      </w:pPr>
      <w:r>
        <w:rPr>
          <w:u w:val="single"/>
        </w:rPr>
        <w:t>Heeft u nog vragen?</w:t>
      </w:r>
    </w:p>
    <w:p w:rsidR="00D47C35" w:rsidRDefault="00D47C35" w:rsidP="00D47C35">
      <w:pPr>
        <w:tabs>
          <w:tab w:val="left" w:pos="284"/>
        </w:tabs>
      </w:pPr>
      <w:r>
        <w:t>Bel dan met de GGD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Om verdere verspreiding van het SARS-virus te beperken en te voorkomen dat andere mensen in uw omgeving ziek worden, is het van groot belang dat u meewerkt aan de bovengenoemde maatregelen totdat de testuitslag bekend is. </w:t>
      </w:r>
    </w:p>
    <w:p w:rsidR="00D47C35" w:rsidRDefault="00D47C35" w:rsidP="00D47C35">
      <w:pPr>
        <w:tabs>
          <w:tab w:val="left" w:pos="284"/>
        </w:tabs>
      </w:pPr>
    </w:p>
    <w:p w:rsidR="00D47C35" w:rsidRDefault="00D47C35" w:rsidP="00D47C35">
      <w:pPr>
        <w:tabs>
          <w:tab w:val="left" w:pos="284"/>
        </w:tabs>
        <w:rPr>
          <w:b/>
          <w:i/>
        </w:rPr>
      </w:pPr>
      <w:r>
        <w:t xml:space="preserve">Wij vertrouwen op uw medewerking. </w:t>
      </w:r>
    </w:p>
    <w:p w:rsidR="00D47C35" w:rsidRDefault="00D47C35" w:rsidP="00D47C35">
      <w:pPr>
        <w:tabs>
          <w:tab w:val="left" w:pos="284"/>
        </w:tabs>
        <w:rPr>
          <w:b/>
          <w:i/>
        </w:rPr>
      </w:pPr>
    </w:p>
    <w:p w:rsidR="00D47C35" w:rsidRDefault="00D47C35" w:rsidP="00D47C35">
      <w:pPr>
        <w:pStyle w:val="Ondertitel"/>
      </w:pPr>
      <w:r>
        <w:lastRenderedPageBreak/>
        <w:t>4b: Informatie voor verdachte of waarschijnlijke SARS-patiënten in thuissituatie</w:t>
      </w:r>
    </w:p>
    <w:p w:rsidR="00D47C35" w:rsidRDefault="00D47C35" w:rsidP="00D47C35">
      <w:pPr>
        <w:tabs>
          <w:tab w:val="left" w:pos="284"/>
        </w:tabs>
      </w:pPr>
    </w:p>
    <w:p w:rsidR="00D47C35" w:rsidRDefault="00D47C35" w:rsidP="00D47C35">
      <w:pPr>
        <w:tabs>
          <w:tab w:val="left" w:pos="284"/>
        </w:tabs>
      </w:pPr>
      <w:r>
        <w:t>Geachte heer, mevrouw,</w:t>
      </w:r>
    </w:p>
    <w:p w:rsidR="00D47C35" w:rsidRDefault="00D47C35" w:rsidP="00D47C35">
      <w:pPr>
        <w:tabs>
          <w:tab w:val="left" w:pos="284"/>
        </w:tabs>
      </w:pPr>
    </w:p>
    <w:p w:rsidR="00D47C35" w:rsidRDefault="00D47C35" w:rsidP="00D47C35">
      <w:pPr>
        <w:tabs>
          <w:tab w:val="left" w:pos="284"/>
        </w:tabs>
      </w:pPr>
      <w:r>
        <w:t xml:space="preserve">U bent kortgeleden in contact geweest met een patiënt bij wie de ernstige ziekte SARS is vastgesteld. Het is mogelijk dat u daardoor ook besmet bent geraakt met het SARS-virus. Op dit moment heeft u namelijk klachten die hierop kunnen wijzen. Daarom wordt u getest op het SARS-virus. In afwachting van de testuitslag is het nodig om voorzorgsmaatregelen te treffen om verdere verspreiding van het SARS-virus te voorkomen. Na overleg met de GGD is besloten dat u in het ziekenhuis in strikte isolatie  wordt opgenomen. In deze brief leggen wij uit wat de ziekte SARS is en wat dat voor u betekent en welke voorzorgsmaatregelen u moet nemen.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9"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Hoe groot is de kans dat u het SARS-virus overdraagt aan anderen?</w:t>
      </w:r>
    </w:p>
    <w:p w:rsidR="00D47C35" w:rsidRDefault="00D47C35" w:rsidP="00D47C35">
      <w:pPr>
        <w:tabs>
          <w:tab w:val="left" w:pos="284"/>
        </w:tabs>
      </w:pPr>
      <w:r>
        <w:t xml:space="preserve">Omdat u mogelijk het SARS-virus bij u draagt is er een risico dat u dit aan andere mensen overdraagt. Het SARS-virus kan zich via de lucht verspreiden door hoesten, niezen en direct lichamelijk contact. Omdat SARS een zeer ernstige besmettelijke ziekte is, moet u voorzorgsmaatregelen nemen. </w:t>
      </w:r>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 xml:space="preserve">Zolang u klachten heeft en het nog niet duidelijk is of u SARS of aan een andere aandoening hebt, moet u thuis in isolatie blijven. Hiermee voorkomt u dat het SARS-virus zich verder verspreidt. Isolatie wordt op vrijwillige basis ingesteld en onderzoek wordt op vrijwillige basis uitgevoerd. Omdat SARS een ernstige en bedreigende ziekte is, kan de rechter echter in bepaalde gevallen verplichte isolatie opleggen. </w:t>
      </w:r>
    </w:p>
    <w:p w:rsidR="00D47C35" w:rsidRDefault="00D47C35" w:rsidP="00D47C35">
      <w:pPr>
        <w:tabs>
          <w:tab w:val="left" w:pos="284"/>
        </w:tabs>
      </w:pPr>
    </w:p>
    <w:p w:rsidR="00D47C35" w:rsidRDefault="00D47C35" w:rsidP="00D47C35">
      <w:pPr>
        <w:tabs>
          <w:tab w:val="left" w:pos="284"/>
        </w:tabs>
      </w:pPr>
      <w:r>
        <w:t>Om de kans op verspreiding van SARS zo klein mogelijk te maken moet u de volgende maatregelen nemen:</w:t>
      </w:r>
    </w:p>
    <w:p w:rsidR="00D47C35" w:rsidRDefault="00D47C35" w:rsidP="00D47C35">
      <w:pPr>
        <w:tabs>
          <w:tab w:val="left" w:pos="284"/>
        </w:tabs>
      </w:pPr>
    </w:p>
    <w:p w:rsidR="00D47C35" w:rsidRDefault="00D47C35" w:rsidP="00D47C35">
      <w:pPr>
        <w:numPr>
          <w:ilvl w:val="0"/>
          <w:numId w:val="26"/>
        </w:numPr>
        <w:tabs>
          <w:tab w:val="left" w:pos="284"/>
        </w:tabs>
        <w:rPr>
          <w:i/>
        </w:rPr>
      </w:pPr>
      <w:r>
        <w:rPr>
          <w:i/>
        </w:rPr>
        <w:t>Thuisisolatie</w:t>
      </w:r>
    </w:p>
    <w:p w:rsidR="00D47C35" w:rsidRDefault="00D47C35" w:rsidP="00D47C35">
      <w:pPr>
        <w:tabs>
          <w:tab w:val="left" w:pos="284"/>
        </w:tabs>
      </w:pPr>
      <w:r>
        <w:t xml:space="preserve">U bent </w:t>
      </w:r>
      <w:r>
        <w:rPr>
          <w:b/>
        </w:rPr>
        <w:t>verplicht om thuis te blijven</w:t>
      </w:r>
      <w:r>
        <w:t xml:space="preserve"> zolang u besmettelijk bent. Wel kunt u naar uw tuin of balkon maar niet buiten het terrein van uw eigen woning.</w:t>
      </w:r>
    </w:p>
    <w:p w:rsidR="00D47C35" w:rsidRDefault="00D47C35" w:rsidP="00D47C35">
      <w:pPr>
        <w:tabs>
          <w:tab w:val="left" w:pos="284"/>
        </w:tabs>
      </w:pPr>
    </w:p>
    <w:p w:rsidR="00D47C35" w:rsidRDefault="00D47C35" w:rsidP="00D47C35">
      <w:pPr>
        <w:numPr>
          <w:ilvl w:val="0"/>
          <w:numId w:val="26"/>
        </w:numPr>
        <w:tabs>
          <w:tab w:val="left" w:pos="284"/>
        </w:tabs>
        <w:rPr>
          <w:i/>
        </w:rPr>
      </w:pPr>
      <w:r>
        <w:rPr>
          <w:i/>
        </w:rPr>
        <w:t>Contact met anderen beperken</w:t>
      </w:r>
    </w:p>
    <w:p w:rsidR="00D47C35" w:rsidRDefault="00D47C35" w:rsidP="00D47C35">
      <w:pPr>
        <w:tabs>
          <w:tab w:val="left" w:pos="284"/>
        </w:tabs>
      </w:pPr>
      <w:r>
        <w:t xml:space="preserve">Probeer het </w:t>
      </w:r>
      <w:r>
        <w:rPr>
          <w:b/>
        </w:rPr>
        <w:t>contact met huisgenoten tot het minimum te beperken</w:t>
      </w:r>
      <w:r>
        <w:t>:</w:t>
      </w:r>
    </w:p>
    <w:p w:rsidR="00D47C35" w:rsidRDefault="00D47C35" w:rsidP="00D47C35">
      <w:pPr>
        <w:numPr>
          <w:ilvl w:val="0"/>
          <w:numId w:val="47"/>
        </w:numPr>
        <w:tabs>
          <w:tab w:val="left" w:pos="284"/>
        </w:tabs>
      </w:pPr>
      <w:r>
        <w:t>Slaap en ‘ziek uit’ in een eigen (slaap)kamer;</w:t>
      </w:r>
    </w:p>
    <w:p w:rsidR="00D47C35" w:rsidRDefault="00D47C35" w:rsidP="00D47C35">
      <w:pPr>
        <w:numPr>
          <w:ilvl w:val="0"/>
          <w:numId w:val="47"/>
        </w:numPr>
        <w:tabs>
          <w:tab w:val="left" w:pos="284"/>
        </w:tabs>
      </w:pPr>
      <w:r>
        <w:t>Beperk aanwezigheid van andere mensen in dezelfde ruimte ;</w:t>
      </w:r>
    </w:p>
    <w:p w:rsidR="00D47C35" w:rsidRDefault="00D47C35" w:rsidP="00D47C35">
      <w:pPr>
        <w:numPr>
          <w:ilvl w:val="0"/>
          <w:numId w:val="47"/>
        </w:numPr>
        <w:tabs>
          <w:tab w:val="left" w:pos="284"/>
        </w:tabs>
      </w:pPr>
      <w:r>
        <w:t>Als u toch in dezelfde ruimte bent, draag een mondmasker en houdt ruim 2 meter afstand. Ook degene die in de kamer komt moet een mondmasker dragen;</w:t>
      </w:r>
    </w:p>
    <w:p w:rsidR="00D47C35" w:rsidRDefault="00D47C35" w:rsidP="00D47C35">
      <w:pPr>
        <w:numPr>
          <w:ilvl w:val="0"/>
          <w:numId w:val="47"/>
        </w:numPr>
        <w:tabs>
          <w:tab w:val="left" w:pos="284"/>
        </w:tabs>
      </w:pPr>
      <w:r>
        <w:t>Slaap in aparte bedden, in aparte kamers;</w:t>
      </w:r>
    </w:p>
    <w:p w:rsidR="00D47C35" w:rsidRDefault="00D47C35" w:rsidP="00D47C35">
      <w:pPr>
        <w:numPr>
          <w:ilvl w:val="0"/>
          <w:numId w:val="47"/>
        </w:numPr>
        <w:tabs>
          <w:tab w:val="left" w:pos="284"/>
        </w:tabs>
      </w:pPr>
      <w:r>
        <w:t>Niet knuffelen of kussen en geen seksueel contact met anderen;</w:t>
      </w:r>
    </w:p>
    <w:p w:rsidR="00D47C35" w:rsidRDefault="00D47C35" w:rsidP="00D47C35">
      <w:pPr>
        <w:numPr>
          <w:ilvl w:val="0"/>
          <w:numId w:val="47"/>
        </w:numPr>
        <w:tabs>
          <w:tab w:val="left" w:pos="284"/>
        </w:tabs>
      </w:pPr>
      <w:r>
        <w:t>Gebruik eigen eet- en drinkgerei en eigen tandenborstel;</w:t>
      </w:r>
    </w:p>
    <w:p w:rsidR="00D47C35" w:rsidRDefault="00D47C35" w:rsidP="00D47C35">
      <w:pPr>
        <w:numPr>
          <w:ilvl w:val="0"/>
          <w:numId w:val="47"/>
        </w:numPr>
        <w:tabs>
          <w:tab w:val="left" w:pos="284"/>
        </w:tabs>
      </w:pPr>
      <w:r>
        <w:t>Gebruik als dat mogelijk is aparte badkamers en toiletten.</w:t>
      </w:r>
    </w:p>
    <w:p w:rsidR="00D47C35" w:rsidRDefault="00D47C35" w:rsidP="00D47C35">
      <w:pPr>
        <w:tabs>
          <w:tab w:val="left" w:pos="284"/>
        </w:tabs>
      </w:pPr>
    </w:p>
    <w:p w:rsidR="00D47C35" w:rsidRDefault="00D47C35" w:rsidP="00D47C35">
      <w:pPr>
        <w:numPr>
          <w:ilvl w:val="0"/>
          <w:numId w:val="26"/>
        </w:numPr>
        <w:tabs>
          <w:tab w:val="left" w:pos="284"/>
        </w:tabs>
        <w:rPr>
          <w:i/>
        </w:rPr>
      </w:pPr>
      <w:r>
        <w:rPr>
          <w:i/>
        </w:rPr>
        <w:lastRenderedPageBreak/>
        <w:t>Goede hygiëne en bescherming toe te passen</w:t>
      </w:r>
    </w:p>
    <w:p w:rsidR="00D47C35" w:rsidRDefault="00D47C35" w:rsidP="00D47C35">
      <w:pPr>
        <w:pStyle w:val="Lijstalinea"/>
        <w:numPr>
          <w:ilvl w:val="0"/>
          <w:numId w:val="48"/>
        </w:numPr>
        <w:tabs>
          <w:tab w:val="left" w:pos="284"/>
        </w:tabs>
        <w:rPr>
          <w:i/>
        </w:rPr>
      </w:pPr>
      <w:r>
        <w:t xml:space="preserve">Het is van belang dat u goede </w:t>
      </w:r>
      <w:r>
        <w:rPr>
          <w:b/>
        </w:rPr>
        <w:t>hand- en hoesthygiëne</w:t>
      </w:r>
      <w:r>
        <w:t xml:space="preserve"> toepast. Dit houdt in dat u uw mond en neus bedekt bij hoesten en niezen, dat u hoest en niest in </w:t>
      </w:r>
      <w:r w:rsidR="00113037">
        <w:t xml:space="preserve">uw </w:t>
      </w:r>
      <w:proofErr w:type="spellStart"/>
      <w:r w:rsidR="00113037">
        <w:t>elleboog</w:t>
      </w:r>
      <w:proofErr w:type="spellEnd"/>
      <w:r w:rsidR="00113037">
        <w:t xml:space="preserve"> of </w:t>
      </w:r>
      <w:bookmarkStart w:id="3" w:name="_GoBack"/>
      <w:bookmarkEnd w:id="3"/>
      <w:r>
        <w:t xml:space="preserve">een papier zakdoekje en dat u vervolgens uw handen wast. Gebruik bij handenwassen water en zeep en daarna handenalcohol. De GGD zal u extra uitleg geven over hand- en hoesthygiëne. </w:t>
      </w:r>
    </w:p>
    <w:p w:rsidR="00D47C35" w:rsidRDefault="00D47C35" w:rsidP="00D47C35">
      <w:pPr>
        <w:pStyle w:val="Lijstalinea"/>
        <w:numPr>
          <w:ilvl w:val="0"/>
          <w:numId w:val="48"/>
        </w:numPr>
        <w:tabs>
          <w:tab w:val="left" w:pos="284"/>
        </w:tabs>
        <w:rPr>
          <w:i/>
        </w:rPr>
      </w:pPr>
      <w:r>
        <w:t>Als mensen toch met u in nauw contact komen moeten zij gebruik te maken van speciale mondmaskers. Deze worden door de GGD beschikbaar gesteld. Anderen moeten direct contact met uw lichaamsvloeistoffen (zoals speeksel, hoestdruppels, urine en ontlasting) vermijden.</w:t>
      </w:r>
    </w:p>
    <w:p w:rsidR="00D47C35" w:rsidRDefault="00D47C35" w:rsidP="00D47C35">
      <w:pPr>
        <w:pStyle w:val="Lijstalinea"/>
        <w:numPr>
          <w:ilvl w:val="0"/>
          <w:numId w:val="48"/>
        </w:numPr>
        <w:tabs>
          <w:tab w:val="left" w:pos="284"/>
        </w:tabs>
        <w:rPr>
          <w:i/>
        </w:rPr>
      </w:pPr>
      <w:r>
        <w:t xml:space="preserve">Ventileer ruimten die met elkaar gedeeld worden regelmatig door het </w:t>
      </w:r>
      <w:proofErr w:type="spellStart"/>
      <w:r>
        <w:t>het</w:t>
      </w:r>
      <w:proofErr w:type="spellEnd"/>
      <w:r>
        <w:t xml:space="preserve"> raam open te zetten.</w:t>
      </w:r>
    </w:p>
    <w:p w:rsidR="00D47C35" w:rsidRDefault="00D47C35" w:rsidP="00D47C35">
      <w:pPr>
        <w:pStyle w:val="Lijstalinea"/>
        <w:numPr>
          <w:ilvl w:val="0"/>
          <w:numId w:val="48"/>
        </w:numPr>
        <w:tabs>
          <w:tab w:val="left" w:pos="284"/>
        </w:tabs>
        <w:rPr>
          <w:i/>
        </w:rPr>
      </w:pPr>
      <w:r>
        <w:t xml:space="preserve">Maak badkamer en andere gedeelde ruimtes dagelijks huishoudelijk schoon. Gebruik hierbij wegwerphandschoenen. </w:t>
      </w:r>
    </w:p>
    <w:p w:rsidR="00D47C35" w:rsidRDefault="00D47C35" w:rsidP="00D47C35">
      <w:pPr>
        <w:tabs>
          <w:tab w:val="left" w:pos="284"/>
        </w:tabs>
        <w:rPr>
          <w:b/>
        </w:rPr>
      </w:pPr>
    </w:p>
    <w:p w:rsidR="00D47C35" w:rsidRDefault="00D47C35" w:rsidP="00D47C35">
      <w:pPr>
        <w:tabs>
          <w:tab w:val="left" w:pos="284"/>
        </w:tabs>
        <w:rPr>
          <w:u w:val="single"/>
        </w:rPr>
      </w:pPr>
      <w:r>
        <w:rPr>
          <w:u w:val="single"/>
        </w:rPr>
        <w:t>Heeft u nog vragen?</w:t>
      </w:r>
    </w:p>
    <w:p w:rsidR="00D47C35" w:rsidRDefault="00D47C35" w:rsidP="00D47C35">
      <w:pPr>
        <w:tabs>
          <w:tab w:val="left" w:pos="284"/>
        </w:tabs>
      </w:pPr>
      <w:r>
        <w:t>Bel dan met de GGD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Om verdere verspreiding van het SARS-virus te beperken en te voorkomen dat andere mensen in uw omgeving ziek worden, is het van groot belang dat u meewerkt aan de bovengenoemde maatregelen totdat de testuitslag bekend is. </w:t>
      </w:r>
    </w:p>
    <w:p w:rsidR="00D47C35" w:rsidRDefault="00D47C35" w:rsidP="00D47C35">
      <w:pPr>
        <w:tabs>
          <w:tab w:val="left" w:pos="284"/>
        </w:tabs>
      </w:pPr>
    </w:p>
    <w:p w:rsidR="00D47C35" w:rsidRDefault="00D47C35" w:rsidP="00D47C35">
      <w:pPr>
        <w:tabs>
          <w:tab w:val="left" w:pos="284"/>
        </w:tabs>
        <w:rPr>
          <w:b/>
          <w:i/>
        </w:rPr>
      </w:pPr>
      <w:r>
        <w:t xml:space="preserve">Wij vertrouwen op uw medewerking. </w:t>
      </w:r>
    </w:p>
    <w:p w:rsidR="00D47C35" w:rsidRDefault="00D47C35" w:rsidP="00D47C35">
      <w:r>
        <w:br w:type="page"/>
      </w:r>
    </w:p>
    <w:p w:rsidR="00D47C35" w:rsidRDefault="00D47C35" w:rsidP="00D47C35">
      <w:pPr>
        <w:pStyle w:val="Ondertitel"/>
      </w:pPr>
      <w:bookmarkStart w:id="4" w:name="_Toc251160887"/>
      <w:r>
        <w:lastRenderedPageBreak/>
        <w:t>4c: Informatie voor onbeschermde contacten van een bevestigde SARS-patiënt</w:t>
      </w:r>
      <w:bookmarkEnd w:id="4"/>
    </w:p>
    <w:p w:rsidR="00D47C35" w:rsidRDefault="00D47C35" w:rsidP="00D47C35">
      <w:pPr>
        <w:tabs>
          <w:tab w:val="left" w:pos="284"/>
        </w:tabs>
      </w:pPr>
      <w:r>
        <w:t>Geachte heer, mevrouw,</w:t>
      </w:r>
    </w:p>
    <w:p w:rsidR="00D47C35" w:rsidRDefault="00D47C35" w:rsidP="00D47C35">
      <w:pPr>
        <w:tabs>
          <w:tab w:val="left" w:pos="284"/>
        </w:tabs>
      </w:pPr>
    </w:p>
    <w:p w:rsidR="00D47C35" w:rsidRDefault="00D47C35" w:rsidP="00D47C35">
      <w:pPr>
        <w:tabs>
          <w:tab w:val="left" w:pos="284"/>
        </w:tabs>
      </w:pPr>
      <w:r>
        <w:t xml:space="preserve">U hebt kortgeleden onbeschermd contact gehad met een patiënt bij wie de ernstige ziekte SARS is vastgesteld. Het is mogelijk dat u besmet bent geraakt met het SARS-virus.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10"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Om op tijd te kunnen ontdekken of u besmet bent, vragen we u om uw gezondheid in de gaten te houden. Dat doet u tot 10 dagen na het laatste contact met de persoon waarbij SARS is vastgesteld. U moet dus uw gezondheid controleren tot XX-XX-XXXX.</w:t>
      </w:r>
    </w:p>
    <w:p w:rsidR="00D47C35" w:rsidRDefault="00D47C35" w:rsidP="00D47C35">
      <w:pPr>
        <w:tabs>
          <w:tab w:val="left" w:pos="284"/>
        </w:tabs>
        <w:rPr>
          <w:b/>
        </w:rPr>
      </w:pPr>
    </w:p>
    <w:p w:rsidR="00D47C35" w:rsidRDefault="00D47C35" w:rsidP="00D47C35">
      <w:pPr>
        <w:tabs>
          <w:tab w:val="left" w:pos="284"/>
        </w:tabs>
        <w:rPr>
          <w:u w:val="single"/>
        </w:rPr>
      </w:pPr>
      <w:r>
        <w:rPr>
          <w:u w:val="single"/>
        </w:rPr>
        <w:t>Wat betekenen de maatregelen voor u?</w:t>
      </w:r>
    </w:p>
    <w:p w:rsidR="00D47C35" w:rsidRDefault="00D47C35" w:rsidP="00D47C35">
      <w:pPr>
        <w:tabs>
          <w:tab w:val="left" w:pos="284"/>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5423"/>
      </w:tblGrid>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U moet maatregelen nemen, omdat …</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rsidP="00D47C35">
            <w:pPr>
              <w:numPr>
                <w:ilvl w:val="0"/>
                <w:numId w:val="46"/>
              </w:numPr>
              <w:tabs>
                <w:tab w:val="left" w:pos="284"/>
              </w:tabs>
            </w:pPr>
            <w:r>
              <w:t xml:space="preserve">U samen heeft gewoond met een SARS-patiënt </w:t>
            </w:r>
          </w:p>
          <w:p w:rsidR="00D47C35" w:rsidRDefault="00D47C35" w:rsidP="00D47C35">
            <w:pPr>
              <w:numPr>
                <w:ilvl w:val="0"/>
                <w:numId w:val="46"/>
              </w:numPr>
              <w:tabs>
                <w:tab w:val="left" w:pos="284"/>
              </w:tabs>
            </w:pPr>
            <w:r>
              <w:t>U de SARS-patiënt thuis heeft verzorgd</w:t>
            </w:r>
          </w:p>
          <w:p w:rsidR="00D47C35" w:rsidRDefault="00D47C35" w:rsidP="00D47C35">
            <w:pPr>
              <w:numPr>
                <w:ilvl w:val="0"/>
                <w:numId w:val="46"/>
              </w:numPr>
              <w:tabs>
                <w:tab w:val="left" w:pos="284"/>
              </w:tabs>
            </w:pPr>
            <w:r>
              <w:t xml:space="preserve">U (mogelijk) onbeschermd* contact heeft gehad met een SARS-patiënt </w:t>
            </w:r>
          </w:p>
        </w:tc>
      </w:tr>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Wat moet u doen?</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rsidP="00D47C35">
            <w:pPr>
              <w:numPr>
                <w:ilvl w:val="0"/>
                <w:numId w:val="46"/>
              </w:numPr>
              <w:tabs>
                <w:tab w:val="left" w:pos="284"/>
              </w:tabs>
            </w:pPr>
            <w:r>
              <w:t>Twee keer per dag, ’s morgens en ’s avonds, uw temperatuur opmeten</w:t>
            </w:r>
          </w:p>
          <w:p w:rsidR="00D47C35" w:rsidRDefault="00D47C35" w:rsidP="00D47C35">
            <w:pPr>
              <w:numPr>
                <w:ilvl w:val="0"/>
                <w:numId w:val="46"/>
              </w:numPr>
              <w:tabs>
                <w:tab w:val="left" w:pos="284"/>
              </w:tabs>
            </w:pPr>
            <w:r>
              <w:t>Doe dat rectaal of in het oor met uw eigen thermometer die niet door andere gebruikt wordt</w:t>
            </w:r>
          </w:p>
          <w:p w:rsidR="00D47C35" w:rsidRDefault="00D47C35" w:rsidP="00D47C35">
            <w:pPr>
              <w:numPr>
                <w:ilvl w:val="0"/>
                <w:numId w:val="46"/>
              </w:numPr>
              <w:tabs>
                <w:tab w:val="left" w:pos="284"/>
              </w:tabs>
            </w:pPr>
            <w:r>
              <w:t>Schrijf de temperatuur op de lijst die u krijgt</w:t>
            </w:r>
          </w:p>
          <w:p w:rsidR="00D47C35" w:rsidRDefault="00D47C35" w:rsidP="00D47C35">
            <w:pPr>
              <w:numPr>
                <w:ilvl w:val="0"/>
                <w:numId w:val="46"/>
              </w:numPr>
              <w:tabs>
                <w:tab w:val="left" w:pos="284"/>
              </w:tabs>
            </w:pPr>
            <w:r>
              <w:t xml:space="preserve">De thermometer moet u na gebruik ontsmetten met 70% alcohol. Was daarna uw handen </w:t>
            </w:r>
          </w:p>
          <w:p w:rsidR="00D47C35" w:rsidRDefault="00D47C35" w:rsidP="00D47C35">
            <w:pPr>
              <w:numPr>
                <w:ilvl w:val="0"/>
                <w:numId w:val="46"/>
              </w:numPr>
              <w:tabs>
                <w:tab w:val="left" w:pos="284"/>
              </w:tabs>
            </w:pPr>
            <w:r>
              <w:t>U informeert iedere dag de GGD over:</w:t>
            </w:r>
          </w:p>
          <w:p w:rsidR="00D47C35" w:rsidRDefault="00D47C35" w:rsidP="00D47C35">
            <w:pPr>
              <w:numPr>
                <w:ilvl w:val="1"/>
                <w:numId w:val="46"/>
              </w:numPr>
              <w:tabs>
                <w:tab w:val="left" w:pos="284"/>
              </w:tabs>
            </w:pPr>
            <w:r>
              <w:t>Uw gemeten temperatuur</w:t>
            </w:r>
          </w:p>
          <w:p w:rsidR="00D47C35" w:rsidRDefault="00D47C35" w:rsidP="00D47C35">
            <w:pPr>
              <w:numPr>
                <w:ilvl w:val="1"/>
                <w:numId w:val="46"/>
              </w:numPr>
              <w:tabs>
                <w:tab w:val="left" w:pos="284"/>
              </w:tabs>
            </w:pPr>
            <w:r>
              <w:t>Eventueel opkomende klachten: koorts, spierpijn, hoofdpijn, hoesten, kortademigheid of keelpijn</w:t>
            </w:r>
          </w:p>
        </w:tc>
      </w:tr>
    </w:tbl>
    <w:p w:rsidR="00D47C35" w:rsidRDefault="00D47C35" w:rsidP="00D47C35">
      <w:pPr>
        <w:tabs>
          <w:tab w:val="left" w:pos="284"/>
        </w:tabs>
      </w:pPr>
      <w:r>
        <w:t>* Dit is contact waarbij u geen persoonlijke beschermingsmaatregelen heeft gebruikt zoals de richtlijnen dat voorschrijven</w:t>
      </w:r>
    </w:p>
    <w:p w:rsidR="00D47C35" w:rsidRDefault="00D47C35" w:rsidP="00D47C35">
      <w:pPr>
        <w:tabs>
          <w:tab w:val="left" w:pos="284"/>
        </w:tabs>
      </w:pPr>
    </w:p>
    <w:p w:rsidR="00D47C35" w:rsidRDefault="00D47C35" w:rsidP="00D47C35">
      <w:pPr>
        <w:tabs>
          <w:tab w:val="left" w:pos="284"/>
        </w:tabs>
      </w:pPr>
      <w:r>
        <w:t>De GGD neemt dagelijks contact met u op om uw gezondheid te bespreken en te beoordelen. Mocht u contact op willen nemen met de GGD dan kan dat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Wij vertrouwen op uw medewerking. </w:t>
      </w:r>
    </w:p>
    <w:p w:rsidR="00D47C35" w:rsidRDefault="00D47C35" w:rsidP="00D47C35">
      <w:r>
        <w:br w:type="page"/>
      </w:r>
    </w:p>
    <w:p w:rsidR="00D47C35" w:rsidRDefault="00D47C35" w:rsidP="00D47C35">
      <w:pPr>
        <w:pStyle w:val="Ondertitel"/>
      </w:pPr>
      <w:r>
        <w:lastRenderedPageBreak/>
        <w:t>4d: Informatie voor beschermde contacten van bevestigde SARS-patiënt</w:t>
      </w:r>
    </w:p>
    <w:p w:rsidR="00D47C35" w:rsidRDefault="00D47C35" w:rsidP="00D47C35">
      <w:pPr>
        <w:tabs>
          <w:tab w:val="left" w:pos="284"/>
        </w:tabs>
      </w:pPr>
      <w:r>
        <w:t>Geachte heer/mevrouw,</w:t>
      </w:r>
    </w:p>
    <w:p w:rsidR="00D47C35" w:rsidRDefault="00D47C35" w:rsidP="00D47C35">
      <w:pPr>
        <w:tabs>
          <w:tab w:val="left" w:pos="284"/>
        </w:tabs>
      </w:pPr>
    </w:p>
    <w:p w:rsidR="00D47C35" w:rsidRDefault="00D47C35" w:rsidP="00D47C35">
      <w:pPr>
        <w:tabs>
          <w:tab w:val="left" w:pos="284"/>
        </w:tabs>
      </w:pPr>
      <w:r>
        <w:t xml:space="preserve">U bent kortgeleden in contact geweest met een patiënt bij wie de ernstige ziekte SARS is vastgesteld. Hoewel u bij dat contact beschermende maatregelen heeft gebruikt wordt u toch gevraagd om uw gezondheid in de gaten te houden. Dit is uit voorzorg omdat u mogelijk onopgemerkt besmet bent geraakt.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11"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Om op tijd te kunnen ontdekken of u besmet bent, vragen we u om uw gezondheid in de gaten te houden. Dat doet u tot 10 dagen na het laatste contact met de persoon waarbij SARS is vastgesteld. U moet dus uw gezondheid controleren tot XX-XX-XXXX.</w:t>
      </w:r>
    </w:p>
    <w:p w:rsidR="00D47C35" w:rsidRDefault="00D47C35" w:rsidP="00D47C35">
      <w:pPr>
        <w:tabs>
          <w:tab w:val="left" w:pos="284"/>
        </w:tabs>
        <w:rPr>
          <w:b/>
        </w:rPr>
      </w:pPr>
    </w:p>
    <w:p w:rsidR="00D47C35" w:rsidRDefault="00D47C35" w:rsidP="00D47C35">
      <w:pPr>
        <w:tabs>
          <w:tab w:val="left" w:pos="284"/>
        </w:tabs>
        <w:rPr>
          <w:u w:val="single"/>
        </w:rPr>
      </w:pPr>
      <w:r>
        <w:rPr>
          <w:u w:val="single"/>
        </w:rPr>
        <w:t>Wat betekenen de maatregelen voor u?</w:t>
      </w:r>
    </w:p>
    <w:p w:rsidR="00D47C35" w:rsidRDefault="00D47C35" w:rsidP="00D47C35">
      <w:pPr>
        <w:tabs>
          <w:tab w:val="left" w:pos="284"/>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5815"/>
      </w:tblGrid>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U moet maatregelen nemen, omdat …</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pPr>
            <w:r>
              <w:t>U beschermd* contact heeft gehad met een SARS-patiënt</w:t>
            </w:r>
          </w:p>
        </w:tc>
      </w:tr>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Wat moet u doen?</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rsidP="00D47C35">
            <w:pPr>
              <w:numPr>
                <w:ilvl w:val="0"/>
                <w:numId w:val="46"/>
              </w:numPr>
              <w:tabs>
                <w:tab w:val="left" w:pos="284"/>
              </w:tabs>
            </w:pPr>
            <w:r>
              <w:t>Twee keer per dag, ’s morgens en ’s avonds, uw temperatuur opmeten</w:t>
            </w:r>
          </w:p>
          <w:p w:rsidR="00D47C35" w:rsidRDefault="00D47C35" w:rsidP="00D47C35">
            <w:pPr>
              <w:numPr>
                <w:ilvl w:val="0"/>
                <w:numId w:val="46"/>
              </w:numPr>
              <w:tabs>
                <w:tab w:val="left" w:pos="284"/>
              </w:tabs>
            </w:pPr>
            <w:r>
              <w:t>Doe dat rectaal of in het oor met uw eigen thermometer die niet door een ander gebruikt wordt</w:t>
            </w:r>
          </w:p>
          <w:p w:rsidR="00D47C35" w:rsidRDefault="00D47C35" w:rsidP="00D47C35">
            <w:pPr>
              <w:numPr>
                <w:ilvl w:val="0"/>
                <w:numId w:val="46"/>
              </w:numPr>
              <w:tabs>
                <w:tab w:val="left" w:pos="284"/>
              </w:tabs>
            </w:pPr>
            <w:r>
              <w:t>Schrijf de temperatuur op de lijst die u krijgt</w:t>
            </w:r>
          </w:p>
          <w:p w:rsidR="00D47C35" w:rsidRDefault="00D47C35" w:rsidP="00D47C35">
            <w:pPr>
              <w:numPr>
                <w:ilvl w:val="0"/>
                <w:numId w:val="46"/>
              </w:numPr>
              <w:tabs>
                <w:tab w:val="left" w:pos="284"/>
              </w:tabs>
            </w:pPr>
            <w:r>
              <w:t xml:space="preserve">Ontsmet de thermometer na gebruik met 70% alcohol. Was  daarna uw handen </w:t>
            </w:r>
          </w:p>
          <w:p w:rsidR="00D47C35" w:rsidRDefault="00D47C35" w:rsidP="00D47C35">
            <w:pPr>
              <w:numPr>
                <w:ilvl w:val="0"/>
                <w:numId w:val="46"/>
              </w:numPr>
              <w:tabs>
                <w:tab w:val="left" w:pos="284"/>
              </w:tabs>
            </w:pPr>
            <w:r>
              <w:t>U informeert de GGD als u:</w:t>
            </w:r>
          </w:p>
          <w:p w:rsidR="00D47C35" w:rsidRDefault="00D47C35" w:rsidP="00D47C35">
            <w:pPr>
              <w:numPr>
                <w:ilvl w:val="1"/>
                <w:numId w:val="46"/>
              </w:numPr>
              <w:tabs>
                <w:tab w:val="left" w:pos="284"/>
              </w:tabs>
            </w:pPr>
            <w:r>
              <w:t xml:space="preserve">Koorts krijgt: koorts is een temperatuur boven de 38 graden, Meet daarbij altijd twee keer op één dag de temperatuur  met steeds 12 uur ertussen., de temperatuur is gemeten. </w:t>
            </w:r>
          </w:p>
          <w:p w:rsidR="00D47C35" w:rsidRDefault="00D47C35" w:rsidP="00D47C35">
            <w:pPr>
              <w:numPr>
                <w:ilvl w:val="1"/>
                <w:numId w:val="46"/>
              </w:numPr>
              <w:tabs>
                <w:tab w:val="left" w:pos="284"/>
              </w:tabs>
            </w:pPr>
            <w:r>
              <w:t>de volgende klachten heeft: spierpijn, hoofdpijn, hoesten, kortademigheid of keelpijn</w:t>
            </w:r>
          </w:p>
          <w:p w:rsidR="00D47C35" w:rsidRDefault="00D47C35" w:rsidP="00D47C35">
            <w:pPr>
              <w:numPr>
                <w:ilvl w:val="0"/>
                <w:numId w:val="46"/>
              </w:numPr>
              <w:tabs>
                <w:tab w:val="left" w:pos="284"/>
              </w:tabs>
            </w:pPr>
            <w:r>
              <w:t>U hoort dan wat er verder gaat gebeuren</w:t>
            </w:r>
          </w:p>
        </w:tc>
      </w:tr>
    </w:tbl>
    <w:p w:rsidR="00D47C35" w:rsidRDefault="00D47C35" w:rsidP="00D47C35">
      <w:pPr>
        <w:tabs>
          <w:tab w:val="left" w:pos="284"/>
        </w:tabs>
      </w:pPr>
      <w:r>
        <w:t>* Dit is contact waarbij u persoonlijke beschermingsmaatregelen heeft gebruikt zoals de WIP richtlijnen dat voorschrijven</w:t>
      </w:r>
    </w:p>
    <w:p w:rsidR="00D47C35" w:rsidRDefault="00D47C35" w:rsidP="00D47C35">
      <w:pPr>
        <w:tabs>
          <w:tab w:val="left" w:pos="284"/>
        </w:tabs>
      </w:pPr>
    </w:p>
    <w:p w:rsidR="00D47C35" w:rsidRDefault="00D47C35" w:rsidP="00D47C35">
      <w:pPr>
        <w:tabs>
          <w:tab w:val="left" w:pos="284"/>
        </w:tabs>
      </w:pPr>
      <w:r>
        <w:t>Neemt contact op met de GGD als u twee keer achtereen meer dan 38 graden koorts meet (met 12 uur ertussen).</w:t>
      </w:r>
    </w:p>
    <w:p w:rsidR="00D47C35" w:rsidRDefault="00D47C35" w:rsidP="00D47C35">
      <w:pPr>
        <w:tabs>
          <w:tab w:val="left" w:pos="284"/>
        </w:tabs>
      </w:pPr>
    </w:p>
    <w:p w:rsidR="00D47C35" w:rsidRDefault="00D47C35" w:rsidP="00D47C35">
      <w:pPr>
        <w:tabs>
          <w:tab w:val="left" w:pos="284"/>
        </w:tabs>
        <w:rPr>
          <w:u w:val="single"/>
        </w:rPr>
      </w:pPr>
      <w:r>
        <w:rPr>
          <w:u w:val="single"/>
        </w:rPr>
        <w:t>Heeft u nog vragen?</w:t>
      </w:r>
    </w:p>
    <w:p w:rsidR="00D47C35" w:rsidRDefault="00D47C35" w:rsidP="00D47C35">
      <w:pPr>
        <w:tabs>
          <w:tab w:val="left" w:pos="284"/>
        </w:tabs>
      </w:pPr>
      <w:r>
        <w:t>Bel dan met de GGD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Wij vertrouwen op uw medewerking. </w:t>
      </w:r>
    </w:p>
    <w:p w:rsidR="00D47C35" w:rsidRDefault="00D47C35" w:rsidP="00D47C35">
      <w:pPr>
        <w:tabs>
          <w:tab w:val="left" w:pos="284"/>
        </w:tabs>
      </w:pPr>
    </w:p>
    <w:p w:rsidR="00D47C35" w:rsidRDefault="00D47C35" w:rsidP="00D47C35">
      <w:pPr>
        <w:tabs>
          <w:tab w:val="left" w:pos="284"/>
        </w:tabs>
      </w:pPr>
    </w:p>
    <w:sectPr w:rsidR="00D47C35" w:rsidSect="007B41EA">
      <w:footerReference w:type="default" r:id="rId12"/>
      <w:headerReference w:type="first" r:id="rId13"/>
      <w:footerReference w:type="first" r:id="rId14"/>
      <w:pgSz w:w="11907" w:h="16840" w:code="9"/>
      <w:pgMar w:top="2707" w:right="2837" w:bottom="1066" w:left="1584" w:header="709" w:footer="488"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53" w:rsidRDefault="001A5153">
      <w:r>
        <w:separator/>
      </w:r>
    </w:p>
  </w:endnote>
  <w:endnote w:type="continuationSeparator" w:id="0">
    <w:p w:rsidR="001A5153" w:rsidRDefault="001A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A0" w:firstRow="1" w:lastRow="0" w:firstColumn="1" w:lastColumn="0" w:noHBand="0" w:noVBand="0"/>
    </w:tblPr>
    <w:tblGrid>
      <w:gridCol w:w="7761"/>
      <w:gridCol w:w="1990"/>
    </w:tblGrid>
    <w:tr w:rsidR="001A5153" w:rsidTr="00E60979">
      <w:tc>
        <w:tcPr>
          <w:tcW w:w="7761" w:type="dxa"/>
          <w:shd w:val="clear" w:color="auto" w:fill="auto"/>
        </w:tcPr>
        <w:p w:rsidR="001A5153" w:rsidRPr="0032156A" w:rsidRDefault="0032156A" w:rsidP="000E51A8">
          <w:pPr>
            <w:pStyle w:val="RIVMRubriceringMerking"/>
            <w:spacing w:line="260" w:lineRule="atLeast"/>
            <w:rPr>
              <w:b w:val="0"/>
            </w:rPr>
          </w:pPr>
          <w:r w:rsidRPr="0032156A">
            <w:rPr>
              <w:b w:val="0"/>
            </w:rPr>
            <w:t>LCI-RIVM</w:t>
          </w:r>
        </w:p>
      </w:tc>
      <w:tc>
        <w:tcPr>
          <w:tcW w:w="1990" w:type="dxa"/>
          <w:shd w:val="clear" w:color="auto" w:fill="auto"/>
        </w:tcPr>
        <w:p w:rsidR="001A5153" w:rsidRDefault="001A5153" w:rsidP="00E60979">
          <w:pPr>
            <w:pStyle w:val="Huisstijl-Paginanummer"/>
            <w:spacing w:line="260" w:lineRule="atLeast"/>
          </w:pPr>
          <w:r>
            <w:t>Pagina </w:t>
          </w:r>
          <w:r>
            <w:fldChar w:fldCharType="begin"/>
          </w:r>
          <w:r>
            <w:instrText xml:space="preserve"> PAGE    \* MERGEFORMAT </w:instrText>
          </w:r>
          <w:r>
            <w:fldChar w:fldCharType="separate"/>
          </w:r>
          <w:r w:rsidR="00D47C35">
            <w:rPr>
              <w:noProof/>
            </w:rPr>
            <w:t>5</w:t>
          </w:r>
          <w:r>
            <w:fldChar w:fldCharType="end"/>
          </w:r>
          <w:r>
            <w:t> van </w:t>
          </w:r>
          <w:r w:rsidR="00113037">
            <w:fldChar w:fldCharType="begin"/>
          </w:r>
          <w:r w:rsidR="00113037">
            <w:instrText xml:space="preserve"> NUMPAGES   \* MERGEFORMAT </w:instrText>
          </w:r>
          <w:r w:rsidR="00113037">
            <w:fldChar w:fldCharType="separate"/>
          </w:r>
          <w:r w:rsidR="00D47C35">
            <w:rPr>
              <w:noProof/>
            </w:rPr>
            <w:t>5</w:t>
          </w:r>
          <w:r w:rsidR="00113037">
            <w:rPr>
              <w:noProof/>
            </w:rPr>
            <w:fldChar w:fldCharType="end"/>
          </w:r>
        </w:p>
      </w:tc>
    </w:tr>
  </w:tbl>
  <w:p w:rsidR="001A5153" w:rsidRDefault="001A5153" w:rsidP="00E13F7F">
    <w:pPr>
      <w:pStyle w:val="Voettekst"/>
      <w:spacing w:line="1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A0" w:firstRow="1" w:lastRow="0" w:firstColumn="1" w:lastColumn="0" w:noHBand="0" w:noVBand="0"/>
    </w:tblPr>
    <w:tblGrid>
      <w:gridCol w:w="7762"/>
      <w:gridCol w:w="1990"/>
    </w:tblGrid>
    <w:tr w:rsidR="001A5153" w:rsidTr="00E60979">
      <w:tc>
        <w:tcPr>
          <w:tcW w:w="7762" w:type="dxa"/>
          <w:shd w:val="clear" w:color="auto" w:fill="auto"/>
        </w:tcPr>
        <w:p w:rsidR="001A5153" w:rsidRPr="0032156A" w:rsidRDefault="0032156A" w:rsidP="000E51A8">
          <w:pPr>
            <w:pStyle w:val="RIVMRubriceringMerking"/>
            <w:spacing w:line="260" w:lineRule="atLeast"/>
            <w:rPr>
              <w:b w:val="0"/>
              <w:sz w:val="16"/>
              <w:szCs w:val="16"/>
            </w:rPr>
          </w:pPr>
          <w:r w:rsidRPr="0032156A">
            <w:rPr>
              <w:b w:val="0"/>
              <w:sz w:val="16"/>
              <w:szCs w:val="16"/>
            </w:rPr>
            <w:t>LCI-RIVM</w:t>
          </w:r>
        </w:p>
      </w:tc>
      <w:tc>
        <w:tcPr>
          <w:tcW w:w="1990" w:type="dxa"/>
          <w:shd w:val="clear" w:color="auto" w:fill="auto"/>
        </w:tcPr>
        <w:p w:rsidR="001A5153" w:rsidRDefault="001A5153" w:rsidP="00E60979">
          <w:pPr>
            <w:pStyle w:val="Huisstijl-Paginanummer"/>
            <w:spacing w:line="260" w:lineRule="atLeast"/>
          </w:pPr>
          <w:r>
            <w:t>Pagina </w:t>
          </w:r>
          <w:r>
            <w:fldChar w:fldCharType="begin"/>
          </w:r>
          <w:r>
            <w:instrText xml:space="preserve"> PAGE    \* MERGEFORMAT </w:instrText>
          </w:r>
          <w:r>
            <w:fldChar w:fldCharType="separate"/>
          </w:r>
          <w:r w:rsidR="00D47C35">
            <w:rPr>
              <w:noProof/>
            </w:rPr>
            <w:t>1</w:t>
          </w:r>
          <w:r>
            <w:fldChar w:fldCharType="end"/>
          </w:r>
          <w:r>
            <w:t> van </w:t>
          </w:r>
          <w:r w:rsidR="00113037">
            <w:fldChar w:fldCharType="begin"/>
          </w:r>
          <w:r w:rsidR="00113037">
            <w:instrText xml:space="preserve"> NUMPAGES   \* MERGEFORMAT </w:instrText>
          </w:r>
          <w:r w:rsidR="00113037">
            <w:fldChar w:fldCharType="separate"/>
          </w:r>
          <w:r w:rsidR="00D47C35">
            <w:rPr>
              <w:noProof/>
            </w:rPr>
            <w:t>8</w:t>
          </w:r>
          <w:r w:rsidR="00113037">
            <w:rPr>
              <w:noProof/>
            </w:rPr>
            <w:fldChar w:fldCharType="end"/>
          </w:r>
        </w:p>
      </w:tc>
    </w:tr>
  </w:tbl>
  <w:p w:rsidR="001A5153" w:rsidRDefault="001A5153">
    <w:pPr>
      <w:pStyle w:val="Voettekst"/>
      <w:spacing w:line="1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53" w:rsidRDefault="001A5153">
      <w:r>
        <w:separator/>
      </w:r>
    </w:p>
  </w:footnote>
  <w:footnote w:type="continuationSeparator" w:id="0">
    <w:p w:rsidR="001A5153" w:rsidRDefault="001A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53" w:rsidRDefault="001A5153">
    <w:pPr>
      <w:spacing w:line="280" w:lineRule="atLeast"/>
    </w:pPr>
    <w:r>
      <w:rPr>
        <w:noProof/>
        <w:lang w:val="en-US" w:eastAsia="en-US"/>
      </w:rPr>
      <w:drawing>
        <wp:anchor distT="0" distB="0" distL="114300" distR="114300" simplePos="0" relativeHeight="251658240" behindDoc="0" locked="0" layoutInCell="1" allowOverlap="1" wp14:anchorId="0C95F100" wp14:editId="6F4B371B">
          <wp:simplePos x="0" y="0"/>
          <wp:positionH relativeFrom="page">
            <wp:posOffset>3538855</wp:posOffset>
          </wp:positionH>
          <wp:positionV relativeFrom="page">
            <wp:posOffset>0</wp:posOffset>
          </wp:positionV>
          <wp:extent cx="466090" cy="158178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338E0A29" wp14:editId="6B288A67">
          <wp:simplePos x="0" y="0"/>
          <wp:positionH relativeFrom="page">
            <wp:posOffset>4014470</wp:posOffset>
          </wp:positionH>
          <wp:positionV relativeFrom="page">
            <wp:posOffset>0</wp:posOffset>
          </wp:positionV>
          <wp:extent cx="2340610" cy="1581785"/>
          <wp:effectExtent l="0" t="0" r="254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61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0D528483" wp14:editId="31B24911">
              <wp:simplePos x="0" y="0"/>
              <wp:positionH relativeFrom="page">
                <wp:posOffset>5922645</wp:posOffset>
              </wp:positionH>
              <wp:positionV relativeFrom="page">
                <wp:posOffset>1944370</wp:posOffset>
              </wp:positionV>
              <wp:extent cx="1403985" cy="8100060"/>
              <wp:effectExtent l="0" t="0" r="5715" b="1524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153" w:rsidRDefault="001A5153">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8483" id="_x0000_t202" coordsize="21600,21600" o:spt="202" path="m,l,21600r21600,l21600,xe">
              <v:stroke joinstyle="miter"/>
              <v:path gradientshapeok="t" o:connecttype="rect"/>
            </v:shapetype>
            <v:shape id="Text Box 185" o:spid="_x0000_s1026"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jurwIAAKw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" filled="f" stroked="f">
              <v:textbox inset="0,0,0,0">
                <w:txbxContent>
                  <w:p w:rsidR="001A5153" w:rsidRDefault="001A5153">
                    <w:pPr>
                      <w:pStyle w:val="Huisstijl-Afzendgegevens"/>
                    </w:pPr>
                  </w:p>
                </w:txbxContent>
              </v:textbox>
              <w10:wrap anchorx="page" anchory="page"/>
            </v:shape>
          </w:pict>
        </mc:Fallback>
      </mc:AlternateContent>
    </w:r>
  </w:p>
  <w:p w:rsidR="001A5153" w:rsidRDefault="001A5153"/>
  <w:p w:rsidR="001A5153" w:rsidRDefault="001A5153"/>
  <w:p w:rsidR="001A5153" w:rsidRDefault="001A5153"/>
  <w:p w:rsidR="001A5153" w:rsidRDefault="001A5153"/>
  <w:p w:rsidR="001A5153" w:rsidRDefault="001A5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262E1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5C6C88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42BA4F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BB022D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94E0D7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4B16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2898B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F7A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48F5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8F05FA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631565"/>
    <w:multiLevelType w:val="hybridMultilevel"/>
    <w:tmpl w:val="EB1E9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69C2C5B"/>
    <w:multiLevelType w:val="hybridMultilevel"/>
    <w:tmpl w:val="297AAF94"/>
    <w:lvl w:ilvl="0" w:tplc="B366D05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7B239F"/>
    <w:multiLevelType w:val="hybridMultilevel"/>
    <w:tmpl w:val="CF0CAAC0"/>
    <w:lvl w:ilvl="0" w:tplc="0D5CE52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D0849"/>
    <w:multiLevelType w:val="hybridMultilevel"/>
    <w:tmpl w:val="2788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5" w15:restartNumberingAfterBreak="0">
    <w:nsid w:val="0EBE3807"/>
    <w:multiLevelType w:val="hybridMultilevel"/>
    <w:tmpl w:val="FC1A1198"/>
    <w:lvl w:ilvl="0" w:tplc="2B52583A">
      <w:start w:val="1"/>
      <w:numFmt w:val="bullet"/>
      <w:lvlText w:val=""/>
      <w:lvlJc w:val="left"/>
      <w:pPr>
        <w:tabs>
          <w:tab w:val="num" w:pos="360"/>
        </w:tabs>
        <w:ind w:left="360" w:hanging="360"/>
      </w:pPr>
      <w:rPr>
        <w:rFonts w:ascii="Symbol" w:hAnsi="Symbol" w:hint="default"/>
        <w:color w:val="auto"/>
        <w:sz w:val="22"/>
        <w:szCs w:val="22"/>
      </w:rPr>
    </w:lvl>
    <w:lvl w:ilvl="1" w:tplc="F46A0A6A">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A33F13"/>
    <w:multiLevelType w:val="hybridMultilevel"/>
    <w:tmpl w:val="15FCE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79E4921"/>
    <w:multiLevelType w:val="hybridMultilevel"/>
    <w:tmpl w:val="9A8C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5A658E"/>
    <w:multiLevelType w:val="hybridMultilevel"/>
    <w:tmpl w:val="A4B6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7E4172"/>
    <w:multiLevelType w:val="hybridMultilevel"/>
    <w:tmpl w:val="2C143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1" w15:restartNumberingAfterBreak="0">
    <w:nsid w:val="29FB3CB8"/>
    <w:multiLevelType w:val="hybridMultilevel"/>
    <w:tmpl w:val="637AD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400328"/>
    <w:multiLevelType w:val="hybridMultilevel"/>
    <w:tmpl w:val="9280B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FDD7153"/>
    <w:multiLevelType w:val="hybridMultilevel"/>
    <w:tmpl w:val="B044B9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FD2B1B"/>
    <w:multiLevelType w:val="hybridMultilevel"/>
    <w:tmpl w:val="567C5CB0"/>
    <w:lvl w:ilvl="0" w:tplc="68701C6E">
      <w:start w:val="1"/>
      <w:numFmt w:val="decimal"/>
      <w:pStyle w:val="Kop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25"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26" w15:restartNumberingAfterBreak="0">
    <w:nsid w:val="38AF533B"/>
    <w:multiLevelType w:val="hybridMultilevel"/>
    <w:tmpl w:val="68FA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1D5D0D"/>
    <w:multiLevelType w:val="hybridMultilevel"/>
    <w:tmpl w:val="14F8B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Kop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Kop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Kop4"/>
      <w:suff w:val="space"/>
      <w:lvlText w:val="%1.%2.%3.%4"/>
      <w:lvlJc w:val="left"/>
      <w:pPr>
        <w:ind w:left="0" w:firstLine="0"/>
      </w:pPr>
      <w:rPr>
        <w:rFonts w:ascii="Verdana" w:hAnsi="Verdana" w:hint="default"/>
        <w:b/>
        <w:i w:val="0"/>
        <w:sz w:val="18"/>
      </w:rPr>
    </w:lvl>
    <w:lvl w:ilvl="4">
      <w:start w:val="1"/>
      <w:numFmt w:val="decimal"/>
      <w:pStyle w:val="Kop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Kop6"/>
      <w:suff w:val="space"/>
      <w:lvlText w:val="%1.%2.%3.%4.%5.%6"/>
      <w:lvlJc w:val="left"/>
      <w:pPr>
        <w:ind w:left="0" w:firstLine="0"/>
      </w:pPr>
      <w:rPr>
        <w:rFonts w:ascii="Verdana" w:hAnsi="Verdana" w:hint="default"/>
        <w:b/>
        <w:i w:val="0"/>
        <w:sz w:val="18"/>
      </w:rPr>
    </w:lvl>
    <w:lvl w:ilvl="6">
      <w:start w:val="1"/>
      <w:numFmt w:val="decimal"/>
      <w:pStyle w:val="Kop7"/>
      <w:suff w:val="space"/>
      <w:lvlText w:val="%1.%2.%3.%4.%5.%6.%7"/>
      <w:lvlJc w:val="left"/>
      <w:pPr>
        <w:ind w:left="0" w:firstLine="0"/>
      </w:pPr>
      <w:rPr>
        <w:rFonts w:ascii="Verdana" w:hAnsi="Verdana" w:hint="default"/>
        <w:b/>
        <w:i w:val="0"/>
        <w:sz w:val="18"/>
      </w:rPr>
    </w:lvl>
    <w:lvl w:ilvl="7">
      <w:start w:val="1"/>
      <w:numFmt w:val="decimal"/>
      <w:pStyle w:val="Kop8"/>
      <w:suff w:val="space"/>
      <w:lvlText w:val="%1.%2.%3.%4.%5.%6.%7.%8"/>
      <w:lvlJc w:val="left"/>
      <w:pPr>
        <w:ind w:left="0" w:firstLine="0"/>
      </w:pPr>
      <w:rPr>
        <w:rFonts w:ascii="Verdana" w:hAnsi="Verdana" w:hint="default"/>
        <w:b/>
        <w:i w:val="0"/>
        <w:sz w:val="18"/>
      </w:rPr>
    </w:lvl>
    <w:lvl w:ilvl="8">
      <w:start w:val="1"/>
      <w:numFmt w:val="decimal"/>
      <w:pStyle w:val="Kop9"/>
      <w:suff w:val="space"/>
      <w:lvlText w:val="%1.%2.%3.%4.%5.%6.%7.%8.%9"/>
      <w:lvlJc w:val="left"/>
      <w:pPr>
        <w:ind w:left="0" w:firstLine="0"/>
      </w:pPr>
      <w:rPr>
        <w:rFonts w:ascii="Verdana" w:hAnsi="Verdana" w:hint="default"/>
        <w:b/>
        <w:i w:val="0"/>
        <w:sz w:val="18"/>
      </w:rPr>
    </w:lvl>
  </w:abstractNum>
  <w:abstractNum w:abstractNumId="29"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5E41C2"/>
    <w:multiLevelType w:val="hybridMultilevel"/>
    <w:tmpl w:val="9C8C5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2"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9EF6BB9"/>
    <w:multiLevelType w:val="hybridMultilevel"/>
    <w:tmpl w:val="CBBA52B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15:restartNumberingAfterBreak="0">
    <w:nsid w:val="5BF16CA8"/>
    <w:multiLevelType w:val="hybridMultilevel"/>
    <w:tmpl w:val="CA5A6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8773D"/>
    <w:multiLevelType w:val="hybridMultilevel"/>
    <w:tmpl w:val="C8CA6C3E"/>
    <w:lvl w:ilvl="0" w:tplc="E7DC74C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6B763D"/>
    <w:multiLevelType w:val="hybridMultilevel"/>
    <w:tmpl w:val="82B85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2206C0"/>
    <w:multiLevelType w:val="hybridMultilevel"/>
    <w:tmpl w:val="45624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F83899"/>
    <w:multiLevelType w:val="hybridMultilevel"/>
    <w:tmpl w:val="699C1972"/>
    <w:lvl w:ilvl="0" w:tplc="B366D052">
      <w:start w:val="1"/>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9" w15:restartNumberingAfterBreak="0">
    <w:nsid w:val="6B2A7FE3"/>
    <w:multiLevelType w:val="hybridMultilevel"/>
    <w:tmpl w:val="197C2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41" w15:restartNumberingAfterBreak="0">
    <w:nsid w:val="6E841CE8"/>
    <w:multiLevelType w:val="hybridMultilevel"/>
    <w:tmpl w:val="CCC88D58"/>
    <w:lvl w:ilvl="0" w:tplc="5016D7EA">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BD0191"/>
    <w:multiLevelType w:val="hybridMultilevel"/>
    <w:tmpl w:val="A58A294E"/>
    <w:lvl w:ilvl="0" w:tplc="B366D052">
      <w:start w:val="1"/>
      <w:numFmt w:val="bullet"/>
      <w:lvlText w:val="-"/>
      <w:lvlJc w:val="left"/>
      <w:pPr>
        <w:ind w:left="1788" w:hanging="360"/>
      </w:pPr>
      <w:rPr>
        <w:rFonts w:ascii="Arial" w:eastAsia="Calibri" w:hAnsi="Arial" w:cs="Aria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43" w15:restartNumberingAfterBreak="0">
    <w:nsid w:val="714369DF"/>
    <w:multiLevelType w:val="hybridMultilevel"/>
    <w:tmpl w:val="57782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28"/>
  </w:num>
  <w:num w:numId="2">
    <w:abstractNumId w:val="20"/>
  </w:num>
  <w:num w:numId="3">
    <w:abstractNumId w:val="14"/>
  </w:num>
  <w:num w:numId="4">
    <w:abstractNumId w:val="44"/>
  </w:num>
  <w:num w:numId="5">
    <w:abstractNumId w:val="25"/>
  </w:num>
  <w:num w:numId="6">
    <w:abstractNumId w:val="40"/>
  </w:num>
  <w:num w:numId="7">
    <w:abstractNumId w:val="31"/>
  </w:num>
  <w:num w:numId="8">
    <w:abstractNumId w:val="32"/>
  </w:num>
  <w:num w:numId="9">
    <w:abstractNumId w:val="29"/>
  </w:num>
  <w:num w:numId="10">
    <w:abstractNumId w:val="24"/>
  </w:num>
  <w:num w:numId="11">
    <w:abstractNumId w:val="12"/>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23"/>
  </w:num>
  <w:num w:numId="25">
    <w:abstractNumId w:val="3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2"/>
  </w:num>
  <w:num w:numId="29">
    <w:abstractNumId w:val="26"/>
  </w:num>
  <w:num w:numId="30">
    <w:abstractNumId w:val="10"/>
  </w:num>
  <w:num w:numId="31">
    <w:abstractNumId w:val="21"/>
  </w:num>
  <w:num w:numId="32">
    <w:abstractNumId w:val="27"/>
  </w:num>
  <w:num w:numId="33">
    <w:abstractNumId w:val="36"/>
  </w:num>
  <w:num w:numId="34">
    <w:abstractNumId w:val="18"/>
  </w:num>
  <w:num w:numId="35">
    <w:abstractNumId w:val="37"/>
  </w:num>
  <w:num w:numId="36">
    <w:abstractNumId w:val="22"/>
  </w:num>
  <w:num w:numId="37">
    <w:abstractNumId w:val="16"/>
  </w:num>
  <w:num w:numId="38">
    <w:abstractNumId w:val="39"/>
  </w:num>
  <w:num w:numId="39">
    <w:abstractNumId w:val="43"/>
  </w:num>
  <w:num w:numId="40">
    <w:abstractNumId w:val="30"/>
  </w:num>
  <w:num w:numId="41">
    <w:abstractNumId w:val="19"/>
  </w:num>
  <w:num w:numId="42">
    <w:abstractNumId w:val="13"/>
  </w:num>
  <w:num w:numId="43">
    <w:abstractNumId w:val="17"/>
  </w:num>
  <w:num w:numId="44">
    <w:abstractNumId w:val="41"/>
  </w:num>
  <w:num w:numId="45">
    <w:abstractNumId w:val="11"/>
  </w:num>
  <w:num w:numId="46">
    <w:abstractNumId w:val="23"/>
  </w:num>
  <w:num w:numId="47">
    <w:abstractNumId w:val="38"/>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Memo"/>
  </w:docVars>
  <w:rsids>
    <w:rsidRoot w:val="00A64283"/>
    <w:rsid w:val="000075F4"/>
    <w:rsid w:val="000124B8"/>
    <w:rsid w:val="000132AF"/>
    <w:rsid w:val="00016840"/>
    <w:rsid w:val="00034585"/>
    <w:rsid w:val="00037236"/>
    <w:rsid w:val="000412D9"/>
    <w:rsid w:val="00084B29"/>
    <w:rsid w:val="000923BE"/>
    <w:rsid w:val="000941A9"/>
    <w:rsid w:val="000968C6"/>
    <w:rsid w:val="000A38E8"/>
    <w:rsid w:val="000A7666"/>
    <w:rsid w:val="000D1C9A"/>
    <w:rsid w:val="000E4834"/>
    <w:rsid w:val="000E51A8"/>
    <w:rsid w:val="000F01A9"/>
    <w:rsid w:val="00113037"/>
    <w:rsid w:val="00152917"/>
    <w:rsid w:val="00184658"/>
    <w:rsid w:val="001A09FF"/>
    <w:rsid w:val="001A5128"/>
    <w:rsid w:val="001A5153"/>
    <w:rsid w:val="001D4C94"/>
    <w:rsid w:val="001E4825"/>
    <w:rsid w:val="001E4953"/>
    <w:rsid w:val="00201DB8"/>
    <w:rsid w:val="00222C78"/>
    <w:rsid w:val="00224A7B"/>
    <w:rsid w:val="002336EF"/>
    <w:rsid w:val="00235409"/>
    <w:rsid w:val="0023706C"/>
    <w:rsid w:val="002523AA"/>
    <w:rsid w:val="00261C32"/>
    <w:rsid w:val="00271CE2"/>
    <w:rsid w:val="00277005"/>
    <w:rsid w:val="002A250A"/>
    <w:rsid w:val="002A4519"/>
    <w:rsid w:val="002B0134"/>
    <w:rsid w:val="002B3B0C"/>
    <w:rsid w:val="002D283A"/>
    <w:rsid w:val="002E1640"/>
    <w:rsid w:val="00307FF0"/>
    <w:rsid w:val="0032156A"/>
    <w:rsid w:val="0034332A"/>
    <w:rsid w:val="003B4C68"/>
    <w:rsid w:val="003B6E3F"/>
    <w:rsid w:val="003B7DF3"/>
    <w:rsid w:val="003E2BCD"/>
    <w:rsid w:val="003F1E16"/>
    <w:rsid w:val="003F6A0F"/>
    <w:rsid w:val="00406655"/>
    <w:rsid w:val="004111ED"/>
    <w:rsid w:val="00411901"/>
    <w:rsid w:val="00413B84"/>
    <w:rsid w:val="00422F32"/>
    <w:rsid w:val="0046263D"/>
    <w:rsid w:val="00465F15"/>
    <w:rsid w:val="00490515"/>
    <w:rsid w:val="004B34DD"/>
    <w:rsid w:val="004C2DF8"/>
    <w:rsid w:val="004F4F29"/>
    <w:rsid w:val="00506E1E"/>
    <w:rsid w:val="0055736B"/>
    <w:rsid w:val="005B459C"/>
    <w:rsid w:val="00631238"/>
    <w:rsid w:val="00666373"/>
    <w:rsid w:val="00683191"/>
    <w:rsid w:val="00683E14"/>
    <w:rsid w:val="00685EE7"/>
    <w:rsid w:val="006E3752"/>
    <w:rsid w:val="00706BD4"/>
    <w:rsid w:val="00724783"/>
    <w:rsid w:val="007255BF"/>
    <w:rsid w:val="007341F2"/>
    <w:rsid w:val="0074145E"/>
    <w:rsid w:val="0075298D"/>
    <w:rsid w:val="0077669C"/>
    <w:rsid w:val="0078044F"/>
    <w:rsid w:val="007923DC"/>
    <w:rsid w:val="007B41EA"/>
    <w:rsid w:val="007B4830"/>
    <w:rsid w:val="007D7988"/>
    <w:rsid w:val="007F5E38"/>
    <w:rsid w:val="007F7F2E"/>
    <w:rsid w:val="00801636"/>
    <w:rsid w:val="008026DB"/>
    <w:rsid w:val="008036A7"/>
    <w:rsid w:val="008115AB"/>
    <w:rsid w:val="008119FF"/>
    <w:rsid w:val="0082121C"/>
    <w:rsid w:val="00827AD6"/>
    <w:rsid w:val="00833F14"/>
    <w:rsid w:val="00860293"/>
    <w:rsid w:val="00895381"/>
    <w:rsid w:val="00895898"/>
    <w:rsid w:val="008D363D"/>
    <w:rsid w:val="008E0F77"/>
    <w:rsid w:val="008E37F5"/>
    <w:rsid w:val="008E38CE"/>
    <w:rsid w:val="0090396C"/>
    <w:rsid w:val="00903F8B"/>
    <w:rsid w:val="009438EF"/>
    <w:rsid w:val="00947DF8"/>
    <w:rsid w:val="00964FE0"/>
    <w:rsid w:val="009A5495"/>
    <w:rsid w:val="009F3CC4"/>
    <w:rsid w:val="00A2222F"/>
    <w:rsid w:val="00A261C0"/>
    <w:rsid w:val="00A5375B"/>
    <w:rsid w:val="00A615EB"/>
    <w:rsid w:val="00A64283"/>
    <w:rsid w:val="00A6478F"/>
    <w:rsid w:val="00A66639"/>
    <w:rsid w:val="00A752C1"/>
    <w:rsid w:val="00A840B7"/>
    <w:rsid w:val="00AB1F2F"/>
    <w:rsid w:val="00B07DF1"/>
    <w:rsid w:val="00B23534"/>
    <w:rsid w:val="00B30D0F"/>
    <w:rsid w:val="00B35852"/>
    <w:rsid w:val="00B66B3D"/>
    <w:rsid w:val="00B753A1"/>
    <w:rsid w:val="00B92794"/>
    <w:rsid w:val="00BA7701"/>
    <w:rsid w:val="00BB314E"/>
    <w:rsid w:val="00BB7AED"/>
    <w:rsid w:val="00BC593C"/>
    <w:rsid w:val="00BC61D9"/>
    <w:rsid w:val="00BE2041"/>
    <w:rsid w:val="00BE3DA1"/>
    <w:rsid w:val="00C02507"/>
    <w:rsid w:val="00C12E79"/>
    <w:rsid w:val="00C33C9F"/>
    <w:rsid w:val="00C41652"/>
    <w:rsid w:val="00C53138"/>
    <w:rsid w:val="00C850AE"/>
    <w:rsid w:val="00C904B1"/>
    <w:rsid w:val="00C93A6C"/>
    <w:rsid w:val="00C95842"/>
    <w:rsid w:val="00CB4383"/>
    <w:rsid w:val="00CB6E5D"/>
    <w:rsid w:val="00CB75D7"/>
    <w:rsid w:val="00CC2080"/>
    <w:rsid w:val="00CD3525"/>
    <w:rsid w:val="00CD4746"/>
    <w:rsid w:val="00CE2734"/>
    <w:rsid w:val="00CF2122"/>
    <w:rsid w:val="00CF397B"/>
    <w:rsid w:val="00CF70CC"/>
    <w:rsid w:val="00D1798B"/>
    <w:rsid w:val="00D20729"/>
    <w:rsid w:val="00D37A87"/>
    <w:rsid w:val="00D44DBA"/>
    <w:rsid w:val="00D47C35"/>
    <w:rsid w:val="00D52CC3"/>
    <w:rsid w:val="00D64097"/>
    <w:rsid w:val="00D77B76"/>
    <w:rsid w:val="00D9013D"/>
    <w:rsid w:val="00D915D6"/>
    <w:rsid w:val="00DA1675"/>
    <w:rsid w:val="00DC4BEE"/>
    <w:rsid w:val="00DC568D"/>
    <w:rsid w:val="00DD3672"/>
    <w:rsid w:val="00DF2B08"/>
    <w:rsid w:val="00E05AAB"/>
    <w:rsid w:val="00E13F7F"/>
    <w:rsid w:val="00E25970"/>
    <w:rsid w:val="00E40CF4"/>
    <w:rsid w:val="00E60979"/>
    <w:rsid w:val="00E723E4"/>
    <w:rsid w:val="00E7692E"/>
    <w:rsid w:val="00ED0C5F"/>
    <w:rsid w:val="00EE43FC"/>
    <w:rsid w:val="00EE686B"/>
    <w:rsid w:val="00F0009F"/>
    <w:rsid w:val="00F35587"/>
    <w:rsid w:val="00F45C2F"/>
    <w:rsid w:val="00F57966"/>
    <w:rsid w:val="00F63D31"/>
    <w:rsid w:val="00F67887"/>
    <w:rsid w:val="00F71400"/>
    <w:rsid w:val="00F9107A"/>
    <w:rsid w:val="00FA218E"/>
    <w:rsid w:val="00FB721A"/>
    <w:rsid w:val="00FD566D"/>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D8E3D1"/>
  <w15:docId w15:val="{46ED9A11-4310-45DD-B1FA-565FEED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A218E"/>
    <w:rPr>
      <w:rFonts w:ascii="Verdana" w:hAnsi="Verdana"/>
      <w:sz w:val="18"/>
    </w:rPr>
  </w:style>
  <w:style w:type="paragraph" w:styleId="Kop1">
    <w:name w:val="heading 1"/>
    <w:basedOn w:val="Standaard"/>
    <w:next w:val="Standaard"/>
    <w:autoRedefine/>
    <w:qFormat/>
    <w:rsid w:val="00CF397B"/>
    <w:pPr>
      <w:widowControl w:val="0"/>
      <w:numPr>
        <w:numId w:val="10"/>
      </w:numPr>
      <w:tabs>
        <w:tab w:val="left" w:pos="0"/>
        <w:tab w:val="left" w:pos="284"/>
      </w:tabs>
      <w:ind w:left="0" w:firstLine="0"/>
      <w:outlineLvl w:val="0"/>
    </w:pPr>
    <w:rPr>
      <w:rFonts w:cs="Arial"/>
      <w:b/>
      <w:bCs/>
      <w:kern w:val="32"/>
      <w:szCs w:val="32"/>
    </w:rPr>
  </w:style>
  <w:style w:type="paragraph" w:styleId="Kop2">
    <w:name w:val="heading 2"/>
    <w:basedOn w:val="Kop1"/>
    <w:next w:val="Standaard"/>
    <w:qFormat/>
    <w:pPr>
      <w:numPr>
        <w:ilvl w:val="1"/>
        <w:numId w:val="1"/>
      </w:numPr>
      <w:outlineLvl w:val="1"/>
    </w:pPr>
    <w:rPr>
      <w:bCs w:val="0"/>
      <w:iCs/>
      <w:szCs w:val="28"/>
    </w:rPr>
  </w:style>
  <w:style w:type="paragraph" w:styleId="Kop3">
    <w:name w:val="heading 3"/>
    <w:basedOn w:val="Kop2"/>
    <w:next w:val="Standaard"/>
    <w:qFormat/>
    <w:pPr>
      <w:numPr>
        <w:ilvl w:val="2"/>
      </w:numPr>
      <w:outlineLvl w:val="2"/>
    </w:pPr>
    <w:rPr>
      <w:bCs/>
      <w:szCs w:val="26"/>
    </w:rPr>
  </w:style>
  <w:style w:type="paragraph" w:styleId="Kop4">
    <w:name w:val="heading 4"/>
    <w:basedOn w:val="Kop3"/>
    <w:next w:val="Standaard"/>
    <w:qFormat/>
    <w:pPr>
      <w:numPr>
        <w:ilvl w:val="3"/>
      </w:numPr>
      <w:outlineLvl w:val="3"/>
    </w:pPr>
    <w:rPr>
      <w:bCs w:val="0"/>
      <w:szCs w:val="28"/>
    </w:rPr>
  </w:style>
  <w:style w:type="paragraph" w:styleId="Kop5">
    <w:name w:val="heading 5"/>
    <w:basedOn w:val="Kop4"/>
    <w:next w:val="Standaard"/>
    <w:qFormat/>
    <w:pPr>
      <w:numPr>
        <w:ilvl w:val="4"/>
      </w:numPr>
      <w:outlineLvl w:val="4"/>
    </w:pPr>
    <w:rPr>
      <w:bCs/>
      <w:iCs w:val="0"/>
      <w:szCs w:val="26"/>
    </w:rPr>
  </w:style>
  <w:style w:type="paragraph" w:styleId="Kop6">
    <w:name w:val="heading 6"/>
    <w:basedOn w:val="Kop5"/>
    <w:next w:val="Standaard"/>
    <w:qFormat/>
    <w:pPr>
      <w:numPr>
        <w:ilvl w:val="5"/>
      </w:numPr>
      <w:outlineLvl w:val="5"/>
    </w:pPr>
    <w:rPr>
      <w:bCs w:val="0"/>
      <w:szCs w:val="22"/>
    </w:rPr>
  </w:style>
  <w:style w:type="paragraph" w:styleId="Kop7">
    <w:name w:val="heading 7"/>
    <w:basedOn w:val="Kop6"/>
    <w:next w:val="Standaard"/>
    <w:qFormat/>
    <w:pPr>
      <w:numPr>
        <w:ilvl w:val="6"/>
      </w:numPr>
      <w:outlineLvl w:val="6"/>
    </w:pPr>
    <w:rPr>
      <w:szCs w:val="24"/>
    </w:rPr>
  </w:style>
  <w:style w:type="paragraph" w:styleId="Kop8">
    <w:name w:val="heading 8"/>
    <w:basedOn w:val="Kop7"/>
    <w:next w:val="Standaard"/>
    <w:qFormat/>
    <w:pPr>
      <w:numPr>
        <w:ilvl w:val="7"/>
      </w:numPr>
      <w:outlineLvl w:val="7"/>
    </w:pPr>
    <w:rPr>
      <w:iCs/>
    </w:rPr>
  </w:style>
  <w:style w:type="paragraph" w:styleId="Kop9">
    <w:name w:val="heading 9"/>
    <w:basedOn w:val="Kop8"/>
    <w:next w:val="Standaard"/>
    <w:qFormat/>
    <w:pPr>
      <w:numPr>
        <w:ilvl w:val="8"/>
      </w:numPr>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Pr>
      <w:noProof/>
      <w:sz w:val="13"/>
    </w:rPr>
  </w:style>
  <w:style w:type="paragraph" w:styleId="Voettekst">
    <w:name w:val="footer"/>
    <w:basedOn w:val="Standaard"/>
    <w:rPr>
      <w:noProof/>
      <w:sz w:val="13"/>
    </w:rPr>
  </w:style>
  <w:style w:type="paragraph" w:customStyle="1" w:styleId="RIVMRefGegevens">
    <w:name w:val="RIVM_RefGegevens"/>
    <w:basedOn w:val="Standaard"/>
    <w:link w:val="RIVMRefGegevensCharChar"/>
    <w:pPr>
      <w:tabs>
        <w:tab w:val="left" w:pos="170"/>
      </w:tabs>
      <w:spacing w:line="180" w:lineRule="atLeast"/>
    </w:pPr>
    <w:rPr>
      <w:noProof/>
      <w:sz w:val="13"/>
    </w:rPr>
  </w:style>
  <w:style w:type="character" w:customStyle="1" w:styleId="RIVMRefGegevensCharChar">
    <w:name w:val="RIVM_RefGegevens Char Char"/>
    <w:link w:val="RIVMRefGegevens"/>
    <w:rPr>
      <w:rFonts w:ascii="Verdana" w:hAnsi="Verdana"/>
      <w:noProof/>
      <w:sz w:val="13"/>
      <w:lang w:val="nl-NL" w:eastAsia="nl-NL" w:bidi="ar-SA"/>
    </w:rPr>
  </w:style>
  <w:style w:type="table" w:styleId="Tabelraster">
    <w:name w:val="Table Grid"/>
    <w:basedOn w:val="Standaardtabe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link w:val="RIVMRefGegevensKop"/>
    <w:rPr>
      <w:rFonts w:ascii="Verdana" w:hAnsi="Verdana"/>
      <w:b/>
      <w:bCs/>
      <w:noProof/>
      <w:sz w:val="13"/>
      <w:lang w:val="nl-NL" w:eastAsia="nl-NL" w:bidi="ar-SA"/>
    </w:rPr>
  </w:style>
  <w:style w:type="paragraph" w:styleId="Ballontekst">
    <w:name w:val="Balloon Text"/>
    <w:basedOn w:val="Standaard"/>
    <w:semiHidden/>
    <w:rPr>
      <w:rFonts w:ascii="Tahoma" w:hAnsi="Tahoma" w:cs="Tahoma"/>
      <w:sz w:val="16"/>
      <w:szCs w:val="16"/>
    </w:rPr>
  </w:style>
  <w:style w:type="paragraph" w:customStyle="1" w:styleId="RIVMPagina">
    <w:name w:val="RIVM_Pagina"/>
    <w:basedOn w:val="Voettekst"/>
    <w:rPr>
      <w:szCs w:val="13"/>
    </w:rPr>
  </w:style>
  <w:style w:type="paragraph" w:customStyle="1" w:styleId="RIVMRubriceringMerking">
    <w:name w:val="RIVM_RubriceringMerking"/>
    <w:basedOn w:val="Voettekst"/>
    <w:rPr>
      <w:b/>
      <w:smallCaps/>
      <w:szCs w:val="13"/>
    </w:rPr>
  </w:style>
  <w:style w:type="paragraph" w:customStyle="1" w:styleId="RIVMAan">
    <w:name w:val="RIVM_Aan"/>
    <w:basedOn w:val="Standaard"/>
    <w:pPr>
      <w:spacing w:line="227" w:lineRule="atLeast"/>
    </w:pPr>
    <w:rPr>
      <w:noProof/>
    </w:rPr>
  </w:style>
  <w:style w:type="table" w:customStyle="1" w:styleId="RIVMTabel">
    <w:name w:val="RIVM_Tabel"/>
    <w:basedOn w:val="Standaardtabel"/>
    <w:pPr>
      <w:spacing w:line="240" w:lineRule="atLeast"/>
    </w:pPr>
    <w:rPr>
      <w:rFonts w:ascii="Verdana" w:hAnsi="Verdana"/>
    </w:rPr>
    <w:tblPr>
      <w:tblCellMar>
        <w:left w:w="0" w:type="dxa"/>
        <w:right w:w="227" w:type="dxa"/>
      </w:tblCellMar>
    </w:tblPr>
  </w:style>
  <w:style w:type="paragraph" w:customStyle="1" w:styleId="RIVMRetourAdres">
    <w:name w:val="RIVM_RetourAdres"/>
    <w:basedOn w:val="Standaard"/>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Standaard"/>
    <w:next w:val="Standaard"/>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Standaard"/>
    <w:next w:val="Standaard"/>
    <w:rPr>
      <w:b/>
    </w:rPr>
  </w:style>
  <w:style w:type="paragraph" w:customStyle="1" w:styleId="RIVMGegevensKlein">
    <w:name w:val="RIVM_GegevensKlein"/>
    <w:basedOn w:val="Standaard"/>
    <w:pPr>
      <w:spacing w:line="180" w:lineRule="atLeast"/>
    </w:pPr>
    <w:rPr>
      <w:sz w:val="13"/>
    </w:rPr>
  </w:style>
  <w:style w:type="paragraph" w:customStyle="1" w:styleId="RIVMGegevens">
    <w:name w:val="RIVM_Gegevens"/>
    <w:basedOn w:val="Standaard"/>
    <w:rPr>
      <w:sz w:val="13"/>
    </w:rPr>
  </w:style>
  <w:style w:type="paragraph" w:customStyle="1" w:styleId="RIVMTitel">
    <w:name w:val="RIVM_Titel"/>
    <w:basedOn w:val="Standaard"/>
    <w:next w:val="RIVMSubtitel"/>
    <w:pPr>
      <w:spacing w:line="320" w:lineRule="atLeast"/>
    </w:pPr>
    <w:rPr>
      <w:b/>
      <w:sz w:val="24"/>
    </w:rPr>
  </w:style>
  <w:style w:type="paragraph" w:customStyle="1" w:styleId="RIVMSubtitel">
    <w:name w:val="RIVM_Subtitel"/>
    <w:basedOn w:val="Standaard"/>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Standaard"/>
    <w:next w:val="Standaard"/>
    <w:rPr>
      <w:b/>
    </w:rPr>
  </w:style>
  <w:style w:type="paragraph" w:customStyle="1" w:styleId="RIVMAlineaKopCursief">
    <w:name w:val="RIVM_AlineaKopCursief"/>
    <w:basedOn w:val="Standaard"/>
    <w:next w:val="Standaard"/>
    <w:rPr>
      <w:i/>
    </w:rPr>
  </w:style>
  <w:style w:type="paragraph" w:styleId="Bijschrift">
    <w:name w:val="caption"/>
    <w:basedOn w:val="Standaard"/>
    <w:next w:val="Standaard"/>
    <w:qFormat/>
    <w:rPr>
      <w:bCs/>
      <w:i/>
    </w:rPr>
  </w:style>
  <w:style w:type="paragraph" w:customStyle="1" w:styleId="RIVMKIXCode">
    <w:name w:val="RIVM_KIXCode"/>
    <w:basedOn w:val="RIVMAan"/>
    <w:next w:val="RIVMAan"/>
    <w:pPr>
      <w:spacing w:before="113"/>
    </w:pPr>
    <w:rPr>
      <w:rFonts w:ascii="KIX-Barcode" w:hAnsi="KIX-Barcode"/>
    </w:rPr>
  </w:style>
  <w:style w:type="paragraph" w:styleId="Eindnoottekst">
    <w:name w:val="endnote text"/>
    <w:basedOn w:val="Standaard"/>
    <w:rPr>
      <w:sz w:val="13"/>
    </w:rPr>
  </w:style>
  <w:style w:type="paragraph" w:styleId="Voetnoottekst">
    <w:name w:val="footnote text"/>
    <w:basedOn w:val="Standaard"/>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Standaard"/>
    <w:pPr>
      <w:numPr>
        <w:numId w:val="2"/>
      </w:numPr>
    </w:pPr>
  </w:style>
  <w:style w:type="paragraph" w:customStyle="1" w:styleId="RIVMOpsommingLetter">
    <w:name w:val="RIVM_OpsommingLetter"/>
    <w:basedOn w:val="Standaard"/>
    <w:pPr>
      <w:numPr>
        <w:numId w:val="3"/>
      </w:numPr>
    </w:pPr>
  </w:style>
  <w:style w:type="paragraph" w:customStyle="1" w:styleId="RIVMOpsommingPunt">
    <w:name w:val="RIVM_OpsommingPunt"/>
    <w:basedOn w:val="Standaard"/>
    <w:pPr>
      <w:numPr>
        <w:numId w:val="4"/>
      </w:numPr>
    </w:pPr>
  </w:style>
  <w:style w:type="paragraph" w:customStyle="1" w:styleId="RIVMOpsommingStreep">
    <w:name w:val="RIVM_OpsommingStreep"/>
    <w:basedOn w:val="Standaard"/>
    <w:pPr>
      <w:numPr>
        <w:numId w:val="5"/>
      </w:numPr>
    </w:pPr>
  </w:style>
  <w:style w:type="paragraph" w:customStyle="1" w:styleId="RIVMOpsommingVinkAan">
    <w:name w:val="RIVM_OpsommingVinkAan"/>
    <w:basedOn w:val="Standaard"/>
    <w:pPr>
      <w:numPr>
        <w:numId w:val="6"/>
      </w:numPr>
    </w:pPr>
  </w:style>
  <w:style w:type="paragraph" w:customStyle="1" w:styleId="RIVMOpsommingVinkUit">
    <w:name w:val="RIVM_OpsommingVinkUit"/>
    <w:basedOn w:val="Standaard"/>
    <w:pPr>
      <w:numPr>
        <w:numId w:val="7"/>
      </w:numPr>
    </w:pPr>
  </w:style>
  <w:style w:type="paragraph" w:customStyle="1" w:styleId="RIVMParaaf">
    <w:name w:val="RIVM_Paraaf"/>
    <w:basedOn w:val="Standaard"/>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Standaard"/>
    <w:next w:val="Standaard"/>
    <w:pPr>
      <w:numPr>
        <w:numId w:val="8"/>
      </w:numPr>
      <w:ind w:right="-1134"/>
    </w:pPr>
    <w:rPr>
      <w:rFonts w:eastAsia="MS Mincho"/>
      <w:b/>
    </w:rPr>
  </w:style>
  <w:style w:type="paragraph" w:customStyle="1" w:styleId="DDKop2">
    <w:name w:val="DD_Kop2"/>
    <w:basedOn w:val="Standaard"/>
    <w:pPr>
      <w:numPr>
        <w:ilvl w:val="1"/>
        <w:numId w:val="8"/>
      </w:numPr>
    </w:pPr>
  </w:style>
  <w:style w:type="paragraph" w:customStyle="1" w:styleId="RIVMTabelTitel">
    <w:name w:val="RIVM_TabelTitel"/>
    <w:basedOn w:val="Standaard"/>
    <w:next w:val="Standaard"/>
    <w:pPr>
      <w:numPr>
        <w:numId w:val="9"/>
      </w:numPr>
      <w:spacing w:after="240"/>
      <w:ind w:right="-1134"/>
    </w:pPr>
    <w:rPr>
      <w:rFonts w:eastAsia="MS Mincho"/>
      <w:b/>
    </w:rPr>
  </w:style>
  <w:style w:type="paragraph" w:customStyle="1" w:styleId="RIVMKapitalen">
    <w:name w:val="RIVM_Kapitalen"/>
    <w:basedOn w:val="Standaard"/>
    <w:next w:val="Standaard"/>
    <w:rPr>
      <w:caps/>
    </w:rPr>
  </w:style>
  <w:style w:type="paragraph" w:customStyle="1" w:styleId="Huisstijl-Afzendgegevens">
    <w:name w:val="Huisstijl - Afzendgegevens"/>
    <w:basedOn w:val="Standaard"/>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Standaard"/>
    <w:pPr>
      <w:widowControl w:val="0"/>
      <w:suppressAutoHyphens/>
    </w:pPr>
    <w:rPr>
      <w:rFonts w:eastAsia="DejaVu Sans" w:cs="Lohit Hindi"/>
      <w:kern w:val="3"/>
      <w:sz w:val="13"/>
      <w:szCs w:val="24"/>
      <w:lang w:eastAsia="zh-CN" w:bidi="hi-IN"/>
    </w:rPr>
  </w:style>
  <w:style w:type="paragraph" w:styleId="Lijstalinea">
    <w:name w:val="List Paragraph"/>
    <w:basedOn w:val="Standaard"/>
    <w:uiPriority w:val="1"/>
    <w:qFormat/>
    <w:rsid w:val="00827AD6"/>
    <w:pPr>
      <w:ind w:left="720"/>
      <w:contextualSpacing/>
    </w:pPr>
  </w:style>
  <w:style w:type="character" w:styleId="Regelnummer">
    <w:name w:val="line number"/>
    <w:basedOn w:val="Standaardalinea-lettertype"/>
    <w:rsid w:val="00724783"/>
  </w:style>
  <w:style w:type="character" w:styleId="Verwijzingopmerking">
    <w:name w:val="annotation reference"/>
    <w:uiPriority w:val="99"/>
    <w:rsid w:val="007923DC"/>
    <w:rPr>
      <w:sz w:val="16"/>
      <w:szCs w:val="16"/>
    </w:rPr>
  </w:style>
  <w:style w:type="paragraph" w:styleId="Tekstopmerking">
    <w:name w:val="annotation text"/>
    <w:basedOn w:val="Standaard"/>
    <w:link w:val="TekstopmerkingChar"/>
    <w:uiPriority w:val="99"/>
    <w:rsid w:val="007923DC"/>
    <w:rPr>
      <w:sz w:val="20"/>
    </w:rPr>
  </w:style>
  <w:style w:type="character" w:customStyle="1" w:styleId="TekstopmerkingChar">
    <w:name w:val="Tekst opmerking Char"/>
    <w:link w:val="Tekstopmerking"/>
    <w:uiPriority w:val="99"/>
    <w:rsid w:val="007923DC"/>
    <w:rPr>
      <w:rFonts w:ascii="Verdana" w:hAnsi="Verdana"/>
    </w:rPr>
  </w:style>
  <w:style w:type="paragraph" w:styleId="Onderwerpvanopmerking">
    <w:name w:val="annotation subject"/>
    <w:basedOn w:val="Tekstopmerking"/>
    <w:next w:val="Tekstopmerking"/>
    <w:link w:val="OnderwerpvanopmerkingChar"/>
    <w:rsid w:val="007923DC"/>
    <w:rPr>
      <w:b/>
      <w:bCs/>
    </w:rPr>
  </w:style>
  <w:style w:type="character" w:customStyle="1" w:styleId="OnderwerpvanopmerkingChar">
    <w:name w:val="Onderwerp van opmerking Char"/>
    <w:link w:val="Onderwerpvanopmerking"/>
    <w:rsid w:val="007923DC"/>
    <w:rPr>
      <w:rFonts w:ascii="Verdana" w:hAnsi="Verdana"/>
      <w:b/>
      <w:bCs/>
    </w:rPr>
  </w:style>
  <w:style w:type="paragraph" w:styleId="Titel">
    <w:name w:val="Title"/>
    <w:basedOn w:val="Standaard"/>
    <w:next w:val="Standaard"/>
    <w:link w:val="TitelChar"/>
    <w:qFormat/>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CF70CC"/>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qFormat/>
    <w:rsid w:val="00CF70CC"/>
    <w:pPr>
      <w:numPr>
        <w:ilvl w:val="1"/>
      </w:numPr>
    </w:pPr>
    <w:rPr>
      <w:rFonts w:ascii="Cambria" w:hAnsi="Cambria"/>
      <w:i/>
      <w:iCs/>
      <w:color w:val="4F81BD"/>
      <w:spacing w:val="15"/>
      <w:sz w:val="24"/>
      <w:szCs w:val="24"/>
    </w:rPr>
  </w:style>
  <w:style w:type="character" w:customStyle="1" w:styleId="OndertitelChar">
    <w:name w:val="Ondertitel Char"/>
    <w:link w:val="Ondertitel"/>
    <w:rsid w:val="00CF70CC"/>
    <w:rPr>
      <w:rFonts w:ascii="Cambria" w:eastAsia="Times New Roman" w:hAnsi="Cambria" w:cs="Times New Roman"/>
      <w:i/>
      <w:iCs/>
      <w:color w:val="4F81BD"/>
      <w:spacing w:val="15"/>
      <w:sz w:val="24"/>
      <w:szCs w:val="24"/>
    </w:rPr>
  </w:style>
  <w:style w:type="character" w:styleId="Hyperlink">
    <w:name w:val="Hyperlink"/>
    <w:rsid w:val="008E38CE"/>
    <w:rPr>
      <w:color w:val="0000FF"/>
      <w:u w:val="single"/>
    </w:rPr>
  </w:style>
  <w:style w:type="character" w:styleId="Nadruk">
    <w:name w:val="Emphasis"/>
    <w:qFormat/>
    <w:rsid w:val="00FB721A"/>
    <w:rPr>
      <w:i/>
      <w:iCs/>
    </w:rPr>
  </w:style>
  <w:style w:type="paragraph" w:styleId="Kopbronvermelding">
    <w:name w:val="toa heading"/>
    <w:basedOn w:val="Standaard"/>
    <w:next w:val="Standaard"/>
    <w:rsid w:val="00A64283"/>
    <w:pPr>
      <w:spacing w:before="120"/>
    </w:pPr>
    <w:rPr>
      <w:rFonts w:ascii="Arial" w:hAnsi="Arial"/>
      <w:b/>
      <w:spacing w:val="-2"/>
      <w:sz w:val="24"/>
      <w:szCs w:val="24"/>
    </w:rPr>
  </w:style>
  <w:style w:type="paragraph" w:customStyle="1" w:styleId="Noparagraphstyle">
    <w:name w:val="[No paragraph style]"/>
    <w:rsid w:val="00A64283"/>
    <w:pPr>
      <w:widowControl w:val="0"/>
      <w:autoSpaceDE w:val="0"/>
      <w:autoSpaceDN w:val="0"/>
      <w:adjustRightInd w:val="0"/>
      <w:spacing w:line="288" w:lineRule="auto"/>
      <w:textAlignment w:val="center"/>
    </w:pPr>
    <w:rPr>
      <w:rFonts w:ascii="Times-Roman" w:hAnsi="Times-Roman"/>
      <w:color w:val="000000"/>
      <w:sz w:val="24"/>
      <w:lang w:eastAsia="en-US"/>
    </w:rPr>
  </w:style>
  <w:style w:type="paragraph" w:customStyle="1" w:styleId="Titel1">
    <w:name w:val="Titel1"/>
    <w:rsid w:val="00A64283"/>
    <w:pPr>
      <w:tabs>
        <w:tab w:val="right" w:pos="9071"/>
      </w:tabs>
    </w:pPr>
    <w:rPr>
      <w:rFonts w:ascii="Arial" w:hAnsi="Arial"/>
      <w:b/>
      <w:color w:val="000000"/>
      <w:spacing w:val="3"/>
      <w:sz w:val="32"/>
      <w:lang w:eastAsia="en-US"/>
    </w:rPr>
  </w:style>
  <w:style w:type="paragraph" w:customStyle="1" w:styleId="Body">
    <w:name w:val="Body"/>
    <w:next w:val="Noparagraphstyle"/>
    <w:rsid w:val="00A64283"/>
    <w:pPr>
      <w:suppressAutoHyphens/>
    </w:pPr>
    <w:rPr>
      <w:rFonts w:ascii="Arial" w:hAnsi="Arial"/>
      <w:color w:val="000000"/>
      <w:spacing w:val="2"/>
      <w:sz w:val="22"/>
      <w:lang w:eastAsia="en-US"/>
    </w:rPr>
  </w:style>
  <w:style w:type="paragraph" w:customStyle="1" w:styleId="NormalParagraphStyle">
    <w:name w:val="NormalParagraphStyle"/>
    <w:basedOn w:val="Noparagraphstyle"/>
    <w:rsid w:val="00A64283"/>
  </w:style>
  <w:style w:type="paragraph" w:customStyle="1" w:styleId="Kop11">
    <w:name w:val="Kop 11"/>
    <w:rsid w:val="00A64283"/>
    <w:rPr>
      <w:rFonts w:ascii="Arial" w:hAnsi="Arial"/>
      <w:b/>
      <w:color w:val="000000"/>
      <w:spacing w:val="3"/>
      <w:sz w:val="22"/>
      <w:lang w:eastAsia="en-US"/>
    </w:rPr>
  </w:style>
  <w:style w:type="paragraph" w:customStyle="1" w:styleId="Kop21">
    <w:name w:val="Kop 21"/>
    <w:rsid w:val="00A64283"/>
    <w:pPr>
      <w:tabs>
        <w:tab w:val="right" w:pos="7460"/>
      </w:tabs>
    </w:pPr>
    <w:rPr>
      <w:rFonts w:ascii="Arial" w:hAnsi="Arial"/>
      <w:b/>
      <w:color w:val="000000"/>
      <w:spacing w:val="2"/>
      <w:sz w:val="22"/>
      <w:lang w:eastAsia="en-US"/>
    </w:rPr>
  </w:style>
  <w:style w:type="paragraph" w:customStyle="1" w:styleId="Bodyopsomming">
    <w:name w:val="Body_opsomming"/>
    <w:rsid w:val="00A64283"/>
    <w:pPr>
      <w:suppressAutoHyphens/>
      <w:ind w:left="227" w:hanging="227"/>
    </w:pPr>
    <w:rPr>
      <w:rFonts w:ascii="Arial" w:hAnsi="Arial"/>
      <w:color w:val="000000"/>
      <w:spacing w:val="2"/>
      <w:sz w:val="22"/>
      <w:lang w:eastAsia="en-US"/>
    </w:rPr>
  </w:style>
  <w:style w:type="paragraph" w:customStyle="1" w:styleId="Kop31">
    <w:name w:val="Kop 31"/>
    <w:rsid w:val="00A64283"/>
    <w:rPr>
      <w:rFonts w:ascii="Arial" w:hAnsi="Arial"/>
      <w:b/>
      <w:color w:val="000000"/>
      <w:spacing w:val="2"/>
      <w:sz w:val="22"/>
      <w:lang w:eastAsia="en-US"/>
    </w:rPr>
  </w:style>
  <w:style w:type="character" w:customStyle="1" w:styleId="Bodycursief">
    <w:name w:val="Body cursief"/>
    <w:rsid w:val="00A64283"/>
    <w:rPr>
      <w:i/>
      <w:spacing w:val="2"/>
      <w:sz w:val="22"/>
      <w:vertAlign w:val="baseline"/>
    </w:rPr>
  </w:style>
  <w:style w:type="character" w:styleId="Voetnootmarkering">
    <w:name w:val="footnote reference"/>
    <w:rsid w:val="00A64283"/>
    <w:rPr>
      <w:vertAlign w:val="superscript"/>
    </w:rPr>
  </w:style>
  <w:style w:type="paragraph" w:customStyle="1" w:styleId="voetnoot">
    <w:name w:val="voetnoot"/>
    <w:basedOn w:val="Standaard"/>
    <w:rsid w:val="00A64283"/>
    <w:pPr>
      <w:widowControl w:val="0"/>
      <w:pBdr>
        <w:top w:val="single" w:sz="4" w:space="9" w:color="auto"/>
      </w:pBdr>
      <w:autoSpaceDE w:val="0"/>
      <w:autoSpaceDN w:val="0"/>
      <w:adjustRightInd w:val="0"/>
      <w:spacing w:line="288" w:lineRule="auto"/>
      <w:textAlignment w:val="center"/>
    </w:pPr>
    <w:rPr>
      <w:rFonts w:ascii="Arial" w:hAnsi="Arial"/>
      <w:color w:val="000000"/>
      <w:spacing w:val="2"/>
      <w:sz w:val="16"/>
      <w:lang w:eastAsia="en-US"/>
    </w:rPr>
  </w:style>
  <w:style w:type="paragraph" w:customStyle="1" w:styleId="Bodyopsomminginspringen">
    <w:name w:val="Body_opsomming inspringen"/>
    <w:basedOn w:val="NormalParagraphStyle"/>
    <w:rsid w:val="00A64283"/>
    <w:pPr>
      <w:ind w:left="397" w:hanging="170"/>
    </w:pPr>
    <w:rPr>
      <w:rFonts w:ascii="Arial" w:hAnsi="Arial"/>
      <w:spacing w:val="2"/>
      <w:sz w:val="22"/>
    </w:rPr>
  </w:style>
  <w:style w:type="paragraph" w:customStyle="1" w:styleId="Tabellen">
    <w:name w:val="Tabellen"/>
    <w:basedOn w:val="Body"/>
    <w:rsid w:val="00A64283"/>
    <w:pPr>
      <w:widowControl w:val="0"/>
      <w:suppressAutoHyphens w:val="0"/>
      <w:autoSpaceDE w:val="0"/>
      <w:autoSpaceDN w:val="0"/>
      <w:adjustRightInd w:val="0"/>
      <w:spacing w:line="288" w:lineRule="auto"/>
      <w:textAlignment w:val="center"/>
    </w:pPr>
    <w:rPr>
      <w:rFonts w:ascii="Univers" w:hAnsi="Univers"/>
      <w:sz w:val="16"/>
    </w:rPr>
  </w:style>
  <w:style w:type="character" w:styleId="GevolgdeHyperlink">
    <w:name w:val="FollowedHyperlink"/>
    <w:rsid w:val="00A64283"/>
    <w:rPr>
      <w:color w:val="606420"/>
      <w:u w:val="single"/>
    </w:rPr>
  </w:style>
  <w:style w:type="character" w:styleId="Paginanummer">
    <w:name w:val="page number"/>
    <w:basedOn w:val="Standaardalinea-lettertype"/>
    <w:rsid w:val="00A64283"/>
  </w:style>
  <w:style w:type="paragraph" w:styleId="Bloktekst">
    <w:name w:val="Block Text"/>
    <w:basedOn w:val="Standaard"/>
    <w:rsid w:val="00A64283"/>
    <w:pPr>
      <w:spacing w:after="120"/>
      <w:ind w:left="1440" w:right="1440"/>
    </w:pPr>
    <w:rPr>
      <w:rFonts w:ascii="CG Omega" w:hAnsi="CG Omega"/>
      <w:spacing w:val="-2"/>
      <w:sz w:val="22"/>
    </w:rPr>
  </w:style>
  <w:style w:type="paragraph" w:styleId="Plattetekst">
    <w:name w:val="Body Text"/>
    <w:basedOn w:val="Standaard"/>
    <w:link w:val="PlattetekstChar"/>
    <w:rsid w:val="00A64283"/>
    <w:pPr>
      <w:spacing w:after="120"/>
    </w:pPr>
    <w:rPr>
      <w:rFonts w:ascii="CG Omega" w:hAnsi="CG Omega"/>
      <w:spacing w:val="-2"/>
      <w:sz w:val="22"/>
    </w:rPr>
  </w:style>
  <w:style w:type="character" w:customStyle="1" w:styleId="PlattetekstChar">
    <w:name w:val="Platte tekst Char"/>
    <w:basedOn w:val="Standaardalinea-lettertype"/>
    <w:link w:val="Plattetekst"/>
    <w:rsid w:val="00A64283"/>
    <w:rPr>
      <w:rFonts w:ascii="CG Omega" w:hAnsi="CG Omega"/>
      <w:spacing w:val="-2"/>
      <w:sz w:val="22"/>
    </w:rPr>
  </w:style>
  <w:style w:type="paragraph" w:styleId="Plattetekst2">
    <w:name w:val="Body Text 2"/>
    <w:basedOn w:val="Standaard"/>
    <w:link w:val="Plattetekst2Char"/>
    <w:rsid w:val="00A64283"/>
    <w:pPr>
      <w:spacing w:after="120" w:line="480" w:lineRule="auto"/>
    </w:pPr>
    <w:rPr>
      <w:rFonts w:ascii="CG Omega" w:hAnsi="CG Omega"/>
      <w:spacing w:val="-2"/>
      <w:sz w:val="22"/>
    </w:rPr>
  </w:style>
  <w:style w:type="character" w:customStyle="1" w:styleId="Plattetekst2Char">
    <w:name w:val="Platte tekst 2 Char"/>
    <w:basedOn w:val="Standaardalinea-lettertype"/>
    <w:link w:val="Plattetekst2"/>
    <w:rsid w:val="00A64283"/>
    <w:rPr>
      <w:rFonts w:ascii="CG Omega" w:hAnsi="CG Omega"/>
      <w:spacing w:val="-2"/>
      <w:sz w:val="22"/>
    </w:rPr>
  </w:style>
  <w:style w:type="paragraph" w:styleId="Plattetekst3">
    <w:name w:val="Body Text 3"/>
    <w:basedOn w:val="Standaard"/>
    <w:link w:val="Plattetekst3Char"/>
    <w:rsid w:val="00A64283"/>
    <w:pPr>
      <w:spacing w:after="120"/>
    </w:pPr>
    <w:rPr>
      <w:rFonts w:ascii="CG Omega" w:hAnsi="CG Omega"/>
      <w:spacing w:val="-2"/>
      <w:sz w:val="16"/>
      <w:szCs w:val="16"/>
    </w:rPr>
  </w:style>
  <w:style w:type="character" w:customStyle="1" w:styleId="Plattetekst3Char">
    <w:name w:val="Platte tekst 3 Char"/>
    <w:basedOn w:val="Standaardalinea-lettertype"/>
    <w:link w:val="Plattetekst3"/>
    <w:rsid w:val="00A64283"/>
    <w:rPr>
      <w:rFonts w:ascii="CG Omega" w:hAnsi="CG Omega"/>
      <w:spacing w:val="-2"/>
      <w:sz w:val="16"/>
      <w:szCs w:val="16"/>
    </w:rPr>
  </w:style>
  <w:style w:type="paragraph" w:styleId="Platteteksteersteinspringing">
    <w:name w:val="Body Text First Indent"/>
    <w:basedOn w:val="Plattetekst"/>
    <w:link w:val="PlatteteksteersteinspringingChar"/>
    <w:rsid w:val="00A64283"/>
    <w:pPr>
      <w:ind w:firstLine="210"/>
    </w:pPr>
  </w:style>
  <w:style w:type="character" w:customStyle="1" w:styleId="PlatteteksteersteinspringingChar">
    <w:name w:val="Platte tekst eerste inspringing Char"/>
    <w:basedOn w:val="PlattetekstChar"/>
    <w:link w:val="Platteteksteersteinspringing"/>
    <w:rsid w:val="00A64283"/>
    <w:rPr>
      <w:rFonts w:ascii="CG Omega" w:hAnsi="CG Omega"/>
      <w:spacing w:val="-2"/>
      <w:sz w:val="22"/>
    </w:rPr>
  </w:style>
  <w:style w:type="paragraph" w:styleId="Plattetekstinspringen">
    <w:name w:val="Body Text Indent"/>
    <w:basedOn w:val="Standaard"/>
    <w:link w:val="PlattetekstinspringenChar"/>
    <w:rsid w:val="00A64283"/>
    <w:pPr>
      <w:spacing w:after="120"/>
      <w:ind w:left="283"/>
    </w:pPr>
    <w:rPr>
      <w:rFonts w:ascii="CG Omega" w:hAnsi="CG Omega"/>
      <w:spacing w:val="-2"/>
      <w:sz w:val="22"/>
    </w:rPr>
  </w:style>
  <w:style w:type="character" w:customStyle="1" w:styleId="PlattetekstinspringenChar">
    <w:name w:val="Platte tekst inspringen Char"/>
    <w:basedOn w:val="Standaardalinea-lettertype"/>
    <w:link w:val="Plattetekstinspringen"/>
    <w:rsid w:val="00A64283"/>
    <w:rPr>
      <w:rFonts w:ascii="CG Omega" w:hAnsi="CG Omega"/>
      <w:spacing w:val="-2"/>
      <w:sz w:val="22"/>
    </w:rPr>
  </w:style>
  <w:style w:type="paragraph" w:styleId="Platteteksteersteinspringing2">
    <w:name w:val="Body Text First Indent 2"/>
    <w:basedOn w:val="Plattetekstinspringen"/>
    <w:link w:val="Platteteksteersteinspringing2Char"/>
    <w:rsid w:val="00A64283"/>
    <w:pPr>
      <w:ind w:firstLine="210"/>
    </w:pPr>
  </w:style>
  <w:style w:type="character" w:customStyle="1" w:styleId="Platteteksteersteinspringing2Char">
    <w:name w:val="Platte tekst eerste inspringing 2 Char"/>
    <w:basedOn w:val="PlattetekstinspringenChar"/>
    <w:link w:val="Platteteksteersteinspringing2"/>
    <w:rsid w:val="00A64283"/>
    <w:rPr>
      <w:rFonts w:ascii="CG Omega" w:hAnsi="CG Omega"/>
      <w:spacing w:val="-2"/>
      <w:sz w:val="22"/>
    </w:rPr>
  </w:style>
  <w:style w:type="paragraph" w:styleId="Plattetekstinspringen2">
    <w:name w:val="Body Text Indent 2"/>
    <w:basedOn w:val="Standaard"/>
    <w:link w:val="Plattetekstinspringen2Char"/>
    <w:rsid w:val="00A64283"/>
    <w:pPr>
      <w:spacing w:after="120" w:line="480" w:lineRule="auto"/>
      <w:ind w:left="283"/>
    </w:pPr>
    <w:rPr>
      <w:rFonts w:ascii="CG Omega" w:hAnsi="CG Omega"/>
      <w:spacing w:val="-2"/>
      <w:sz w:val="22"/>
    </w:rPr>
  </w:style>
  <w:style w:type="character" w:customStyle="1" w:styleId="Plattetekstinspringen2Char">
    <w:name w:val="Platte tekst inspringen 2 Char"/>
    <w:basedOn w:val="Standaardalinea-lettertype"/>
    <w:link w:val="Plattetekstinspringen2"/>
    <w:rsid w:val="00A64283"/>
    <w:rPr>
      <w:rFonts w:ascii="CG Omega" w:hAnsi="CG Omega"/>
      <w:spacing w:val="-2"/>
      <w:sz w:val="22"/>
    </w:rPr>
  </w:style>
  <w:style w:type="paragraph" w:styleId="Plattetekstinspringen3">
    <w:name w:val="Body Text Indent 3"/>
    <w:basedOn w:val="Standaard"/>
    <w:link w:val="Plattetekstinspringen3Char"/>
    <w:rsid w:val="00A64283"/>
    <w:pPr>
      <w:spacing w:after="120"/>
      <w:ind w:left="283"/>
    </w:pPr>
    <w:rPr>
      <w:rFonts w:ascii="CG Omega" w:hAnsi="CG Omega"/>
      <w:spacing w:val="-2"/>
      <w:sz w:val="16"/>
      <w:szCs w:val="16"/>
    </w:rPr>
  </w:style>
  <w:style w:type="character" w:customStyle="1" w:styleId="Plattetekstinspringen3Char">
    <w:name w:val="Platte tekst inspringen 3 Char"/>
    <w:basedOn w:val="Standaardalinea-lettertype"/>
    <w:link w:val="Plattetekstinspringen3"/>
    <w:rsid w:val="00A64283"/>
    <w:rPr>
      <w:rFonts w:ascii="CG Omega" w:hAnsi="CG Omega"/>
      <w:spacing w:val="-2"/>
      <w:sz w:val="16"/>
      <w:szCs w:val="16"/>
    </w:rPr>
  </w:style>
  <w:style w:type="paragraph" w:styleId="Afsluiting">
    <w:name w:val="Closing"/>
    <w:basedOn w:val="Standaard"/>
    <w:link w:val="AfsluitingChar"/>
    <w:rsid w:val="00A64283"/>
    <w:pPr>
      <w:ind w:left="4252"/>
    </w:pPr>
    <w:rPr>
      <w:rFonts w:ascii="CG Omega" w:hAnsi="CG Omega"/>
      <w:spacing w:val="-2"/>
      <w:sz w:val="22"/>
    </w:rPr>
  </w:style>
  <w:style w:type="character" w:customStyle="1" w:styleId="AfsluitingChar">
    <w:name w:val="Afsluiting Char"/>
    <w:basedOn w:val="Standaardalinea-lettertype"/>
    <w:link w:val="Afsluiting"/>
    <w:rsid w:val="00A64283"/>
    <w:rPr>
      <w:rFonts w:ascii="CG Omega" w:hAnsi="CG Omega"/>
      <w:spacing w:val="-2"/>
      <w:sz w:val="22"/>
    </w:rPr>
  </w:style>
  <w:style w:type="paragraph" w:styleId="Datum">
    <w:name w:val="Date"/>
    <w:basedOn w:val="Standaard"/>
    <w:next w:val="Standaard"/>
    <w:link w:val="DatumChar"/>
    <w:rsid w:val="00A64283"/>
    <w:rPr>
      <w:rFonts w:ascii="CG Omega" w:hAnsi="CG Omega"/>
      <w:spacing w:val="-2"/>
      <w:sz w:val="22"/>
    </w:rPr>
  </w:style>
  <w:style w:type="character" w:customStyle="1" w:styleId="DatumChar">
    <w:name w:val="Datum Char"/>
    <w:basedOn w:val="Standaardalinea-lettertype"/>
    <w:link w:val="Datum"/>
    <w:rsid w:val="00A64283"/>
    <w:rPr>
      <w:rFonts w:ascii="CG Omega" w:hAnsi="CG Omega"/>
      <w:spacing w:val="-2"/>
      <w:sz w:val="22"/>
    </w:rPr>
  </w:style>
  <w:style w:type="paragraph" w:styleId="Documentstructuur">
    <w:name w:val="Document Map"/>
    <w:basedOn w:val="Standaard"/>
    <w:link w:val="DocumentstructuurChar"/>
    <w:rsid w:val="00A64283"/>
    <w:pPr>
      <w:shd w:val="clear" w:color="auto" w:fill="000080"/>
    </w:pPr>
    <w:rPr>
      <w:rFonts w:ascii="Tahoma" w:hAnsi="Tahoma" w:cs="Tahoma"/>
      <w:spacing w:val="-2"/>
      <w:sz w:val="22"/>
    </w:rPr>
  </w:style>
  <w:style w:type="character" w:customStyle="1" w:styleId="DocumentstructuurChar">
    <w:name w:val="Documentstructuur Char"/>
    <w:basedOn w:val="Standaardalinea-lettertype"/>
    <w:link w:val="Documentstructuur"/>
    <w:rsid w:val="00A64283"/>
    <w:rPr>
      <w:rFonts w:ascii="Tahoma" w:hAnsi="Tahoma" w:cs="Tahoma"/>
      <w:spacing w:val="-2"/>
      <w:sz w:val="22"/>
      <w:shd w:val="clear" w:color="auto" w:fill="000080"/>
    </w:rPr>
  </w:style>
  <w:style w:type="paragraph" w:styleId="E-mailhandtekening">
    <w:name w:val="E-mail Signature"/>
    <w:basedOn w:val="Standaard"/>
    <w:link w:val="E-mailhandtekeningChar"/>
    <w:rsid w:val="00A64283"/>
    <w:rPr>
      <w:rFonts w:ascii="CG Omega" w:hAnsi="CG Omega"/>
      <w:spacing w:val="-2"/>
      <w:sz w:val="22"/>
    </w:rPr>
  </w:style>
  <w:style w:type="character" w:customStyle="1" w:styleId="E-mailhandtekeningChar">
    <w:name w:val="E-mailhandtekening Char"/>
    <w:basedOn w:val="Standaardalinea-lettertype"/>
    <w:link w:val="E-mailhandtekening"/>
    <w:rsid w:val="00A64283"/>
    <w:rPr>
      <w:rFonts w:ascii="CG Omega" w:hAnsi="CG Omega"/>
      <w:spacing w:val="-2"/>
      <w:sz w:val="22"/>
    </w:rPr>
  </w:style>
  <w:style w:type="paragraph" w:styleId="Adresenvelop">
    <w:name w:val="envelope address"/>
    <w:basedOn w:val="Standaard"/>
    <w:rsid w:val="00A64283"/>
    <w:pPr>
      <w:framePr w:w="7920" w:h="1980" w:hRule="exact" w:hSpace="180" w:wrap="auto" w:hAnchor="page" w:xAlign="center" w:yAlign="bottom"/>
      <w:ind w:left="2880"/>
    </w:pPr>
    <w:rPr>
      <w:rFonts w:ascii="Arial" w:hAnsi="Arial" w:cs="Arial"/>
      <w:spacing w:val="-2"/>
      <w:sz w:val="24"/>
      <w:szCs w:val="24"/>
    </w:rPr>
  </w:style>
  <w:style w:type="paragraph" w:styleId="Afzender">
    <w:name w:val="envelope return"/>
    <w:basedOn w:val="Standaard"/>
    <w:rsid w:val="00A64283"/>
    <w:rPr>
      <w:rFonts w:ascii="Arial" w:hAnsi="Arial" w:cs="Arial"/>
      <w:spacing w:val="-2"/>
      <w:sz w:val="20"/>
    </w:rPr>
  </w:style>
  <w:style w:type="paragraph" w:styleId="HTML-adres">
    <w:name w:val="HTML Address"/>
    <w:basedOn w:val="Standaard"/>
    <w:link w:val="HTML-adresChar"/>
    <w:rsid w:val="00A64283"/>
    <w:rPr>
      <w:rFonts w:ascii="CG Omega" w:hAnsi="CG Omega"/>
      <w:i/>
      <w:iCs/>
      <w:spacing w:val="-2"/>
      <w:sz w:val="22"/>
    </w:rPr>
  </w:style>
  <w:style w:type="character" w:customStyle="1" w:styleId="HTML-adresChar">
    <w:name w:val="HTML-adres Char"/>
    <w:basedOn w:val="Standaardalinea-lettertype"/>
    <w:link w:val="HTML-adres"/>
    <w:rsid w:val="00A64283"/>
    <w:rPr>
      <w:rFonts w:ascii="CG Omega" w:hAnsi="CG Omega"/>
      <w:i/>
      <w:iCs/>
      <w:spacing w:val="-2"/>
      <w:sz w:val="22"/>
    </w:rPr>
  </w:style>
  <w:style w:type="paragraph" w:styleId="HTML-voorafopgemaakt">
    <w:name w:val="HTML Preformatted"/>
    <w:basedOn w:val="Standaard"/>
    <w:link w:val="HTML-voorafopgemaaktChar"/>
    <w:rsid w:val="00A64283"/>
    <w:rPr>
      <w:rFonts w:ascii="Courier New" w:hAnsi="Courier New" w:cs="Courier New"/>
      <w:spacing w:val="-2"/>
      <w:sz w:val="20"/>
    </w:rPr>
  </w:style>
  <w:style w:type="character" w:customStyle="1" w:styleId="HTML-voorafopgemaaktChar">
    <w:name w:val="HTML - vooraf opgemaakt Char"/>
    <w:basedOn w:val="Standaardalinea-lettertype"/>
    <w:link w:val="HTML-voorafopgemaakt"/>
    <w:rsid w:val="00A64283"/>
    <w:rPr>
      <w:rFonts w:ascii="Courier New" w:hAnsi="Courier New" w:cs="Courier New"/>
      <w:spacing w:val="-2"/>
    </w:rPr>
  </w:style>
  <w:style w:type="paragraph" w:styleId="Index1">
    <w:name w:val="index 1"/>
    <w:basedOn w:val="Standaard"/>
    <w:next w:val="Standaard"/>
    <w:autoRedefine/>
    <w:rsid w:val="00A64283"/>
    <w:pPr>
      <w:ind w:left="220" w:hanging="220"/>
    </w:pPr>
    <w:rPr>
      <w:rFonts w:ascii="CG Omega" w:hAnsi="CG Omega"/>
      <w:spacing w:val="-2"/>
      <w:sz w:val="22"/>
    </w:rPr>
  </w:style>
  <w:style w:type="paragraph" w:styleId="Index2">
    <w:name w:val="index 2"/>
    <w:basedOn w:val="Standaard"/>
    <w:next w:val="Standaard"/>
    <w:autoRedefine/>
    <w:rsid w:val="00A64283"/>
    <w:pPr>
      <w:ind w:left="440" w:hanging="220"/>
    </w:pPr>
    <w:rPr>
      <w:rFonts w:ascii="CG Omega" w:hAnsi="CG Omega"/>
      <w:spacing w:val="-2"/>
      <w:sz w:val="22"/>
    </w:rPr>
  </w:style>
  <w:style w:type="paragraph" w:styleId="Index3">
    <w:name w:val="index 3"/>
    <w:basedOn w:val="Standaard"/>
    <w:next w:val="Standaard"/>
    <w:autoRedefine/>
    <w:rsid w:val="00A64283"/>
    <w:pPr>
      <w:ind w:left="660" w:hanging="220"/>
    </w:pPr>
    <w:rPr>
      <w:rFonts w:ascii="CG Omega" w:hAnsi="CG Omega"/>
      <w:spacing w:val="-2"/>
      <w:sz w:val="22"/>
    </w:rPr>
  </w:style>
  <w:style w:type="paragraph" w:styleId="Index4">
    <w:name w:val="index 4"/>
    <w:basedOn w:val="Standaard"/>
    <w:next w:val="Standaard"/>
    <w:autoRedefine/>
    <w:rsid w:val="00A64283"/>
    <w:pPr>
      <w:ind w:left="880" w:hanging="220"/>
    </w:pPr>
    <w:rPr>
      <w:rFonts w:ascii="CG Omega" w:hAnsi="CG Omega"/>
      <w:spacing w:val="-2"/>
      <w:sz w:val="22"/>
    </w:rPr>
  </w:style>
  <w:style w:type="paragraph" w:styleId="Index5">
    <w:name w:val="index 5"/>
    <w:basedOn w:val="Standaard"/>
    <w:next w:val="Standaard"/>
    <w:autoRedefine/>
    <w:rsid w:val="00A64283"/>
    <w:pPr>
      <w:ind w:left="1100" w:hanging="220"/>
    </w:pPr>
    <w:rPr>
      <w:rFonts w:ascii="CG Omega" w:hAnsi="CG Omega"/>
      <w:spacing w:val="-2"/>
      <w:sz w:val="22"/>
    </w:rPr>
  </w:style>
  <w:style w:type="paragraph" w:styleId="Index6">
    <w:name w:val="index 6"/>
    <w:basedOn w:val="Standaard"/>
    <w:next w:val="Standaard"/>
    <w:autoRedefine/>
    <w:rsid w:val="00A64283"/>
    <w:pPr>
      <w:ind w:left="1320" w:hanging="220"/>
    </w:pPr>
    <w:rPr>
      <w:rFonts w:ascii="CG Omega" w:hAnsi="CG Omega"/>
      <w:spacing w:val="-2"/>
      <w:sz w:val="22"/>
    </w:rPr>
  </w:style>
  <w:style w:type="paragraph" w:styleId="Index7">
    <w:name w:val="index 7"/>
    <w:basedOn w:val="Standaard"/>
    <w:next w:val="Standaard"/>
    <w:autoRedefine/>
    <w:rsid w:val="00A64283"/>
    <w:pPr>
      <w:ind w:left="1540" w:hanging="220"/>
    </w:pPr>
    <w:rPr>
      <w:rFonts w:ascii="CG Omega" w:hAnsi="CG Omega"/>
      <w:spacing w:val="-2"/>
      <w:sz w:val="22"/>
    </w:rPr>
  </w:style>
  <w:style w:type="paragraph" w:styleId="Index8">
    <w:name w:val="index 8"/>
    <w:basedOn w:val="Standaard"/>
    <w:next w:val="Standaard"/>
    <w:autoRedefine/>
    <w:rsid w:val="00A64283"/>
    <w:pPr>
      <w:ind w:left="1760" w:hanging="220"/>
    </w:pPr>
    <w:rPr>
      <w:rFonts w:ascii="CG Omega" w:hAnsi="CG Omega"/>
      <w:spacing w:val="-2"/>
      <w:sz w:val="22"/>
    </w:rPr>
  </w:style>
  <w:style w:type="paragraph" w:styleId="Index9">
    <w:name w:val="index 9"/>
    <w:basedOn w:val="Standaard"/>
    <w:next w:val="Standaard"/>
    <w:autoRedefine/>
    <w:rsid w:val="00A64283"/>
    <w:pPr>
      <w:ind w:left="1980" w:hanging="220"/>
    </w:pPr>
    <w:rPr>
      <w:rFonts w:ascii="CG Omega" w:hAnsi="CG Omega"/>
      <w:spacing w:val="-2"/>
      <w:sz w:val="22"/>
    </w:rPr>
  </w:style>
  <w:style w:type="paragraph" w:styleId="Indexkop">
    <w:name w:val="index heading"/>
    <w:basedOn w:val="Standaard"/>
    <w:next w:val="Index1"/>
    <w:rsid w:val="00A64283"/>
    <w:rPr>
      <w:rFonts w:ascii="Arial" w:hAnsi="Arial" w:cs="Arial"/>
      <w:b/>
      <w:bCs/>
      <w:spacing w:val="-2"/>
      <w:sz w:val="22"/>
    </w:rPr>
  </w:style>
  <w:style w:type="paragraph" w:styleId="Lijst">
    <w:name w:val="List"/>
    <w:basedOn w:val="Standaard"/>
    <w:rsid w:val="00A64283"/>
    <w:pPr>
      <w:ind w:left="283" w:hanging="283"/>
    </w:pPr>
    <w:rPr>
      <w:rFonts w:ascii="CG Omega" w:hAnsi="CG Omega"/>
      <w:spacing w:val="-2"/>
      <w:sz w:val="22"/>
    </w:rPr>
  </w:style>
  <w:style w:type="paragraph" w:styleId="Lijst2">
    <w:name w:val="List 2"/>
    <w:basedOn w:val="Standaard"/>
    <w:rsid w:val="00A64283"/>
    <w:pPr>
      <w:ind w:left="566" w:hanging="283"/>
    </w:pPr>
    <w:rPr>
      <w:rFonts w:ascii="CG Omega" w:hAnsi="CG Omega"/>
      <w:spacing w:val="-2"/>
      <w:sz w:val="22"/>
    </w:rPr>
  </w:style>
  <w:style w:type="paragraph" w:styleId="Lijst3">
    <w:name w:val="List 3"/>
    <w:basedOn w:val="Standaard"/>
    <w:rsid w:val="00A64283"/>
    <w:pPr>
      <w:ind w:left="849" w:hanging="283"/>
    </w:pPr>
    <w:rPr>
      <w:rFonts w:ascii="CG Omega" w:hAnsi="CG Omega"/>
      <w:spacing w:val="-2"/>
      <w:sz w:val="22"/>
    </w:rPr>
  </w:style>
  <w:style w:type="paragraph" w:styleId="Lijst4">
    <w:name w:val="List 4"/>
    <w:basedOn w:val="Standaard"/>
    <w:rsid w:val="00A64283"/>
    <w:pPr>
      <w:ind w:left="1132" w:hanging="283"/>
    </w:pPr>
    <w:rPr>
      <w:rFonts w:ascii="CG Omega" w:hAnsi="CG Omega"/>
      <w:spacing w:val="-2"/>
      <w:sz w:val="22"/>
    </w:rPr>
  </w:style>
  <w:style w:type="paragraph" w:styleId="Lijst5">
    <w:name w:val="List 5"/>
    <w:basedOn w:val="Standaard"/>
    <w:rsid w:val="00A64283"/>
    <w:pPr>
      <w:ind w:left="1415" w:hanging="283"/>
    </w:pPr>
    <w:rPr>
      <w:rFonts w:ascii="CG Omega" w:hAnsi="CG Omega"/>
      <w:spacing w:val="-2"/>
      <w:sz w:val="22"/>
    </w:rPr>
  </w:style>
  <w:style w:type="paragraph" w:styleId="Lijstopsomteken">
    <w:name w:val="List Bullet"/>
    <w:basedOn w:val="Standaard"/>
    <w:autoRedefine/>
    <w:rsid w:val="00A64283"/>
    <w:pPr>
      <w:numPr>
        <w:numId w:val="13"/>
      </w:numPr>
    </w:pPr>
    <w:rPr>
      <w:rFonts w:ascii="CG Omega" w:hAnsi="CG Omega"/>
      <w:spacing w:val="-2"/>
      <w:sz w:val="22"/>
    </w:rPr>
  </w:style>
  <w:style w:type="paragraph" w:styleId="Lijstopsomteken2">
    <w:name w:val="List Bullet 2"/>
    <w:basedOn w:val="Standaard"/>
    <w:autoRedefine/>
    <w:rsid w:val="00A64283"/>
    <w:pPr>
      <w:numPr>
        <w:numId w:val="14"/>
      </w:numPr>
    </w:pPr>
    <w:rPr>
      <w:rFonts w:ascii="CG Omega" w:hAnsi="CG Omega"/>
      <w:spacing w:val="-2"/>
      <w:sz w:val="22"/>
    </w:rPr>
  </w:style>
  <w:style w:type="paragraph" w:styleId="Lijstopsomteken3">
    <w:name w:val="List Bullet 3"/>
    <w:basedOn w:val="Standaard"/>
    <w:autoRedefine/>
    <w:rsid w:val="00A64283"/>
    <w:pPr>
      <w:numPr>
        <w:numId w:val="15"/>
      </w:numPr>
    </w:pPr>
    <w:rPr>
      <w:rFonts w:ascii="CG Omega" w:hAnsi="CG Omega"/>
      <w:spacing w:val="-2"/>
      <w:sz w:val="22"/>
    </w:rPr>
  </w:style>
  <w:style w:type="paragraph" w:styleId="Lijstopsomteken4">
    <w:name w:val="List Bullet 4"/>
    <w:basedOn w:val="Standaard"/>
    <w:autoRedefine/>
    <w:rsid w:val="00A64283"/>
    <w:pPr>
      <w:numPr>
        <w:numId w:val="16"/>
      </w:numPr>
    </w:pPr>
    <w:rPr>
      <w:rFonts w:ascii="CG Omega" w:hAnsi="CG Omega"/>
      <w:spacing w:val="-2"/>
      <w:sz w:val="22"/>
    </w:rPr>
  </w:style>
  <w:style w:type="paragraph" w:styleId="Lijstopsomteken5">
    <w:name w:val="List Bullet 5"/>
    <w:basedOn w:val="Standaard"/>
    <w:autoRedefine/>
    <w:rsid w:val="00A64283"/>
    <w:pPr>
      <w:numPr>
        <w:numId w:val="17"/>
      </w:numPr>
    </w:pPr>
    <w:rPr>
      <w:rFonts w:ascii="CG Omega" w:hAnsi="CG Omega"/>
      <w:spacing w:val="-2"/>
      <w:sz w:val="22"/>
    </w:rPr>
  </w:style>
  <w:style w:type="paragraph" w:styleId="Lijstvoortzetting">
    <w:name w:val="List Continue"/>
    <w:basedOn w:val="Standaard"/>
    <w:rsid w:val="00A64283"/>
    <w:pPr>
      <w:spacing w:after="120"/>
      <w:ind w:left="283"/>
    </w:pPr>
    <w:rPr>
      <w:rFonts w:ascii="CG Omega" w:hAnsi="CG Omega"/>
      <w:spacing w:val="-2"/>
      <w:sz w:val="22"/>
    </w:rPr>
  </w:style>
  <w:style w:type="paragraph" w:styleId="Lijstvoortzetting2">
    <w:name w:val="List Continue 2"/>
    <w:basedOn w:val="Standaard"/>
    <w:rsid w:val="00A64283"/>
    <w:pPr>
      <w:spacing w:after="120"/>
      <w:ind w:left="566"/>
    </w:pPr>
    <w:rPr>
      <w:rFonts w:ascii="CG Omega" w:hAnsi="CG Omega"/>
      <w:spacing w:val="-2"/>
      <w:sz w:val="22"/>
    </w:rPr>
  </w:style>
  <w:style w:type="paragraph" w:styleId="Lijstvoortzetting3">
    <w:name w:val="List Continue 3"/>
    <w:basedOn w:val="Standaard"/>
    <w:rsid w:val="00A64283"/>
    <w:pPr>
      <w:spacing w:after="120"/>
      <w:ind w:left="849"/>
    </w:pPr>
    <w:rPr>
      <w:rFonts w:ascii="CG Omega" w:hAnsi="CG Omega"/>
      <w:spacing w:val="-2"/>
      <w:sz w:val="22"/>
    </w:rPr>
  </w:style>
  <w:style w:type="paragraph" w:styleId="Lijstvoortzetting4">
    <w:name w:val="List Continue 4"/>
    <w:basedOn w:val="Standaard"/>
    <w:rsid w:val="00A64283"/>
    <w:pPr>
      <w:spacing w:after="120"/>
      <w:ind w:left="1132"/>
    </w:pPr>
    <w:rPr>
      <w:rFonts w:ascii="CG Omega" w:hAnsi="CG Omega"/>
      <w:spacing w:val="-2"/>
      <w:sz w:val="22"/>
    </w:rPr>
  </w:style>
  <w:style w:type="paragraph" w:styleId="Lijstvoortzetting5">
    <w:name w:val="List Continue 5"/>
    <w:basedOn w:val="Standaard"/>
    <w:rsid w:val="00A64283"/>
    <w:pPr>
      <w:spacing w:after="120"/>
      <w:ind w:left="1415"/>
    </w:pPr>
    <w:rPr>
      <w:rFonts w:ascii="CG Omega" w:hAnsi="CG Omega"/>
      <w:spacing w:val="-2"/>
      <w:sz w:val="22"/>
    </w:rPr>
  </w:style>
  <w:style w:type="paragraph" w:styleId="Lijstnummering">
    <w:name w:val="List Number"/>
    <w:basedOn w:val="Standaard"/>
    <w:rsid w:val="00A64283"/>
    <w:pPr>
      <w:numPr>
        <w:numId w:val="18"/>
      </w:numPr>
    </w:pPr>
    <w:rPr>
      <w:rFonts w:ascii="CG Omega" w:hAnsi="CG Omega"/>
      <w:spacing w:val="-2"/>
      <w:sz w:val="22"/>
    </w:rPr>
  </w:style>
  <w:style w:type="paragraph" w:styleId="Lijstnummering2">
    <w:name w:val="List Number 2"/>
    <w:basedOn w:val="Standaard"/>
    <w:rsid w:val="00A64283"/>
    <w:pPr>
      <w:numPr>
        <w:numId w:val="19"/>
      </w:numPr>
    </w:pPr>
    <w:rPr>
      <w:rFonts w:ascii="CG Omega" w:hAnsi="CG Omega"/>
      <w:spacing w:val="-2"/>
      <w:sz w:val="22"/>
    </w:rPr>
  </w:style>
  <w:style w:type="paragraph" w:styleId="Lijstnummering3">
    <w:name w:val="List Number 3"/>
    <w:basedOn w:val="Standaard"/>
    <w:rsid w:val="00A64283"/>
    <w:pPr>
      <w:numPr>
        <w:numId w:val="20"/>
      </w:numPr>
    </w:pPr>
    <w:rPr>
      <w:rFonts w:ascii="CG Omega" w:hAnsi="CG Omega"/>
      <w:spacing w:val="-2"/>
      <w:sz w:val="22"/>
    </w:rPr>
  </w:style>
  <w:style w:type="paragraph" w:styleId="Lijstnummering4">
    <w:name w:val="List Number 4"/>
    <w:basedOn w:val="Standaard"/>
    <w:rsid w:val="00A64283"/>
    <w:pPr>
      <w:numPr>
        <w:numId w:val="21"/>
      </w:numPr>
    </w:pPr>
    <w:rPr>
      <w:rFonts w:ascii="CG Omega" w:hAnsi="CG Omega"/>
      <w:spacing w:val="-2"/>
      <w:sz w:val="22"/>
    </w:rPr>
  </w:style>
  <w:style w:type="paragraph" w:styleId="Lijstnummering5">
    <w:name w:val="List Number 5"/>
    <w:basedOn w:val="Standaard"/>
    <w:rsid w:val="00A64283"/>
    <w:pPr>
      <w:numPr>
        <w:numId w:val="22"/>
      </w:numPr>
    </w:pPr>
    <w:rPr>
      <w:rFonts w:ascii="CG Omega" w:hAnsi="CG Omega"/>
      <w:spacing w:val="-2"/>
      <w:sz w:val="22"/>
    </w:rPr>
  </w:style>
  <w:style w:type="paragraph" w:styleId="Macrotekst">
    <w:name w:val="macro"/>
    <w:link w:val="MacrotekstChar"/>
    <w:rsid w:val="00A642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pacing w:val="-2"/>
    </w:rPr>
  </w:style>
  <w:style w:type="character" w:customStyle="1" w:styleId="MacrotekstChar">
    <w:name w:val="Macrotekst Char"/>
    <w:basedOn w:val="Standaardalinea-lettertype"/>
    <w:link w:val="Macrotekst"/>
    <w:rsid w:val="00A64283"/>
    <w:rPr>
      <w:rFonts w:ascii="Courier New" w:hAnsi="Courier New" w:cs="Courier New"/>
      <w:spacing w:val="-2"/>
    </w:rPr>
  </w:style>
  <w:style w:type="paragraph" w:styleId="Berichtkop">
    <w:name w:val="Message Header"/>
    <w:basedOn w:val="Standaard"/>
    <w:link w:val="BerichtkopChar"/>
    <w:rsid w:val="00A642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pacing w:val="-2"/>
      <w:sz w:val="24"/>
      <w:szCs w:val="24"/>
    </w:rPr>
  </w:style>
  <w:style w:type="character" w:customStyle="1" w:styleId="BerichtkopChar">
    <w:name w:val="Berichtkop Char"/>
    <w:basedOn w:val="Standaardalinea-lettertype"/>
    <w:link w:val="Berichtkop"/>
    <w:rsid w:val="00A64283"/>
    <w:rPr>
      <w:rFonts w:ascii="Arial" w:hAnsi="Arial" w:cs="Arial"/>
      <w:spacing w:val="-2"/>
      <w:sz w:val="24"/>
      <w:szCs w:val="24"/>
      <w:shd w:val="pct20" w:color="auto" w:fill="auto"/>
    </w:rPr>
  </w:style>
  <w:style w:type="paragraph" w:styleId="Normaalweb">
    <w:name w:val="Normal (Web)"/>
    <w:basedOn w:val="Standaard"/>
    <w:rsid w:val="00A64283"/>
    <w:rPr>
      <w:rFonts w:ascii="Times New Roman" w:hAnsi="Times New Roman"/>
      <w:spacing w:val="-2"/>
      <w:sz w:val="24"/>
      <w:szCs w:val="24"/>
    </w:rPr>
  </w:style>
  <w:style w:type="paragraph" w:styleId="Standaardinspringing">
    <w:name w:val="Normal Indent"/>
    <w:basedOn w:val="Standaard"/>
    <w:rsid w:val="00A64283"/>
    <w:pPr>
      <w:ind w:left="720"/>
    </w:pPr>
    <w:rPr>
      <w:rFonts w:ascii="CG Omega" w:hAnsi="CG Omega"/>
      <w:spacing w:val="-2"/>
      <w:sz w:val="22"/>
    </w:rPr>
  </w:style>
  <w:style w:type="paragraph" w:styleId="Notitiekop">
    <w:name w:val="Note Heading"/>
    <w:basedOn w:val="Standaard"/>
    <w:next w:val="Standaard"/>
    <w:link w:val="NotitiekopChar"/>
    <w:rsid w:val="00A64283"/>
    <w:rPr>
      <w:rFonts w:ascii="CG Omega" w:hAnsi="CG Omega"/>
      <w:spacing w:val="-2"/>
      <w:sz w:val="22"/>
    </w:rPr>
  </w:style>
  <w:style w:type="character" w:customStyle="1" w:styleId="NotitiekopChar">
    <w:name w:val="Notitiekop Char"/>
    <w:basedOn w:val="Standaardalinea-lettertype"/>
    <w:link w:val="Notitiekop"/>
    <w:rsid w:val="00A64283"/>
    <w:rPr>
      <w:rFonts w:ascii="CG Omega" w:hAnsi="CG Omega"/>
      <w:spacing w:val="-2"/>
      <w:sz w:val="22"/>
    </w:rPr>
  </w:style>
  <w:style w:type="paragraph" w:styleId="Tekstzonderopmaak">
    <w:name w:val="Plain Text"/>
    <w:basedOn w:val="Standaard"/>
    <w:link w:val="TekstzonderopmaakChar"/>
    <w:rsid w:val="00A64283"/>
    <w:rPr>
      <w:rFonts w:ascii="Courier New" w:hAnsi="Courier New" w:cs="Courier New"/>
      <w:spacing w:val="-2"/>
      <w:sz w:val="20"/>
    </w:rPr>
  </w:style>
  <w:style w:type="character" w:customStyle="1" w:styleId="TekstzonderopmaakChar">
    <w:name w:val="Tekst zonder opmaak Char"/>
    <w:basedOn w:val="Standaardalinea-lettertype"/>
    <w:link w:val="Tekstzonderopmaak"/>
    <w:rsid w:val="00A64283"/>
    <w:rPr>
      <w:rFonts w:ascii="Courier New" w:hAnsi="Courier New" w:cs="Courier New"/>
      <w:spacing w:val="-2"/>
    </w:rPr>
  </w:style>
  <w:style w:type="paragraph" w:styleId="Aanhef">
    <w:name w:val="Salutation"/>
    <w:basedOn w:val="Standaard"/>
    <w:next w:val="Standaard"/>
    <w:link w:val="AanhefChar"/>
    <w:rsid w:val="00A64283"/>
    <w:rPr>
      <w:rFonts w:ascii="CG Omega" w:hAnsi="CG Omega"/>
      <w:spacing w:val="-2"/>
      <w:sz w:val="22"/>
    </w:rPr>
  </w:style>
  <w:style w:type="character" w:customStyle="1" w:styleId="AanhefChar">
    <w:name w:val="Aanhef Char"/>
    <w:basedOn w:val="Standaardalinea-lettertype"/>
    <w:link w:val="Aanhef"/>
    <w:rsid w:val="00A64283"/>
    <w:rPr>
      <w:rFonts w:ascii="CG Omega" w:hAnsi="CG Omega"/>
      <w:spacing w:val="-2"/>
      <w:sz w:val="22"/>
    </w:rPr>
  </w:style>
  <w:style w:type="paragraph" w:styleId="Handtekening">
    <w:name w:val="Signature"/>
    <w:basedOn w:val="Standaard"/>
    <w:link w:val="HandtekeningChar"/>
    <w:rsid w:val="00A64283"/>
    <w:pPr>
      <w:ind w:left="4252"/>
    </w:pPr>
    <w:rPr>
      <w:rFonts w:ascii="CG Omega" w:hAnsi="CG Omega"/>
      <w:spacing w:val="-2"/>
      <w:sz w:val="22"/>
    </w:rPr>
  </w:style>
  <w:style w:type="character" w:customStyle="1" w:styleId="HandtekeningChar">
    <w:name w:val="Handtekening Char"/>
    <w:basedOn w:val="Standaardalinea-lettertype"/>
    <w:link w:val="Handtekening"/>
    <w:rsid w:val="00A64283"/>
    <w:rPr>
      <w:rFonts w:ascii="CG Omega" w:hAnsi="CG Omega"/>
      <w:spacing w:val="-2"/>
      <w:sz w:val="22"/>
    </w:rPr>
  </w:style>
  <w:style w:type="paragraph" w:styleId="Bronvermelding">
    <w:name w:val="table of authorities"/>
    <w:basedOn w:val="Standaard"/>
    <w:next w:val="Standaard"/>
    <w:rsid w:val="00A64283"/>
    <w:pPr>
      <w:ind w:left="220" w:hanging="220"/>
    </w:pPr>
    <w:rPr>
      <w:rFonts w:ascii="CG Omega" w:hAnsi="CG Omega"/>
      <w:spacing w:val="-2"/>
      <w:sz w:val="22"/>
    </w:rPr>
  </w:style>
  <w:style w:type="paragraph" w:styleId="Lijstmetafbeeldingen">
    <w:name w:val="table of figures"/>
    <w:basedOn w:val="Standaard"/>
    <w:next w:val="Standaard"/>
    <w:rsid w:val="00A64283"/>
    <w:pPr>
      <w:ind w:left="440" w:hanging="440"/>
    </w:pPr>
    <w:rPr>
      <w:rFonts w:ascii="CG Omega" w:hAnsi="CG Omega"/>
      <w:spacing w:val="-2"/>
      <w:sz w:val="22"/>
    </w:rPr>
  </w:style>
  <w:style w:type="paragraph" w:styleId="Inhopg1">
    <w:name w:val="toc 1"/>
    <w:basedOn w:val="Standaard"/>
    <w:next w:val="Standaard"/>
    <w:autoRedefine/>
    <w:rsid w:val="00A64283"/>
    <w:rPr>
      <w:rFonts w:ascii="CG Omega" w:hAnsi="CG Omega"/>
      <w:spacing w:val="-2"/>
      <w:sz w:val="22"/>
    </w:rPr>
  </w:style>
  <w:style w:type="paragraph" w:styleId="Inhopg2">
    <w:name w:val="toc 2"/>
    <w:basedOn w:val="Standaard"/>
    <w:next w:val="Standaard"/>
    <w:autoRedefine/>
    <w:rsid w:val="00A64283"/>
    <w:pPr>
      <w:ind w:left="220"/>
    </w:pPr>
    <w:rPr>
      <w:rFonts w:ascii="CG Omega" w:hAnsi="CG Omega"/>
      <w:spacing w:val="-2"/>
      <w:sz w:val="22"/>
    </w:rPr>
  </w:style>
  <w:style w:type="paragraph" w:styleId="Inhopg3">
    <w:name w:val="toc 3"/>
    <w:basedOn w:val="Standaard"/>
    <w:next w:val="Standaard"/>
    <w:autoRedefine/>
    <w:rsid w:val="00A64283"/>
    <w:pPr>
      <w:ind w:left="440"/>
    </w:pPr>
    <w:rPr>
      <w:rFonts w:ascii="CG Omega" w:hAnsi="CG Omega"/>
      <w:spacing w:val="-2"/>
      <w:sz w:val="22"/>
    </w:rPr>
  </w:style>
  <w:style w:type="paragraph" w:styleId="Inhopg4">
    <w:name w:val="toc 4"/>
    <w:basedOn w:val="Standaard"/>
    <w:next w:val="Standaard"/>
    <w:autoRedefine/>
    <w:rsid w:val="00A64283"/>
    <w:pPr>
      <w:ind w:left="660"/>
    </w:pPr>
    <w:rPr>
      <w:rFonts w:ascii="CG Omega" w:hAnsi="CG Omega"/>
      <w:spacing w:val="-2"/>
      <w:sz w:val="22"/>
    </w:rPr>
  </w:style>
  <w:style w:type="paragraph" w:styleId="Inhopg5">
    <w:name w:val="toc 5"/>
    <w:basedOn w:val="Standaard"/>
    <w:next w:val="Standaard"/>
    <w:autoRedefine/>
    <w:rsid w:val="00A64283"/>
    <w:pPr>
      <w:ind w:left="880"/>
    </w:pPr>
    <w:rPr>
      <w:rFonts w:ascii="CG Omega" w:hAnsi="CG Omega"/>
      <w:spacing w:val="-2"/>
      <w:sz w:val="22"/>
    </w:rPr>
  </w:style>
  <w:style w:type="paragraph" w:styleId="Inhopg6">
    <w:name w:val="toc 6"/>
    <w:basedOn w:val="Standaard"/>
    <w:next w:val="Standaard"/>
    <w:autoRedefine/>
    <w:rsid w:val="00A64283"/>
    <w:pPr>
      <w:ind w:left="1100"/>
    </w:pPr>
    <w:rPr>
      <w:rFonts w:ascii="CG Omega" w:hAnsi="CG Omega"/>
      <w:spacing w:val="-2"/>
      <w:sz w:val="22"/>
    </w:rPr>
  </w:style>
  <w:style w:type="paragraph" w:styleId="Inhopg7">
    <w:name w:val="toc 7"/>
    <w:basedOn w:val="Standaard"/>
    <w:next w:val="Standaard"/>
    <w:autoRedefine/>
    <w:rsid w:val="00A64283"/>
    <w:pPr>
      <w:ind w:left="1320"/>
    </w:pPr>
    <w:rPr>
      <w:rFonts w:ascii="CG Omega" w:hAnsi="CG Omega"/>
      <w:spacing w:val="-2"/>
      <w:sz w:val="22"/>
    </w:rPr>
  </w:style>
  <w:style w:type="paragraph" w:styleId="Inhopg8">
    <w:name w:val="toc 8"/>
    <w:basedOn w:val="Standaard"/>
    <w:next w:val="Standaard"/>
    <w:autoRedefine/>
    <w:rsid w:val="00A64283"/>
    <w:pPr>
      <w:ind w:left="1540"/>
    </w:pPr>
    <w:rPr>
      <w:rFonts w:ascii="CG Omega" w:hAnsi="CG Omega"/>
      <w:spacing w:val="-2"/>
      <w:sz w:val="22"/>
    </w:rPr>
  </w:style>
  <w:style w:type="paragraph" w:styleId="Inhopg9">
    <w:name w:val="toc 9"/>
    <w:basedOn w:val="Standaard"/>
    <w:next w:val="Standaard"/>
    <w:autoRedefine/>
    <w:rsid w:val="00A64283"/>
    <w:pPr>
      <w:ind w:left="1760"/>
    </w:pPr>
    <w:rPr>
      <w:rFonts w:ascii="CG Omega" w:hAnsi="CG Omega"/>
      <w:spacing w:val="-2"/>
      <w:sz w:val="22"/>
    </w:rPr>
  </w:style>
  <w:style w:type="paragraph" w:customStyle="1" w:styleId="TableParagraph">
    <w:name w:val="Table Paragraph"/>
    <w:basedOn w:val="Standaard"/>
    <w:uiPriority w:val="1"/>
    <w:qFormat/>
    <w:rsid w:val="00A64283"/>
    <w:pPr>
      <w:autoSpaceDE w:val="0"/>
      <w:autoSpaceDN w:val="0"/>
      <w:adjustRightInd w:val="0"/>
    </w:pPr>
    <w:rPr>
      <w:rFonts w:ascii="Times New Roman" w:hAnsi="Times New Roman"/>
      <w:sz w:val="24"/>
      <w:szCs w:val="24"/>
      <w:lang w:val="en-GB" w:eastAsia="en-GB"/>
    </w:rPr>
  </w:style>
  <w:style w:type="paragraph" w:customStyle="1" w:styleId="Default">
    <w:name w:val="Default"/>
    <w:rsid w:val="00A64283"/>
    <w:pPr>
      <w:autoSpaceDE w:val="0"/>
      <w:autoSpaceDN w:val="0"/>
      <w:adjustRightInd w:val="0"/>
    </w:pPr>
    <w:rPr>
      <w:rFonts w:ascii="Verdana" w:hAnsi="Verdana" w:cs="Verdana"/>
      <w:color w:val="000000"/>
      <w:sz w:val="24"/>
      <w:szCs w:val="24"/>
      <w:lang w:val="en-GB" w:eastAsia="en-GB"/>
    </w:rPr>
  </w:style>
  <w:style w:type="paragraph" w:styleId="Geenafstand">
    <w:name w:val="No Spacing"/>
    <w:uiPriority w:val="1"/>
    <w:qFormat/>
    <w:rsid w:val="00A64283"/>
    <w:rPr>
      <w:rFonts w:ascii="CG Omega" w:hAnsi="CG Omega"/>
      <w:spacing w:val="-2"/>
      <w:sz w:val="22"/>
    </w:rPr>
  </w:style>
  <w:style w:type="paragraph" w:customStyle="1" w:styleId="LCIplattetekst">
    <w:name w:val="LCI platte tekst"/>
    <w:rsid w:val="00A64283"/>
    <w:rPr>
      <w:rFonts w:ascii="CG Omega" w:hAnsi="CG Omega"/>
      <w:sz w:val="22"/>
      <w:szCs w:val="22"/>
    </w:rPr>
  </w:style>
  <w:style w:type="paragraph" w:customStyle="1" w:styleId="RIVMStandaard">
    <w:name w:val="RIVM_Standaard"/>
    <w:basedOn w:val="Standaard"/>
    <w:qFormat/>
    <w:rsid w:val="003B7DF3"/>
    <w:pPr>
      <w:overflowPunct w:val="0"/>
      <w:autoSpaceDE w:val="0"/>
      <w:autoSpaceDN w:val="0"/>
      <w:adjustRightInd w:val="0"/>
      <w:spacing w:line="240" w:lineRule="atLeast"/>
      <w:textAlignment w:val="baseline"/>
    </w:pPr>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51391">
      <w:bodyDiv w:val="1"/>
      <w:marLeft w:val="0"/>
      <w:marRight w:val="0"/>
      <w:marTop w:val="0"/>
      <w:marBottom w:val="0"/>
      <w:divBdr>
        <w:top w:val="none" w:sz="0" w:space="0" w:color="auto"/>
        <w:left w:val="none" w:sz="0" w:space="0" w:color="auto"/>
        <w:bottom w:val="none" w:sz="0" w:space="0" w:color="auto"/>
        <w:right w:val="none" w:sz="0" w:space="0" w:color="auto"/>
      </w:divBdr>
    </w:div>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m.nl/Onderwerpen/S/SA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m.nl/Onderwerpen/S/S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m.nl/Onderwerpen/S/SARS" TargetMode="External"/><Relationship Id="rId4" Type="http://schemas.openxmlformats.org/officeDocument/2006/relationships/settings" Target="settings.xml"/><Relationship Id="rId9" Type="http://schemas.openxmlformats.org/officeDocument/2006/relationships/hyperlink" Target="http://www.rivm.nl/Onderwerpen/S/SA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7E7C-6107-41EA-A1A2-31C9175A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9B1185E5</Template>
  <TotalTime>0</TotalTime>
  <Pages>5</Pages>
  <Words>1669</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Kirsten Molendijk</cp:lastModifiedBy>
  <cp:revision>3</cp:revision>
  <cp:lastPrinted>2015-09-17T15:10:00Z</cp:lastPrinted>
  <dcterms:created xsi:type="dcterms:W3CDTF">2017-11-06T14:01:00Z</dcterms:created>
  <dcterms:modified xsi:type="dcterms:W3CDTF">2020-01-31T11:08:00Z</dcterms:modified>
</cp:coreProperties>
</file>