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</w:p>
    <w:p w:rsidR="00BD3E82" w:rsidRDefault="00BD3E82" w:rsidP="00BD3E82">
      <w:pPr>
        <w:pStyle w:val="Title"/>
      </w:pPr>
    </w:p>
    <w:p w:rsidR="00EE72C9" w:rsidRPr="00E359C1" w:rsidRDefault="009E4CCE" w:rsidP="00BD3E82">
      <w:pPr>
        <w:pStyle w:val="Title"/>
      </w:pPr>
      <w:r>
        <w:t>Bijlage 6</w:t>
      </w:r>
      <w:r w:rsidR="00EE72C9" w:rsidRPr="00E359C1">
        <w:t xml:space="preserve"> Voorbeeld gezondheidsverklaring </w:t>
      </w:r>
    </w:p>
    <w:p w:rsidR="00EE72C9" w:rsidRPr="000A5783" w:rsidRDefault="00EE72C9" w:rsidP="00BD3E82">
      <w:pPr>
        <w:pStyle w:val="Subtitle"/>
      </w:pPr>
      <w:r w:rsidRPr="000A5783">
        <w:t xml:space="preserve">Gezondheidsverklaring t.b.v. </w:t>
      </w:r>
      <w:proofErr w:type="spellStart"/>
      <w:r w:rsidRPr="000A5783">
        <w:t>oseltamivirprofylaxe</w:t>
      </w:r>
      <w:proofErr w:type="spellEnd"/>
      <w:r w:rsidRPr="000A5783">
        <w:t xml:space="preserve"> / griepvaccinatie</w:t>
      </w:r>
    </w:p>
    <w:tbl>
      <w:tblPr>
        <w:tblW w:w="10506" w:type="dxa"/>
        <w:tblLayout w:type="fixed"/>
        <w:tblLook w:val="04A0" w:firstRow="1" w:lastRow="0" w:firstColumn="1" w:lastColumn="0" w:noHBand="0" w:noVBand="1"/>
      </w:tblPr>
      <w:tblGrid>
        <w:gridCol w:w="4385"/>
        <w:gridCol w:w="1424"/>
        <w:gridCol w:w="1425"/>
        <w:gridCol w:w="3272"/>
      </w:tblGrid>
      <w:tr w:rsidR="00EE72C9" w:rsidRPr="006863B1" w:rsidTr="006863B1">
        <w:trPr>
          <w:trHeight w:val="1758"/>
        </w:trPr>
        <w:tc>
          <w:tcPr>
            <w:tcW w:w="4385" w:type="dxa"/>
          </w:tcPr>
          <w:p w:rsidR="003E6983" w:rsidRDefault="003E6983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 xml:space="preserve">Naam: 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Voorletters: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Geboortedatum: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m/v: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Adres:</w:t>
            </w:r>
          </w:p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  <w:r w:rsidRPr="006863B1">
              <w:rPr>
                <w:rFonts w:ascii="Verdana" w:hAnsi="Verdana"/>
                <w:sz w:val="20"/>
              </w:rPr>
              <w:t>Functie:</w:t>
            </w:r>
          </w:p>
        </w:tc>
        <w:tc>
          <w:tcPr>
            <w:tcW w:w="1424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25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  <w:tc>
          <w:tcPr>
            <w:tcW w:w="3272" w:type="dxa"/>
          </w:tcPr>
          <w:p w:rsidR="00EE72C9" w:rsidRPr="006863B1" w:rsidRDefault="00EE72C9" w:rsidP="00FB4150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2835"/>
                <w:tab w:val="left" w:pos="3116"/>
                <w:tab w:val="left" w:pos="3682"/>
                <w:tab w:val="left" w:pos="4248"/>
                <w:tab w:val="left" w:pos="4814"/>
                <w:tab w:val="left" w:pos="5380"/>
                <w:tab w:val="left" w:pos="5946"/>
                <w:tab w:val="left" w:pos="6512"/>
                <w:tab w:val="left" w:pos="7078"/>
                <w:tab w:val="left" w:pos="7644"/>
                <w:tab w:val="left" w:pos="8210"/>
                <w:tab w:val="left" w:pos="8776"/>
                <w:tab w:val="left" w:pos="9342"/>
                <w:tab w:val="left" w:pos="9908"/>
              </w:tabs>
              <w:spacing w:line="288" w:lineRule="auto"/>
              <w:rPr>
                <w:rFonts w:ascii="Verdana" w:hAnsi="Verdana"/>
                <w:sz w:val="20"/>
              </w:rPr>
            </w:pPr>
          </w:p>
        </w:tc>
      </w:tr>
    </w:tbl>
    <w:p w:rsidR="00F43729" w:rsidRDefault="00EE72C9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noProof/>
          <w:lang w:val="en-US"/>
        </w:rPr>
      </w:pPr>
      <w:r w:rsidRPr="006863B1">
        <w:rPr>
          <w:rFonts w:ascii="Verdana" w:hAnsi="Verdan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A54D" wp14:editId="3A4748F9">
                <wp:simplePos x="0" y="0"/>
                <wp:positionH relativeFrom="column">
                  <wp:posOffset>-28575</wp:posOffset>
                </wp:positionH>
                <wp:positionV relativeFrom="paragraph">
                  <wp:posOffset>103505</wp:posOffset>
                </wp:positionV>
                <wp:extent cx="6515100" cy="0"/>
                <wp:effectExtent l="7620" t="8255" r="11430" b="10795"/>
                <wp:wrapNone/>
                <wp:docPr id="11" name="Rechte verbindingslij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"/>
            </w:pict>
          </mc:Fallback>
        </mc:AlternateContent>
      </w:r>
    </w:p>
    <w:p w:rsidR="00F43729" w:rsidRDefault="00BD3E82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ascii="Verdana" w:hAnsi="Verdana"/>
          <w:sz w:val="20"/>
        </w:rPr>
      </w:pPr>
      <w:r>
        <w:rPr>
          <w:noProof/>
          <w:lang w:val="en-US"/>
        </w:rPr>
        <w:drawing>
          <wp:inline distT="0" distB="0" distL="0" distR="0" wp14:anchorId="5B1040B7" wp14:editId="198F8280">
            <wp:extent cx="501968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8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C9" w:rsidRPr="006863B1" w:rsidRDefault="00EE72C9" w:rsidP="00F4372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88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in dit griepseizoen de griepvaccinatie gehad?</w:t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□</w:t>
      </w:r>
      <w:r w:rsidR="00BD3E82">
        <w:rPr>
          <w:rFonts w:ascii="Verdana" w:hAnsi="Verdana"/>
          <w:sz w:val="20"/>
        </w:rPr>
        <w:t xml:space="preserve"> </w:t>
      </w:r>
      <w:r w:rsidRPr="006863B1">
        <w:rPr>
          <w:rFonts w:ascii="Verdana" w:hAnsi="Verdana"/>
          <w:sz w:val="20"/>
        </w:rPr>
        <w:t>ja</w:t>
      </w:r>
      <w:r w:rsidRPr="006863B1">
        <w:rPr>
          <w:rFonts w:ascii="Verdana" w:hAnsi="Verdana"/>
          <w:sz w:val="20"/>
        </w:rPr>
        <w:tab/>
        <w:t xml:space="preserve"> </w:t>
      </w:r>
    </w:p>
    <w:p w:rsid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ooit bijwerkingen gehad van een vaccinatie?</w:t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□</w:t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>ja</w:t>
      </w:r>
    </w:p>
    <w:p w:rsidR="00BD3E82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6863B1">
        <w:rPr>
          <w:rFonts w:ascii="Verdana" w:hAnsi="Verdana"/>
          <w:sz w:val="20"/>
        </w:rPr>
        <w:t>Vaccin +d</w:t>
      </w:r>
      <w:r w:rsidR="00EE72C9" w:rsidRPr="006863B1">
        <w:rPr>
          <w:rFonts w:ascii="Verdana" w:hAnsi="Verdana"/>
          <w:sz w:val="20"/>
        </w:rPr>
        <w:t>atum</w:t>
      </w:r>
      <w:proofErr w:type="gramStart"/>
      <w:r w:rsidR="00EE72C9" w:rsidRPr="006863B1">
        <w:rPr>
          <w:rFonts w:ascii="Verdana" w:hAnsi="Verdana"/>
          <w:sz w:val="20"/>
        </w:rPr>
        <w:t>:…………..</w:t>
      </w:r>
      <w:proofErr w:type="gramEnd"/>
      <w:r w:rsidR="00EE72C9" w:rsidRPr="006863B1">
        <w:rPr>
          <w:rFonts w:ascii="Verdana" w:hAnsi="Verdana"/>
          <w:sz w:val="20"/>
        </w:rPr>
        <w:t>……</w:t>
      </w:r>
    </w:p>
    <w:p w:rsidR="00F43729" w:rsidRDefault="00F4372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>
        <w:rPr>
          <w:noProof/>
          <w:lang w:val="en-US"/>
        </w:rPr>
        <w:drawing>
          <wp:inline distT="0" distB="0" distL="0" distR="0" wp14:anchorId="5F0BCDCC" wp14:editId="362E07AC">
            <wp:extent cx="6477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82" w:rsidRDefault="00EE72C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Bent u ergens allergisch voor?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□</w:t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 xml:space="preserve">ja </w:t>
      </w:r>
      <w:r w:rsidRPr="006863B1">
        <w:rPr>
          <w:rFonts w:ascii="Verdana" w:hAnsi="Verdana"/>
          <w:sz w:val="20"/>
        </w:rPr>
        <w:t>□</w:t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 xml:space="preserve">kippeneiwit </w:t>
      </w:r>
      <w:r w:rsidRPr="006863B1">
        <w:rPr>
          <w:rFonts w:ascii="Verdana" w:hAnsi="Verdana"/>
          <w:sz w:val="20"/>
        </w:rPr>
        <w:t>□</w:t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>m</w:t>
      </w:r>
      <w:r w:rsidRPr="006863B1">
        <w:rPr>
          <w:rFonts w:ascii="Verdana" w:hAnsi="Verdana"/>
          <w:sz w:val="20"/>
        </w:rPr>
        <w:t>edicijnen:</w:t>
      </w:r>
      <w:r w:rsidR="00BD3E82">
        <w:rPr>
          <w:rFonts w:ascii="Verdana" w:hAnsi="Verdana"/>
          <w:sz w:val="20"/>
        </w:rPr>
        <w:t xml:space="preserve">………….. </w:t>
      </w:r>
    </w:p>
    <w:p w:rsidR="00EE72C9" w:rsidRPr="006863B1" w:rsidRDefault="00EE72C9" w:rsidP="00BD3E8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Bent u onder behandeling of controle van een arts?</w:t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BD3E82">
        <w:rPr>
          <w:rFonts w:ascii="Verdana" w:hAnsi="Verdana"/>
          <w:sz w:val="20"/>
        </w:rPr>
        <w:t xml:space="preserve"> ja </w:t>
      </w:r>
      <w:r w:rsidRPr="006863B1">
        <w:rPr>
          <w:rFonts w:ascii="Verdana" w:hAnsi="Verdana"/>
          <w:sz w:val="20"/>
        </w:rPr>
        <w:t>Reden:…………………………</w:t>
      </w:r>
      <w:r w:rsidRPr="006863B1">
        <w:rPr>
          <w:rFonts w:ascii="Verdana" w:hAnsi="Verdana"/>
          <w:sz w:val="20"/>
        </w:rPr>
        <w:tab/>
      </w:r>
    </w:p>
    <w:p w:rsidR="00BD3E82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ab/>
        <w:t>Arts</w:t>
      </w:r>
      <w:proofErr w:type="gramStart"/>
      <w:r w:rsidRPr="006863B1">
        <w:rPr>
          <w:rFonts w:ascii="Verdana" w:hAnsi="Verdana"/>
          <w:sz w:val="20"/>
        </w:rPr>
        <w:t>:…………………………………………………</w:t>
      </w:r>
      <w:proofErr w:type="gramEnd"/>
    </w:p>
    <w:p w:rsidR="00BD3E82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</w:t>
      </w:r>
      <w:r w:rsidR="00F43729">
        <w:rPr>
          <w:rFonts w:ascii="Verdana" w:hAnsi="Verdana"/>
          <w:sz w:val="20"/>
        </w:rPr>
        <w:t>ft</w:t>
      </w:r>
      <w:proofErr w:type="gramEnd"/>
      <w:r w:rsidR="00F43729">
        <w:rPr>
          <w:rFonts w:ascii="Verdana" w:hAnsi="Verdana"/>
          <w:sz w:val="20"/>
        </w:rPr>
        <w:t xml:space="preserve"> u een chronische ziekte?</w:t>
      </w:r>
      <w:r w:rsidR="00F43729">
        <w:rPr>
          <w:rFonts w:ascii="Verdana" w:hAnsi="Verdana"/>
          <w:sz w:val="20"/>
        </w:rPr>
        <w:tab/>
      </w:r>
      <w:r w:rsidR="00F43729">
        <w:rPr>
          <w:rFonts w:ascii="Verdana" w:hAnsi="Verdana"/>
          <w:sz w:val="20"/>
        </w:rPr>
        <w:tab/>
      </w:r>
      <w:r w:rsidR="00F43729">
        <w:rPr>
          <w:rFonts w:ascii="Verdana" w:hAnsi="Verdana"/>
          <w:sz w:val="20"/>
        </w:rPr>
        <w:tab/>
      </w:r>
      <w:r w:rsidR="00F43729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>□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□ja</w:t>
      </w:r>
      <w:r w:rsidRPr="006863B1">
        <w:rPr>
          <w:rFonts w:ascii="Verdana" w:hAnsi="Verdana"/>
          <w:sz w:val="20"/>
        </w:rPr>
        <w:tab/>
        <w:t xml:space="preserve"> zo ja, welke:</w:t>
      </w:r>
      <w:r w:rsidR="00F43729">
        <w:rPr>
          <w:rFonts w:ascii="Verdana" w:hAnsi="Verdana"/>
          <w:sz w:val="20"/>
        </w:rPr>
        <w:t>……………………..</w:t>
      </w:r>
      <w:r w:rsidRPr="006863B1">
        <w:rPr>
          <w:rFonts w:ascii="Verdana" w:hAnsi="Verdana"/>
          <w:sz w:val="20"/>
        </w:rPr>
        <w:t xml:space="preserve"> 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last v</w:t>
      </w:r>
      <w:r w:rsidR="00F43729">
        <w:rPr>
          <w:rFonts w:ascii="Verdana" w:hAnsi="Verdana"/>
          <w:sz w:val="20"/>
        </w:rPr>
        <w:t>an nierfalen/ een nierziekte?</w:t>
      </w:r>
      <w:r w:rsidR="00F43729">
        <w:rPr>
          <w:rFonts w:ascii="Verdana" w:hAnsi="Verdana"/>
          <w:sz w:val="20"/>
        </w:rPr>
        <w:tab/>
      </w:r>
      <w:r w:rsidR="00F43729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>□</w:t>
      </w:r>
      <w:r w:rsidR="00F43729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F43729">
        <w:rPr>
          <w:rFonts w:ascii="Verdana" w:hAnsi="Verdana"/>
          <w:sz w:val="20"/>
        </w:rPr>
        <w:t xml:space="preserve"> </w:t>
      </w:r>
      <w:r w:rsidRPr="006863B1">
        <w:rPr>
          <w:rFonts w:ascii="Verdana" w:hAnsi="Verdana"/>
          <w:sz w:val="20"/>
        </w:rPr>
        <w:t>ja □</w:t>
      </w:r>
      <w:r w:rsidR="00F43729">
        <w:rPr>
          <w:rFonts w:ascii="Verdana" w:hAnsi="Verdana"/>
          <w:sz w:val="20"/>
        </w:rPr>
        <w:t xml:space="preserve"> </w:t>
      </w:r>
      <w:r w:rsidRPr="006863B1">
        <w:rPr>
          <w:rFonts w:ascii="Verdana" w:hAnsi="Verdana"/>
          <w:sz w:val="20"/>
        </w:rPr>
        <w:t>anders:………………………………</w:t>
      </w:r>
    </w:p>
    <w:p w:rsidR="00F43729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r>
        <w:rPr>
          <w:noProof/>
          <w:lang w:val="en-US"/>
        </w:rPr>
        <w:drawing>
          <wp:inline distT="0" distB="0" distL="0" distR="0" wp14:anchorId="7FD90EBF" wp14:editId="397035AC">
            <wp:extent cx="565547" cy="5429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54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2C9" w:rsidRPr="006863B1" w:rsidRDefault="00BD3E82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Gebruikt u medicijnen?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E72C9" w:rsidRPr="006863B1">
        <w:rPr>
          <w:rFonts w:ascii="Verdana" w:hAnsi="Verdana"/>
          <w:sz w:val="20"/>
        </w:rPr>
        <w:t>□</w:t>
      </w:r>
      <w:r>
        <w:rPr>
          <w:rFonts w:ascii="Verdana" w:hAnsi="Verdana"/>
          <w:sz w:val="20"/>
        </w:rPr>
        <w:t xml:space="preserve"> </w:t>
      </w:r>
      <w:proofErr w:type="gramStart"/>
      <w:r w:rsidR="00EE72C9" w:rsidRPr="006863B1">
        <w:rPr>
          <w:rFonts w:ascii="Verdana" w:hAnsi="Verdana"/>
          <w:sz w:val="20"/>
        </w:rPr>
        <w:t>nee</w:t>
      </w:r>
      <w:proofErr w:type="gramEnd"/>
      <w:r w:rsidR="00EE72C9" w:rsidRPr="006863B1">
        <w:rPr>
          <w:rFonts w:ascii="Verdana" w:hAnsi="Verdana"/>
          <w:sz w:val="20"/>
        </w:rPr>
        <w:t xml:space="preserve">  □</w:t>
      </w:r>
      <w:r>
        <w:rPr>
          <w:rFonts w:ascii="Verdana" w:hAnsi="Verdana"/>
          <w:sz w:val="20"/>
        </w:rPr>
        <w:t xml:space="preserve"> </w:t>
      </w:r>
      <w:r w:rsidR="00EE72C9" w:rsidRPr="006863B1">
        <w:rPr>
          <w:rFonts w:ascii="Verdana" w:hAnsi="Verdana"/>
          <w:sz w:val="20"/>
        </w:rPr>
        <w:t>ja</w:t>
      </w:r>
      <w:r w:rsidR="00EE72C9" w:rsidRPr="006863B1">
        <w:rPr>
          <w:rFonts w:ascii="Verdana" w:hAnsi="Verdana"/>
          <w:sz w:val="20"/>
        </w:rPr>
        <w:tab/>
        <w:t xml:space="preserve"> zo ja, welke?</w:t>
      </w:r>
      <w:r>
        <w:rPr>
          <w:rFonts w:ascii="Verdana" w:hAnsi="Verdana"/>
          <w:sz w:val="20"/>
        </w:rPr>
        <w:t>.............................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(Ook middelen niet voorgeschreven door een arts)</w:t>
      </w:r>
    </w:p>
    <w:p w:rsidR="00EE72C9" w:rsidRPr="006863B1" w:rsidRDefault="00267A2D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16" w:lineRule="auto"/>
        <w:ind w:left="4815" w:hanging="4815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Heeft</w:t>
      </w:r>
      <w:proofErr w:type="gramEnd"/>
      <w:r>
        <w:rPr>
          <w:rFonts w:ascii="Verdana" w:hAnsi="Verdana"/>
          <w:sz w:val="20"/>
        </w:rPr>
        <w:t xml:space="preserve"> u al eerder </w:t>
      </w:r>
      <w:proofErr w:type="spellStart"/>
      <w:r>
        <w:rPr>
          <w:rFonts w:ascii="Verdana" w:hAnsi="Verdana"/>
          <w:sz w:val="20"/>
        </w:rPr>
        <w:t>T</w:t>
      </w:r>
      <w:r w:rsidR="005A453C">
        <w:rPr>
          <w:rFonts w:ascii="Verdana" w:hAnsi="Verdana"/>
          <w:sz w:val="20"/>
        </w:rPr>
        <w:t>amiflu</w:t>
      </w:r>
      <w:proofErr w:type="spellEnd"/>
      <w:r w:rsidR="005A453C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>geslikt?</w:t>
      </w:r>
      <w:r w:rsidR="006863B1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E72C9" w:rsidRPr="006863B1">
        <w:rPr>
          <w:rFonts w:ascii="Verdana" w:hAnsi="Verdana"/>
          <w:sz w:val="20"/>
        </w:rPr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="00EE72C9" w:rsidRPr="006863B1">
        <w:rPr>
          <w:rFonts w:ascii="Verdana" w:hAnsi="Verdana"/>
          <w:sz w:val="20"/>
        </w:rPr>
        <w:t>nee</w:t>
      </w:r>
      <w:proofErr w:type="gramEnd"/>
      <w:r w:rsidR="00EE72C9" w:rsidRPr="006863B1">
        <w:rPr>
          <w:rFonts w:ascii="Verdana" w:hAnsi="Verdana"/>
          <w:sz w:val="20"/>
        </w:rPr>
        <w:t xml:space="preserve">  □</w:t>
      </w:r>
      <w:r w:rsidR="00BD3E82">
        <w:rPr>
          <w:rFonts w:ascii="Verdana" w:hAnsi="Verdana"/>
          <w:sz w:val="20"/>
        </w:rPr>
        <w:t xml:space="preserve"> </w:t>
      </w:r>
      <w:r w:rsidR="00EE72C9" w:rsidRPr="006863B1">
        <w:rPr>
          <w:rFonts w:ascii="Verdana" w:hAnsi="Verdana"/>
          <w:sz w:val="20"/>
        </w:rPr>
        <w:t xml:space="preserve">ja </w:t>
      </w:r>
      <w:r w:rsidR="00EE72C9" w:rsidRPr="006863B1">
        <w:rPr>
          <w:rFonts w:ascii="Verdana" w:hAnsi="Verdana"/>
          <w:sz w:val="20"/>
        </w:rPr>
        <w:tab/>
        <w:t>Datum:</w:t>
      </w:r>
      <w:r w:rsidR="00F43729">
        <w:rPr>
          <w:rFonts w:ascii="Verdana" w:hAnsi="Verdana"/>
          <w:sz w:val="20"/>
        </w:rPr>
        <w:t>………………………………..</w:t>
      </w:r>
    </w:p>
    <w:p w:rsidR="00BD3E82" w:rsidRPr="006863B1" w:rsidRDefault="00BD3E82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i/>
          <w:sz w:val="20"/>
        </w:rPr>
      </w:pPr>
      <w:r>
        <w:rPr>
          <w:noProof/>
          <w:lang w:val="en-US"/>
        </w:rPr>
        <w:drawing>
          <wp:inline distT="0" distB="0" distL="0" distR="0" wp14:anchorId="3AD1E78A" wp14:editId="713C1B2F">
            <wp:extent cx="609600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sz w:val="20"/>
        </w:rPr>
        <w:t>Indien van toepassing</w:t>
      </w:r>
    </w:p>
    <w:p w:rsidR="00F43729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Bent u zwanger?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BD3E82">
        <w:rPr>
          <w:rFonts w:ascii="Verdana" w:hAnsi="Verdana"/>
          <w:sz w:val="20"/>
        </w:rPr>
        <w:t xml:space="preserve"> </w:t>
      </w:r>
      <w:r w:rsidRPr="006863B1">
        <w:rPr>
          <w:rFonts w:ascii="Verdana" w:hAnsi="Verdana"/>
          <w:sz w:val="20"/>
        </w:rPr>
        <w:t>ja</w:t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r w:rsidRPr="006863B1">
        <w:rPr>
          <w:rFonts w:ascii="Verdana" w:hAnsi="Verdana"/>
          <w:sz w:val="20"/>
        </w:rPr>
        <w:t xml:space="preserve">weet niet   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Duur</w:t>
      </w:r>
      <w:proofErr w:type="gramStart"/>
      <w:r w:rsidRPr="006863B1">
        <w:rPr>
          <w:rFonts w:ascii="Verdana" w:hAnsi="Verdana"/>
          <w:sz w:val="20"/>
        </w:rPr>
        <w:t>:………………………………...</w:t>
      </w:r>
      <w:proofErr w:type="gramEnd"/>
    </w:p>
    <w:p w:rsid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 xml:space="preserve">Bent u van plan </w:t>
      </w:r>
      <w:r w:rsidR="006863B1">
        <w:rPr>
          <w:rFonts w:ascii="Verdana" w:hAnsi="Verdana"/>
          <w:sz w:val="20"/>
        </w:rPr>
        <w:t>binnenkort</w:t>
      </w:r>
      <w:r w:rsidRPr="006863B1">
        <w:rPr>
          <w:rFonts w:ascii="Verdana" w:hAnsi="Verdana"/>
          <w:sz w:val="20"/>
        </w:rPr>
        <w:t xml:space="preserve"> zwanger te worden?</w:t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>ja</w:t>
      </w:r>
      <w:r w:rsidR="006863B1">
        <w:rPr>
          <w:rFonts w:ascii="Verdana" w:hAnsi="Verdana"/>
          <w:sz w:val="20"/>
        </w:rPr>
        <w:tab/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>Laatste m</w:t>
      </w:r>
      <w:r w:rsidRPr="006863B1">
        <w:rPr>
          <w:rFonts w:ascii="Verdana" w:hAnsi="Verdana"/>
          <w:sz w:val="20"/>
        </w:rPr>
        <w:t>enstruatie:</w:t>
      </w:r>
      <w:r w:rsidR="00BD3E82">
        <w:rPr>
          <w:rFonts w:ascii="Verdana" w:hAnsi="Verdana"/>
          <w:sz w:val="20"/>
        </w:rPr>
        <w:t>…………..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Geeft u borstvoeding?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BD3E82">
        <w:rPr>
          <w:rFonts w:ascii="Verdana" w:hAnsi="Verdana"/>
          <w:sz w:val="20"/>
        </w:rPr>
        <w:t xml:space="preserve"> </w:t>
      </w:r>
      <w:r w:rsidRPr="006863B1">
        <w:rPr>
          <w:rFonts w:ascii="Verdana" w:hAnsi="Verdana"/>
          <w:sz w:val="20"/>
        </w:rPr>
        <w:t>ja</w:t>
      </w:r>
      <w:r w:rsidRPr="006863B1">
        <w:rPr>
          <w:rFonts w:ascii="Verdana" w:hAnsi="Verdana"/>
          <w:sz w:val="20"/>
        </w:rPr>
        <w:tab/>
      </w:r>
    </w:p>
    <w:p w:rsidR="00BD3E82" w:rsidRDefault="00BD3E82" w:rsidP="00BD3E82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BD3E82" w:rsidRDefault="00BD3E82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proofErr w:type="gramStart"/>
      <w:r w:rsidRPr="006863B1">
        <w:rPr>
          <w:rFonts w:ascii="Verdana" w:hAnsi="Verdana"/>
          <w:sz w:val="20"/>
        </w:rPr>
        <w:t>Heeft</w:t>
      </w:r>
      <w:proofErr w:type="gramEnd"/>
      <w:r w:rsidRPr="006863B1">
        <w:rPr>
          <w:rFonts w:ascii="Verdana" w:hAnsi="Verdana"/>
          <w:sz w:val="20"/>
        </w:rPr>
        <w:t xml:space="preserve"> u nog opmerkingen of bijzonderheden? </w:t>
      </w:r>
      <w:r w:rsidRPr="006863B1">
        <w:rPr>
          <w:rFonts w:ascii="Verdana" w:hAnsi="Verdana"/>
          <w:sz w:val="20"/>
        </w:rPr>
        <w:tab/>
      </w:r>
      <w:r w:rsidRPr="006863B1">
        <w:rPr>
          <w:rFonts w:ascii="Verdana" w:hAnsi="Verdana"/>
          <w:sz w:val="20"/>
        </w:rPr>
        <w:tab/>
        <w:t>□</w:t>
      </w:r>
      <w:r w:rsidR="00BD3E82">
        <w:rPr>
          <w:rFonts w:ascii="Verdana" w:hAnsi="Verdana"/>
          <w:sz w:val="20"/>
        </w:rPr>
        <w:t xml:space="preserve"> </w:t>
      </w:r>
      <w:proofErr w:type="gramStart"/>
      <w:r w:rsidRPr="006863B1">
        <w:rPr>
          <w:rFonts w:ascii="Verdana" w:hAnsi="Verdana"/>
          <w:sz w:val="20"/>
        </w:rPr>
        <w:t>nee</w:t>
      </w:r>
      <w:proofErr w:type="gramEnd"/>
      <w:r w:rsidRPr="006863B1">
        <w:rPr>
          <w:rFonts w:ascii="Verdana" w:hAnsi="Verdana"/>
          <w:sz w:val="20"/>
        </w:rPr>
        <w:t xml:space="preserve">  □</w:t>
      </w:r>
      <w:r w:rsidR="00BD3E82">
        <w:rPr>
          <w:rFonts w:ascii="Verdana" w:hAnsi="Verdana"/>
          <w:sz w:val="20"/>
        </w:rPr>
        <w:t xml:space="preserve"> </w:t>
      </w:r>
      <w:r w:rsidR="006863B1">
        <w:rPr>
          <w:rFonts w:ascii="Verdana" w:hAnsi="Verdana"/>
          <w:sz w:val="20"/>
        </w:rPr>
        <w:t xml:space="preserve">ja   </w:t>
      </w:r>
      <w:r w:rsidRPr="006863B1">
        <w:rPr>
          <w:rFonts w:ascii="Verdana" w:hAnsi="Verdana"/>
          <w:sz w:val="20"/>
        </w:rPr>
        <w:t>□anders:…………………</w:t>
      </w:r>
    </w:p>
    <w:p w:rsidR="00F43729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i/>
          <w:sz w:val="20"/>
        </w:rPr>
      </w:pP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i/>
          <w:sz w:val="20"/>
        </w:rPr>
      </w:pPr>
      <w:r w:rsidRPr="006863B1">
        <w:rPr>
          <w:rFonts w:ascii="Verdana" w:hAnsi="Verdana"/>
          <w:i/>
          <w:sz w:val="20"/>
        </w:rPr>
        <w:t>Ondergetekende verklaart dit formulier naar waarheid te hebben ingevuld.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EE72C9" w:rsidRPr="006863B1" w:rsidRDefault="00F4372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</w:t>
      </w:r>
      <w:proofErr w:type="gramStart"/>
      <w:r>
        <w:rPr>
          <w:rFonts w:ascii="Verdana" w:hAnsi="Verdana"/>
          <w:sz w:val="20"/>
        </w:rPr>
        <w:t>:</w:t>
      </w:r>
      <w:proofErr w:type="gramEnd"/>
      <w:r>
        <w:rPr>
          <w:rFonts w:ascii="Verdana" w:hAnsi="Verdana"/>
          <w:sz w:val="20"/>
        </w:rPr>
        <w:t xml:space="preserve"> …………</w:t>
      </w:r>
      <w:r w:rsidR="00EE72C9" w:rsidRPr="006863B1">
        <w:rPr>
          <w:rFonts w:ascii="Verdana" w:hAnsi="Verdana"/>
          <w:sz w:val="20"/>
        </w:rPr>
        <w:t>………….  Handtekening</w:t>
      </w:r>
      <w:proofErr w:type="gramStart"/>
      <w:r w:rsidR="00EE72C9" w:rsidRPr="006863B1">
        <w:rPr>
          <w:rFonts w:ascii="Verdana" w:hAnsi="Verdana"/>
          <w:sz w:val="20"/>
        </w:rPr>
        <w:t>:…………………………………</w:t>
      </w:r>
      <w:proofErr w:type="gramEnd"/>
      <w:r w:rsidR="00EE72C9" w:rsidRPr="006863B1">
        <w:rPr>
          <w:rFonts w:ascii="Verdana" w:hAnsi="Verdana"/>
          <w:sz w:val="20"/>
        </w:rPr>
        <w:t xml:space="preserve"> </w:t>
      </w:r>
    </w:p>
    <w:p w:rsidR="00EE72C9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</w:p>
    <w:p w:rsidR="00983F45" w:rsidRPr="006863B1" w:rsidRDefault="00EE72C9" w:rsidP="00EE72C9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spacing w:line="240" w:lineRule="auto"/>
        <w:rPr>
          <w:rFonts w:ascii="Verdana" w:hAnsi="Verdana"/>
          <w:sz w:val="20"/>
        </w:rPr>
      </w:pPr>
      <w:r w:rsidRPr="006863B1">
        <w:rPr>
          <w:rFonts w:ascii="Verdana" w:hAnsi="Verdana"/>
          <w:sz w:val="20"/>
        </w:rPr>
        <w:t>Paraaf GGD medewerker:................</w:t>
      </w:r>
    </w:p>
    <w:sectPr w:rsidR="00983F45" w:rsidRPr="006863B1" w:rsidSect="00BD3E82"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45" w:rsidRDefault="00983F45" w:rsidP="00983F45">
      <w:pPr>
        <w:spacing w:line="240" w:lineRule="auto"/>
      </w:pPr>
      <w:r>
        <w:separator/>
      </w:r>
    </w:p>
  </w:endnote>
  <w:endnote w:type="continuationSeparator" w:id="0">
    <w:p w:rsidR="00983F45" w:rsidRDefault="00983F45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6C" w:rsidRDefault="00D04A6C">
    <w:pPr>
      <w:pStyle w:val="Footer"/>
    </w:pPr>
    <w:r w:rsidRPr="00D04A6C">
      <w:t>RIVM-CIb</w:t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</w:r>
    <w:r w:rsidRPr="00D04A6C">
      <w:tab/>
      <w:t xml:space="preserve">Pagina </w:t>
    </w:r>
    <w:r>
      <w:t>2 van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0" w:rsidRDefault="00F23230" w:rsidP="00F23230">
    <w:pPr>
      <w:pStyle w:val="Footer"/>
    </w:pPr>
    <w:r>
      <w:t>RIVM-CIb</w:t>
    </w:r>
    <w:r w:rsidR="00F43729">
      <w:t xml:space="preserve"> Draaboek AI 2008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04A6C">
      <w:t>Pagina 1</w:t>
    </w:r>
    <w:r w:rsidRPr="00F23230">
      <w:t xml:space="preserve"> van </w:t>
    </w:r>
    <w:r w:rsidR="00B21890">
      <w:t>1</w:t>
    </w:r>
    <w:r w:rsidRPr="00F23230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45" w:rsidRDefault="00983F45" w:rsidP="00983F45">
      <w:pPr>
        <w:spacing w:line="240" w:lineRule="auto"/>
      </w:pPr>
      <w:r>
        <w:separator/>
      </w:r>
    </w:p>
  </w:footnote>
  <w:footnote w:type="continuationSeparator" w:id="0">
    <w:p w:rsidR="00983F45" w:rsidRDefault="00983F45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0" w:rsidRDefault="00F23230">
    <w:pPr>
      <w:pStyle w:val="Header"/>
    </w:pP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61312" behindDoc="0" locked="0" layoutInCell="1" allowOverlap="1" wp14:anchorId="1267BEBE" wp14:editId="310D2B4F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230">
      <w:rPr>
        <w:rFonts w:ascii="Verdana" w:eastAsia="Times New Roman" w:hAnsi="Verdana" w:cs="Times New Roman"/>
        <w:sz w:val="18"/>
        <w:lang w:val="en-US"/>
      </w:rPr>
      <w:drawing>
        <wp:anchor distT="0" distB="0" distL="114300" distR="114300" simplePos="0" relativeHeight="251659264" behindDoc="0" locked="0" layoutInCell="1" allowOverlap="1" wp14:anchorId="61433696" wp14:editId="6A91FDDE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5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8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9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3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4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6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4"/>
  </w:num>
  <w:num w:numId="4">
    <w:abstractNumId w:val="26"/>
  </w:num>
  <w:num w:numId="5">
    <w:abstractNumId w:val="26"/>
  </w:num>
  <w:num w:numId="6">
    <w:abstractNumId w:val="2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  <w:num w:numId="25">
    <w:abstractNumId w:val="1"/>
  </w:num>
  <w:num w:numId="26">
    <w:abstractNumId w:val="25"/>
  </w:num>
  <w:num w:numId="27">
    <w:abstractNumId w:val="7"/>
  </w:num>
  <w:num w:numId="28">
    <w:abstractNumId w:val="23"/>
  </w:num>
  <w:num w:numId="29">
    <w:abstractNumId w:val="12"/>
  </w:num>
  <w:num w:numId="30">
    <w:abstractNumId w:val="16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5"/>
  </w:num>
  <w:num w:numId="36">
    <w:abstractNumId w:val="19"/>
  </w:num>
  <w:num w:numId="37">
    <w:abstractNumId w:val="15"/>
  </w:num>
  <w:num w:numId="38">
    <w:abstractNumId w:val="20"/>
  </w:num>
  <w:num w:numId="39">
    <w:abstractNumId w:val="17"/>
  </w:num>
  <w:num w:numId="40">
    <w:abstractNumId w:val="18"/>
  </w:num>
  <w:num w:numId="41">
    <w:abstractNumId w:val="22"/>
  </w:num>
  <w:num w:numId="42">
    <w:abstractNumId w:val="11"/>
  </w:num>
  <w:num w:numId="43">
    <w:abstractNumId w:val="13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5"/>
    <w:rsid w:val="0004786C"/>
    <w:rsid w:val="000B3246"/>
    <w:rsid w:val="00267A2D"/>
    <w:rsid w:val="00365B0D"/>
    <w:rsid w:val="003E6983"/>
    <w:rsid w:val="004D3C47"/>
    <w:rsid w:val="00593EAC"/>
    <w:rsid w:val="005A453C"/>
    <w:rsid w:val="006863B1"/>
    <w:rsid w:val="00692B29"/>
    <w:rsid w:val="00770874"/>
    <w:rsid w:val="00821970"/>
    <w:rsid w:val="00830735"/>
    <w:rsid w:val="00867DEA"/>
    <w:rsid w:val="008B4424"/>
    <w:rsid w:val="00983F45"/>
    <w:rsid w:val="00995B92"/>
    <w:rsid w:val="009C0FBA"/>
    <w:rsid w:val="009E4CCE"/>
    <w:rsid w:val="00A14015"/>
    <w:rsid w:val="00AD2D7D"/>
    <w:rsid w:val="00B21890"/>
    <w:rsid w:val="00B46374"/>
    <w:rsid w:val="00B8077D"/>
    <w:rsid w:val="00BB708A"/>
    <w:rsid w:val="00BD3E82"/>
    <w:rsid w:val="00C90BBF"/>
    <w:rsid w:val="00D04A6C"/>
    <w:rsid w:val="00DB385D"/>
    <w:rsid w:val="00E273E6"/>
    <w:rsid w:val="00EE72C9"/>
    <w:rsid w:val="00F23230"/>
    <w:rsid w:val="00F35E76"/>
    <w:rsid w:val="00F43729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3">
    <w:name w:val="Grid Table 1 Light Accent 3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51194E77.dotm</Template>
  <TotalTime>26</TotalTime>
  <Pages>2</Pages>
  <Words>192</Words>
  <Characters>1141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 Ottovay</dc:creator>
  <cp:lastModifiedBy>Kata Ottovay</cp:lastModifiedBy>
  <cp:revision>9</cp:revision>
  <dcterms:created xsi:type="dcterms:W3CDTF">2017-11-20T15:33:00Z</dcterms:created>
  <dcterms:modified xsi:type="dcterms:W3CDTF">2019-01-21T12:31:00Z</dcterms:modified>
</cp:coreProperties>
</file>