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56" w:rsidRDefault="003E54DC" w:rsidP="0083447F">
      <w:pPr>
        <w:spacing w:line="360" w:lineRule="auto"/>
        <w:ind w:right="-28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F04CA">
        <w:rPr>
          <w:rFonts w:ascii="Verdana" w:hAnsi="Verdana"/>
          <w:b/>
          <w:sz w:val="32"/>
          <w:szCs w:val="32"/>
        </w:rPr>
        <w:t xml:space="preserve">Bijlage 4 brief </w:t>
      </w:r>
      <w:r w:rsidR="00096C60">
        <w:rPr>
          <w:rFonts w:ascii="Verdana" w:hAnsi="Verdana"/>
          <w:b/>
          <w:sz w:val="32"/>
          <w:szCs w:val="32"/>
        </w:rPr>
        <w:t>voor zorgverzekeraar</w:t>
      </w:r>
    </w:p>
    <w:p w:rsidR="009C2F56" w:rsidRDefault="009C2F56" w:rsidP="009C2F56">
      <w:pPr>
        <w:ind w:right="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Doel: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vergoeding behandeling </w:t>
      </w:r>
    </w:p>
    <w:p w:rsidR="009C2F56" w:rsidRPr="009F04CA" w:rsidRDefault="009C2F56" w:rsidP="009C2F56">
      <w:pPr>
        <w:spacing w:line="360" w:lineRule="auto"/>
        <w:ind w:right="-28"/>
        <w:rPr>
          <w:rFonts w:ascii="Verdana" w:hAnsi="Verdana"/>
          <w:b/>
          <w:sz w:val="32"/>
          <w:szCs w:val="32"/>
        </w:rPr>
      </w:pPr>
      <w:r>
        <w:rPr>
          <w:rFonts w:asciiTheme="minorHAnsi" w:hAnsiTheme="minorHAnsi" w:cs="Arial"/>
          <w:sz w:val="22"/>
          <w:szCs w:val="22"/>
        </w:rPr>
        <w:t>Gebruik</w:t>
      </w:r>
      <w:proofErr w:type="gramStart"/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  <w:t>verklaring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medische indicatie van </w:t>
      </w:r>
      <w:r w:rsidR="007C7C5B">
        <w:rPr>
          <w:rFonts w:asciiTheme="minorHAnsi" w:hAnsiTheme="minorHAnsi" w:cs="Arial"/>
          <w:sz w:val="22"/>
          <w:szCs w:val="22"/>
        </w:rPr>
        <w:t>patiënt</w:t>
      </w:r>
      <w:r>
        <w:rPr>
          <w:rFonts w:asciiTheme="minorHAnsi" w:hAnsiTheme="minorHAnsi" w:cs="Arial"/>
          <w:sz w:val="22"/>
          <w:szCs w:val="22"/>
        </w:rPr>
        <w:t xml:space="preserve"> voor verzekeraar</w:t>
      </w:r>
    </w:p>
    <w:p w:rsidR="0083447F" w:rsidRDefault="0083447F" w:rsidP="0083447F">
      <w:pPr>
        <w:spacing w:line="360" w:lineRule="auto"/>
        <w:ind w:left="5103" w:right="-28"/>
        <w:rPr>
          <w:rFonts w:ascii="Verdana" w:hAnsi="Verdana"/>
          <w:sz w:val="18"/>
          <w:szCs w:val="18"/>
          <w:highlight w:val="yellow"/>
        </w:rPr>
      </w:pPr>
    </w:p>
    <w:p w:rsidR="0083447F" w:rsidRPr="0083447F" w:rsidRDefault="0083447F" w:rsidP="0083447F">
      <w:pPr>
        <w:spacing w:line="360" w:lineRule="auto"/>
        <w:ind w:right="-28"/>
        <w:rPr>
          <w:rFonts w:asciiTheme="minorHAnsi" w:hAnsiTheme="minorHAnsi"/>
          <w:sz w:val="22"/>
          <w:szCs w:val="22"/>
        </w:rPr>
      </w:pPr>
      <w:r w:rsidRPr="003E54DC">
        <w:rPr>
          <w:rFonts w:asciiTheme="minorHAnsi" w:hAnsiTheme="minorHAnsi"/>
          <w:sz w:val="22"/>
          <w:szCs w:val="22"/>
          <w:highlight w:val="lightGray"/>
        </w:rPr>
        <w:t>NAW Zorgverzekeraar</w:t>
      </w:r>
    </w:p>
    <w:p w:rsidR="0083447F" w:rsidRPr="0083447F" w:rsidRDefault="0083447F" w:rsidP="0083447F">
      <w:pPr>
        <w:spacing w:line="360" w:lineRule="auto"/>
        <w:ind w:right="-28"/>
        <w:rPr>
          <w:rFonts w:asciiTheme="minorHAnsi" w:hAnsiTheme="minorHAnsi"/>
          <w:sz w:val="22"/>
          <w:szCs w:val="22"/>
        </w:rPr>
      </w:pPr>
    </w:p>
    <w:tbl>
      <w:tblPr>
        <w:tblW w:w="9171" w:type="dxa"/>
        <w:tblLayout w:type="fixed"/>
        <w:tblLook w:val="01E0" w:firstRow="1" w:lastRow="1" w:firstColumn="1" w:lastColumn="1" w:noHBand="0" w:noVBand="0"/>
      </w:tblPr>
      <w:tblGrid>
        <w:gridCol w:w="1757"/>
        <w:gridCol w:w="3391"/>
        <w:gridCol w:w="1158"/>
        <w:gridCol w:w="2865"/>
      </w:tblGrid>
      <w:tr w:rsidR="0083447F" w:rsidRPr="0083447F" w:rsidTr="00F62524">
        <w:tc>
          <w:tcPr>
            <w:tcW w:w="1757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Kenmerk:</w:t>
            </w:r>
          </w:p>
        </w:tc>
        <w:tc>
          <w:tcPr>
            <w:tcW w:w="3391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54DC">
              <w:rPr>
                <w:rFonts w:asciiTheme="minorHAnsi" w:hAnsiTheme="minorHAnsi"/>
                <w:sz w:val="22"/>
                <w:szCs w:val="22"/>
                <w:highlight w:val="lightGray"/>
              </w:rPr>
              <w:t>HP-nummer</w:t>
            </w:r>
          </w:p>
        </w:tc>
        <w:tc>
          <w:tcPr>
            <w:tcW w:w="1158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2865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3447F">
              <w:rPr>
                <w:rFonts w:asciiTheme="minorHAnsi" w:hAnsiTheme="minorHAnsi"/>
                <w:sz w:val="22"/>
                <w:szCs w:val="22"/>
              </w:rPr>
              <w:instrText xml:space="preserve"> TIME  \@ "d MMMM yyyy"  \* MERGEFORMAT </w:instrText>
            </w:r>
            <w:r w:rsidRPr="0083447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958DE">
              <w:rPr>
                <w:rFonts w:asciiTheme="minorHAnsi" w:hAnsiTheme="minorHAnsi"/>
                <w:noProof/>
                <w:sz w:val="22"/>
                <w:szCs w:val="22"/>
              </w:rPr>
              <w:t>7 juni 2018</w:t>
            </w:r>
            <w:r w:rsidRPr="0083447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3447F" w:rsidRPr="0083447F" w:rsidTr="00F62524">
        <w:tc>
          <w:tcPr>
            <w:tcW w:w="1757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Behandeld door:</w:t>
            </w:r>
          </w:p>
        </w:tc>
        <w:tc>
          <w:tcPr>
            <w:tcW w:w="3391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2865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47F" w:rsidRPr="0083447F" w:rsidTr="00F62524">
        <w:tc>
          <w:tcPr>
            <w:tcW w:w="1757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Onderwerp:</w:t>
            </w:r>
          </w:p>
        </w:tc>
        <w:tc>
          <w:tcPr>
            <w:tcW w:w="3391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 xml:space="preserve">Medische </w:t>
            </w:r>
            <w:r w:rsidR="00096C60">
              <w:rPr>
                <w:rFonts w:asciiTheme="minorHAnsi" w:hAnsiTheme="minorHAnsi"/>
                <w:sz w:val="22"/>
                <w:szCs w:val="22"/>
              </w:rPr>
              <w:t xml:space="preserve">indicatie </w:t>
            </w:r>
            <w:r w:rsidRPr="0083447F">
              <w:rPr>
                <w:rFonts w:asciiTheme="minorHAnsi" w:hAnsiTheme="minorHAnsi"/>
                <w:sz w:val="22"/>
                <w:szCs w:val="22"/>
              </w:rPr>
              <w:t>postexpositieprofylaxe rabiës</w:t>
            </w:r>
          </w:p>
        </w:tc>
        <w:tc>
          <w:tcPr>
            <w:tcW w:w="1158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447F" w:rsidRPr="0083447F" w:rsidRDefault="0083447F" w:rsidP="0083447F">
      <w:pPr>
        <w:spacing w:line="360" w:lineRule="auto"/>
        <w:ind w:right="-28"/>
        <w:rPr>
          <w:rFonts w:asciiTheme="minorHAnsi" w:hAnsiTheme="minorHAnsi"/>
          <w:sz w:val="22"/>
          <w:szCs w:val="22"/>
        </w:rPr>
      </w:pPr>
    </w:p>
    <w:p w:rsidR="0083447F" w:rsidRPr="0083447F" w:rsidRDefault="0083447F" w:rsidP="0083447F">
      <w:pPr>
        <w:spacing w:line="360" w:lineRule="auto"/>
        <w:ind w:right="-28"/>
        <w:rPr>
          <w:rFonts w:asciiTheme="minorHAnsi" w:hAnsiTheme="minorHAnsi"/>
          <w:sz w:val="22"/>
          <w:szCs w:val="22"/>
        </w:rPr>
      </w:pPr>
      <w:r w:rsidRPr="0083447F">
        <w:rPr>
          <w:rFonts w:asciiTheme="minorHAnsi" w:hAnsiTheme="minorHAnsi"/>
          <w:sz w:val="22"/>
          <w:szCs w:val="22"/>
        </w:rPr>
        <w:t>Geachte heer, mevrouw,</w:t>
      </w:r>
    </w:p>
    <w:p w:rsidR="0083447F" w:rsidRPr="0083447F" w:rsidRDefault="0083447F" w:rsidP="0083447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i/>
          <w:sz w:val="22"/>
          <w:szCs w:val="22"/>
        </w:rPr>
      </w:pPr>
      <w:bookmarkStart w:id="1" w:name="bmTekst"/>
      <w:bookmarkEnd w:id="1"/>
      <w:r w:rsidRPr="0083447F">
        <w:rPr>
          <w:rFonts w:asciiTheme="minorHAnsi" w:hAnsiTheme="minorHAnsi"/>
          <w:sz w:val="22"/>
          <w:szCs w:val="22"/>
        </w:rPr>
        <w:t xml:space="preserve">Hierbij verklaar ik dat er voor </w:t>
      </w:r>
      <w:proofErr w:type="spellStart"/>
      <w:r w:rsidRPr="003E54DC">
        <w:rPr>
          <w:rFonts w:asciiTheme="minorHAnsi" w:hAnsiTheme="minorHAnsi"/>
          <w:sz w:val="22"/>
          <w:szCs w:val="22"/>
          <w:highlight w:val="lightGray"/>
        </w:rPr>
        <w:t>dhr</w:t>
      </w:r>
      <w:proofErr w:type="spellEnd"/>
      <w:r w:rsidRPr="003E54DC">
        <w:rPr>
          <w:rFonts w:asciiTheme="minorHAnsi" w:hAnsiTheme="minorHAnsi"/>
          <w:sz w:val="22"/>
          <w:szCs w:val="22"/>
          <w:highlight w:val="lightGray"/>
        </w:rPr>
        <w:t>/</w:t>
      </w:r>
      <w:proofErr w:type="spellStart"/>
      <w:r w:rsidRPr="003E54DC">
        <w:rPr>
          <w:rFonts w:asciiTheme="minorHAnsi" w:hAnsiTheme="minorHAnsi"/>
          <w:sz w:val="22"/>
          <w:szCs w:val="22"/>
          <w:highlight w:val="lightGray"/>
        </w:rPr>
        <w:t>mw</w:t>
      </w:r>
      <w:proofErr w:type="spellEnd"/>
      <w:r w:rsidRPr="003E54DC">
        <w:rPr>
          <w:rFonts w:asciiTheme="minorHAnsi" w:hAnsiTheme="minorHAnsi"/>
          <w:sz w:val="22"/>
          <w:szCs w:val="22"/>
          <w:highlight w:val="lightGray"/>
        </w:rPr>
        <w:t xml:space="preserve"> naam</w:t>
      </w:r>
      <w:r w:rsidRPr="0083447F">
        <w:rPr>
          <w:rFonts w:asciiTheme="minorHAnsi" w:hAnsiTheme="minorHAnsi"/>
          <w:sz w:val="22"/>
          <w:szCs w:val="22"/>
        </w:rPr>
        <w:t xml:space="preserve">  geboren </w:t>
      </w:r>
      <w:r w:rsidRPr="003E54DC">
        <w:rPr>
          <w:rFonts w:asciiTheme="minorHAnsi" w:hAnsiTheme="minorHAnsi"/>
          <w:sz w:val="22"/>
          <w:szCs w:val="22"/>
          <w:highlight w:val="lightGray"/>
        </w:rPr>
        <w:t>../</w:t>
      </w:r>
      <w:proofErr w:type="gramStart"/>
      <w:r w:rsidRPr="003E54DC">
        <w:rPr>
          <w:rFonts w:asciiTheme="minorHAnsi" w:hAnsiTheme="minorHAnsi"/>
          <w:sz w:val="22"/>
          <w:szCs w:val="22"/>
          <w:highlight w:val="lightGray"/>
        </w:rPr>
        <w:t>..</w:t>
      </w:r>
      <w:proofErr w:type="gramEnd"/>
      <w:r w:rsidRPr="003E54DC">
        <w:rPr>
          <w:rFonts w:asciiTheme="minorHAnsi" w:hAnsiTheme="minorHAnsi"/>
          <w:sz w:val="22"/>
          <w:szCs w:val="22"/>
          <w:highlight w:val="lightGray"/>
        </w:rPr>
        <w:t>/….</w:t>
      </w:r>
      <w:r w:rsidRPr="0083447F">
        <w:rPr>
          <w:rFonts w:asciiTheme="minorHAnsi" w:hAnsiTheme="minorHAnsi"/>
          <w:sz w:val="22"/>
          <w:szCs w:val="22"/>
        </w:rPr>
        <w:t xml:space="preserve"> BSN</w:t>
      </w:r>
      <w:proofErr w:type="gramStart"/>
      <w:r w:rsidRPr="0083447F">
        <w:rPr>
          <w:rFonts w:asciiTheme="minorHAnsi" w:hAnsiTheme="minorHAnsi"/>
          <w:sz w:val="22"/>
          <w:szCs w:val="22"/>
        </w:rPr>
        <w:t>:</w:t>
      </w:r>
      <w:proofErr w:type="gramEnd"/>
      <w:r w:rsidRPr="0083447F">
        <w:rPr>
          <w:rFonts w:asciiTheme="minorHAnsi" w:hAnsiTheme="minorHAnsi"/>
          <w:sz w:val="22"/>
          <w:szCs w:val="22"/>
        </w:rPr>
        <w:t xml:space="preserve"> </w:t>
      </w:r>
      <w:r w:rsidRPr="003E54DC">
        <w:rPr>
          <w:rFonts w:asciiTheme="minorHAnsi" w:hAnsiTheme="minorHAnsi"/>
          <w:sz w:val="22"/>
          <w:szCs w:val="22"/>
          <w:highlight w:val="lightGray"/>
        </w:rPr>
        <w:t>….</w:t>
      </w:r>
      <w:r w:rsidRPr="0083447F">
        <w:rPr>
          <w:rFonts w:asciiTheme="minorHAnsi" w:hAnsiTheme="minorHAnsi"/>
          <w:sz w:val="22"/>
          <w:szCs w:val="22"/>
        </w:rPr>
        <w:t xml:space="preserve"> een medische indicatie bestaat voor postexpositie profylaxe tegen rabiës. Deze postexpositie profylaxe omvat </w:t>
      </w:r>
      <w:r w:rsidRPr="003E54DC">
        <w:rPr>
          <w:rFonts w:asciiTheme="minorHAnsi" w:hAnsiTheme="minorHAnsi"/>
          <w:i/>
          <w:sz w:val="22"/>
          <w:szCs w:val="22"/>
          <w:highlight w:val="lightGray"/>
          <w:shd w:val="clear" w:color="auto" w:fill="FFFF00"/>
        </w:rPr>
        <w:t>(keuze maken en de overige keuze verwijderen)</w:t>
      </w:r>
    </w:p>
    <w:p w:rsidR="0083447F" w:rsidRPr="00096C60" w:rsidRDefault="0083447F" w:rsidP="00096C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sz w:val="22"/>
          <w:szCs w:val="22"/>
        </w:rPr>
      </w:pPr>
      <w:r w:rsidRPr="00096C60">
        <w:rPr>
          <w:rFonts w:asciiTheme="minorHAnsi" w:hAnsiTheme="minorHAnsi"/>
          <w:sz w:val="22"/>
          <w:szCs w:val="22"/>
          <w:highlight w:val="lightGray"/>
          <w:shd w:val="clear" w:color="auto" w:fill="FFFF00"/>
        </w:rPr>
        <w:t>(keuze 1)</w:t>
      </w:r>
      <w:r w:rsidRPr="00096C60">
        <w:rPr>
          <w:rFonts w:asciiTheme="minorHAnsi" w:hAnsiTheme="minorHAnsi"/>
          <w:sz w:val="22"/>
          <w:szCs w:val="22"/>
        </w:rPr>
        <w:t xml:space="preserve"> de eenmalige toediening van MARIG </w:t>
      </w:r>
      <w:r w:rsidR="00096C60" w:rsidRPr="00096C60">
        <w:rPr>
          <w:rFonts w:asciiTheme="minorHAnsi" w:hAnsiTheme="minorHAnsi"/>
          <w:i/>
          <w:sz w:val="22"/>
          <w:szCs w:val="22"/>
        </w:rPr>
        <w:t xml:space="preserve">(Menselijk </w:t>
      </w:r>
      <w:proofErr w:type="gramStart"/>
      <w:r w:rsidR="00096C60" w:rsidRPr="00096C60">
        <w:rPr>
          <w:rFonts w:asciiTheme="minorHAnsi" w:hAnsiTheme="minorHAnsi"/>
          <w:i/>
          <w:sz w:val="22"/>
          <w:szCs w:val="22"/>
        </w:rPr>
        <w:t xml:space="preserve">Anti  </w:t>
      </w:r>
      <w:proofErr w:type="gramEnd"/>
      <w:r w:rsidR="00096C60" w:rsidRPr="00096C60">
        <w:rPr>
          <w:rFonts w:asciiTheme="minorHAnsi" w:hAnsiTheme="minorHAnsi"/>
          <w:i/>
          <w:sz w:val="22"/>
          <w:szCs w:val="22"/>
        </w:rPr>
        <w:t xml:space="preserve">Rabiës </w:t>
      </w:r>
      <w:proofErr w:type="spellStart"/>
      <w:r w:rsidR="00096C60" w:rsidRPr="00096C60">
        <w:rPr>
          <w:rFonts w:asciiTheme="minorHAnsi" w:hAnsiTheme="minorHAnsi"/>
          <w:i/>
          <w:sz w:val="22"/>
          <w:szCs w:val="22"/>
        </w:rPr>
        <w:t>ImmunoGlobuline</w:t>
      </w:r>
      <w:proofErr w:type="spellEnd"/>
      <w:r w:rsidR="00096C60" w:rsidRPr="00096C60">
        <w:rPr>
          <w:rFonts w:asciiTheme="minorHAnsi" w:hAnsiTheme="minorHAnsi"/>
          <w:i/>
          <w:sz w:val="22"/>
          <w:szCs w:val="22"/>
        </w:rPr>
        <w:t xml:space="preserve">) </w:t>
      </w:r>
      <w:r w:rsidRPr="00096C60">
        <w:rPr>
          <w:rFonts w:asciiTheme="minorHAnsi" w:hAnsiTheme="minorHAnsi"/>
          <w:sz w:val="22"/>
          <w:szCs w:val="22"/>
        </w:rPr>
        <w:t>en een serie va</w:t>
      </w:r>
      <w:r w:rsidR="006956E5">
        <w:rPr>
          <w:rFonts w:asciiTheme="minorHAnsi" w:hAnsiTheme="minorHAnsi"/>
          <w:sz w:val="22"/>
          <w:szCs w:val="22"/>
        </w:rPr>
        <w:t>n 4 rabiës</w:t>
      </w:r>
      <w:r w:rsidRPr="00096C60">
        <w:rPr>
          <w:rFonts w:asciiTheme="minorHAnsi" w:hAnsiTheme="minorHAnsi"/>
          <w:sz w:val="22"/>
          <w:szCs w:val="22"/>
        </w:rPr>
        <w:t>vaccinaties. MARIG dient zo snel mogelijk na de expositie g</w:t>
      </w:r>
      <w:r w:rsidR="006956E5">
        <w:rPr>
          <w:rFonts w:asciiTheme="minorHAnsi" w:hAnsiTheme="minorHAnsi"/>
          <w:sz w:val="22"/>
          <w:szCs w:val="22"/>
        </w:rPr>
        <w:t>egeven te worden. De serie van 4 rabiës</w:t>
      </w:r>
      <w:r w:rsidRPr="00096C60">
        <w:rPr>
          <w:rFonts w:asciiTheme="minorHAnsi" w:hAnsiTheme="minorHAnsi"/>
          <w:sz w:val="22"/>
          <w:szCs w:val="22"/>
        </w:rPr>
        <w:t>vaccinaties dient op diezelfde dag begonnen te worden en volgens een vaststaand schema binnen een maand te worden voltooid</w:t>
      </w:r>
      <w:r w:rsidR="006956E5">
        <w:rPr>
          <w:rFonts w:asciiTheme="minorHAnsi" w:hAnsiTheme="minorHAnsi"/>
          <w:sz w:val="22"/>
          <w:szCs w:val="22"/>
        </w:rPr>
        <w:t xml:space="preserve"> (op dag 0, 3, 7, en tussen 14-28 dagen)</w:t>
      </w:r>
      <w:r w:rsidRPr="00096C60">
        <w:rPr>
          <w:rFonts w:asciiTheme="minorHAnsi" w:hAnsiTheme="minorHAnsi"/>
          <w:sz w:val="22"/>
          <w:szCs w:val="22"/>
        </w:rPr>
        <w:t>.</w:t>
      </w:r>
    </w:p>
    <w:p w:rsidR="0083447F" w:rsidRPr="00096C60" w:rsidRDefault="0083447F" w:rsidP="00096C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sz w:val="22"/>
          <w:szCs w:val="22"/>
        </w:rPr>
      </w:pPr>
      <w:r w:rsidRPr="00096C60">
        <w:rPr>
          <w:rFonts w:asciiTheme="minorHAnsi" w:hAnsiTheme="minorHAnsi"/>
          <w:sz w:val="22"/>
          <w:szCs w:val="22"/>
          <w:highlight w:val="lightGray"/>
          <w:shd w:val="clear" w:color="auto" w:fill="FFFF00"/>
        </w:rPr>
        <w:t>(keuze 2)</w:t>
      </w:r>
      <w:r w:rsidRPr="00096C60">
        <w:rPr>
          <w:rFonts w:asciiTheme="minorHAnsi" w:hAnsiTheme="minorHAnsi"/>
          <w:sz w:val="22"/>
          <w:szCs w:val="22"/>
        </w:rPr>
        <w:t xml:space="preserve"> een serie va</w:t>
      </w:r>
      <w:r w:rsidR="006956E5">
        <w:rPr>
          <w:rFonts w:asciiTheme="minorHAnsi" w:hAnsiTheme="minorHAnsi"/>
          <w:sz w:val="22"/>
          <w:szCs w:val="22"/>
        </w:rPr>
        <w:t>n alleen 4 rabiës</w:t>
      </w:r>
      <w:r w:rsidRPr="00096C60">
        <w:rPr>
          <w:rFonts w:asciiTheme="minorHAnsi" w:hAnsiTheme="minorHAnsi"/>
          <w:sz w:val="22"/>
          <w:szCs w:val="22"/>
        </w:rPr>
        <w:t xml:space="preserve">vaccinaties. Met deze serie vaccinaties dient zo snel mogelijk na de expositie begonnen te worden. </w:t>
      </w:r>
      <w:r w:rsidR="006956E5" w:rsidRPr="006956E5">
        <w:rPr>
          <w:rFonts w:asciiTheme="minorHAnsi" w:hAnsiTheme="minorHAnsi"/>
          <w:sz w:val="22"/>
          <w:szCs w:val="22"/>
        </w:rPr>
        <w:t xml:space="preserve">De serie van 4 rabiësvaccinaties dient op diezelfde dag begonnen te worden en volgens een vaststaand schema binnen een maand te worden </w:t>
      </w:r>
      <w:proofErr w:type="gramStart"/>
      <w:r w:rsidR="006956E5" w:rsidRPr="006956E5">
        <w:rPr>
          <w:rFonts w:asciiTheme="minorHAnsi" w:hAnsiTheme="minorHAnsi"/>
          <w:sz w:val="22"/>
          <w:szCs w:val="22"/>
        </w:rPr>
        <w:t xml:space="preserve">voltooid  </w:t>
      </w:r>
      <w:proofErr w:type="gramEnd"/>
      <w:r w:rsidR="006956E5" w:rsidRPr="006956E5">
        <w:rPr>
          <w:rFonts w:asciiTheme="minorHAnsi" w:hAnsiTheme="minorHAnsi"/>
          <w:sz w:val="22"/>
          <w:szCs w:val="22"/>
        </w:rPr>
        <w:t>(op dag 0, 3, 7 en tussen 14-28 dagen).</w:t>
      </w:r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sz w:val="22"/>
          <w:szCs w:val="22"/>
        </w:rPr>
      </w:pPr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sz w:val="22"/>
          <w:szCs w:val="22"/>
        </w:rPr>
      </w:pPr>
      <w:r w:rsidRPr="0083447F">
        <w:rPr>
          <w:rFonts w:asciiTheme="minorHAnsi" w:hAnsiTheme="minorHAnsi"/>
          <w:sz w:val="22"/>
          <w:szCs w:val="22"/>
        </w:rPr>
        <w:t>Ik vertrouw erop u hiermee voldoende geïnformeerd te hebben.</w:t>
      </w:r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bookmarkStart w:id="2" w:name="bmAfsluiting"/>
      <w:bookmarkEnd w:id="2"/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83447F">
        <w:rPr>
          <w:rFonts w:asciiTheme="minorHAnsi" w:hAnsiTheme="minorHAnsi"/>
          <w:sz w:val="22"/>
          <w:szCs w:val="22"/>
        </w:rPr>
        <w:lastRenderedPageBreak/>
        <w:t>Met vriendelijke groet,</w:t>
      </w:r>
    </w:p>
    <w:p w:rsidR="0083447F" w:rsidRPr="0083447F" w:rsidRDefault="0083447F" w:rsidP="0083447F">
      <w:pPr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bookmarkStart w:id="3" w:name="bmAfzender"/>
      <w:bookmarkEnd w:id="3"/>
      <w:r w:rsidRPr="003E54DC">
        <w:rPr>
          <w:rFonts w:asciiTheme="minorHAnsi" w:hAnsiTheme="minorHAnsi"/>
          <w:sz w:val="22"/>
          <w:szCs w:val="22"/>
          <w:highlight w:val="lightGray"/>
          <w:shd w:val="clear" w:color="auto" w:fill="FFFF00"/>
        </w:rPr>
        <w:t>Naam arts</w:t>
      </w:r>
    </w:p>
    <w:p w:rsidR="00206979" w:rsidRDefault="0083447F" w:rsidP="00096C60">
      <w:pPr>
        <w:widowControl w:val="0"/>
        <w:autoSpaceDE w:val="0"/>
        <w:autoSpaceDN w:val="0"/>
        <w:adjustRightInd w:val="0"/>
        <w:spacing w:line="360" w:lineRule="auto"/>
      </w:pPr>
      <w:bookmarkStart w:id="4" w:name="bmFunctie"/>
      <w:bookmarkEnd w:id="4"/>
      <w:r w:rsidRPr="0083447F">
        <w:rPr>
          <w:rFonts w:asciiTheme="minorHAnsi" w:hAnsiTheme="minorHAnsi"/>
          <w:sz w:val="22"/>
          <w:szCs w:val="22"/>
        </w:rPr>
        <w:t xml:space="preserve">Arts </w:t>
      </w:r>
      <w:proofErr w:type="gramStart"/>
      <w:r w:rsidRPr="0083447F">
        <w:rPr>
          <w:rFonts w:asciiTheme="minorHAnsi" w:hAnsiTheme="minorHAnsi"/>
          <w:sz w:val="22"/>
          <w:szCs w:val="22"/>
        </w:rPr>
        <w:t xml:space="preserve">M&amp;G,  </w:t>
      </w:r>
      <w:proofErr w:type="gramEnd"/>
      <w:r w:rsidRPr="0083447F">
        <w:rPr>
          <w:rFonts w:asciiTheme="minorHAnsi" w:hAnsiTheme="minorHAnsi"/>
          <w:sz w:val="22"/>
          <w:szCs w:val="22"/>
        </w:rPr>
        <w:t>infectieziektebestrijdi</w:t>
      </w:r>
      <w:bookmarkStart w:id="5" w:name="bmEmail"/>
      <w:bookmarkStart w:id="6" w:name="bmVestiging"/>
      <w:bookmarkEnd w:id="5"/>
      <w:bookmarkEnd w:id="6"/>
      <w:r w:rsidRPr="0083447F">
        <w:rPr>
          <w:rFonts w:asciiTheme="minorHAnsi" w:hAnsiTheme="minorHAnsi"/>
          <w:sz w:val="22"/>
          <w:szCs w:val="22"/>
        </w:rPr>
        <w:t>ng</w:t>
      </w:r>
    </w:p>
    <w:sectPr w:rsidR="0020697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707" w:right="2837" w:bottom="1066" w:left="1584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7F" w:rsidRDefault="0083447F">
      <w:r>
        <w:separator/>
      </w:r>
    </w:p>
  </w:endnote>
  <w:endnote w:type="continuationSeparator" w:id="0">
    <w:p w:rsidR="0083447F" w:rsidRDefault="0083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206979">
      <w:tc>
        <w:tcPr>
          <w:tcW w:w="3881" w:type="dxa"/>
        </w:tcPr>
        <w:p w:rsidR="00206979" w:rsidRDefault="009F04CA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206979" w:rsidRDefault="009F04CA">
          <w:pPr>
            <w:pStyle w:val="Huisstijl-Paginanummer"/>
            <w:rPr>
              <w:b/>
              <w:smallCaps/>
            </w:rPr>
          </w:pPr>
          <w:r>
            <w:t>Status: Concept</w:t>
          </w:r>
        </w:p>
      </w:tc>
      <w:tc>
        <w:tcPr>
          <w:tcW w:w="1990" w:type="dxa"/>
        </w:tcPr>
        <w:p w:rsidR="00206979" w:rsidRDefault="009F04CA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9958DE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9958DE">
            <w:fldChar w:fldCharType="begin"/>
          </w:r>
          <w:r w:rsidR="009958DE">
            <w:instrText xml:space="preserve"> NUMPAGES   \* MERGEFORMAT </w:instrText>
          </w:r>
          <w:r w:rsidR="009958DE">
            <w:fldChar w:fldCharType="separate"/>
          </w:r>
          <w:r w:rsidR="009958DE">
            <w:rPr>
              <w:noProof/>
            </w:rPr>
            <w:t>2</w:t>
          </w:r>
          <w:r w:rsidR="009958DE">
            <w:rPr>
              <w:noProof/>
            </w:rPr>
            <w:fldChar w:fldCharType="end"/>
          </w:r>
        </w:p>
      </w:tc>
    </w:tr>
  </w:tbl>
  <w:p w:rsidR="00206979" w:rsidRDefault="00206979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206979">
      <w:tc>
        <w:tcPr>
          <w:tcW w:w="3881" w:type="dxa"/>
        </w:tcPr>
        <w:p w:rsidR="00206979" w:rsidRDefault="00206979">
          <w:pPr>
            <w:pStyle w:val="RIVMRubriceringMerking"/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206979">
          <w:pPr>
            <w:pStyle w:val="Huisstijl-Paginanummer"/>
            <w:rPr>
              <w:b/>
            </w:rPr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9F04CA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206979" w:rsidRDefault="009F04CA" w:rsidP="00691A8B">
          <w:pPr>
            <w:pStyle w:val="Huisstijl-Paginanummer"/>
            <w:rPr>
              <w:b/>
              <w:smallCaps/>
            </w:rPr>
          </w:pPr>
          <w:r>
            <w:t xml:space="preserve">Status: </w:t>
          </w:r>
          <w:r w:rsidR="00691A8B">
            <w:t>definitief juli</w:t>
          </w:r>
          <w:r w:rsidR="007C7C5B">
            <w:t xml:space="preserve"> 2015</w:t>
          </w:r>
        </w:p>
      </w:tc>
      <w:tc>
        <w:tcPr>
          <w:tcW w:w="1990" w:type="dxa"/>
        </w:tcPr>
        <w:p w:rsidR="00206979" w:rsidRDefault="009F04CA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9958DE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9958DE">
            <w:fldChar w:fldCharType="begin"/>
          </w:r>
          <w:r w:rsidR="009958DE">
            <w:instrText xml:space="preserve"> NUMPAGES   \* MERGEFORMAT </w:instrText>
          </w:r>
          <w:r w:rsidR="009958DE">
            <w:fldChar w:fldCharType="separate"/>
          </w:r>
          <w:r w:rsidR="009958DE">
            <w:rPr>
              <w:noProof/>
            </w:rPr>
            <w:t>2</w:t>
          </w:r>
          <w:r w:rsidR="009958DE">
            <w:rPr>
              <w:noProof/>
            </w:rPr>
            <w:fldChar w:fldCharType="end"/>
          </w:r>
        </w:p>
      </w:tc>
    </w:tr>
  </w:tbl>
  <w:p w:rsidR="00206979" w:rsidRDefault="00206979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7F" w:rsidRDefault="0083447F">
      <w:r>
        <w:separator/>
      </w:r>
    </w:p>
  </w:footnote>
  <w:footnote w:type="continuationSeparator" w:id="0">
    <w:p w:rsidR="0083447F" w:rsidRDefault="0083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79" w:rsidRDefault="00206979">
    <w:pPr>
      <w:pStyle w:val="Header"/>
      <w:spacing w:line="400" w:lineRule="exact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9F04CA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979" w:rsidRDefault="00206979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206979" w:rsidRDefault="00206979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79" w:rsidRDefault="009F04CA">
    <w:pPr>
      <w:pStyle w:val="RIVMStandaar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979" w:rsidRDefault="009F04CA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:rsidR="00206979" w:rsidRDefault="009F04CA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:rsidR="00206979" w:rsidRDefault="009F04CA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206979" w:rsidRPr="009C2F56" w:rsidRDefault="009F04CA">
                          <w:pPr>
                            <w:pStyle w:val="Huisstijl-Afzendgegevens"/>
                          </w:pPr>
                          <w:r w:rsidRPr="009C2F56">
                            <w:t>3720 BA Bilthoven</w:t>
                          </w:r>
                        </w:p>
                        <w:p w:rsidR="00206979" w:rsidRPr="009C2F56" w:rsidRDefault="009F04CA">
                          <w:pPr>
                            <w:pStyle w:val="Huisstijl-Afzendgegevens"/>
                          </w:pPr>
                          <w:r w:rsidRPr="009C2F56">
                            <w:t>www.rivm.nl</w:t>
                          </w:r>
                        </w:p>
                        <w:p w:rsidR="00206979" w:rsidRPr="009C2F56" w:rsidRDefault="00206979">
                          <w:pPr>
                            <w:pStyle w:val="Huisstijl-Afzendgegevens"/>
                          </w:pPr>
                        </w:p>
                        <w:p w:rsidR="00206979" w:rsidRPr="009C2F56" w:rsidRDefault="009F04CA">
                          <w:pPr>
                            <w:pStyle w:val="Huisstijl-Afzendgegevens"/>
                          </w:pPr>
                          <w:r w:rsidRPr="009C2F56">
                            <w:t>T  030 274 91 11</w:t>
                          </w:r>
                        </w:p>
                        <w:p w:rsidR="00206979" w:rsidRPr="00096C60" w:rsidRDefault="009F04CA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096C60">
                            <w:rPr>
                              <w:lang w:val="en-US"/>
                            </w:rPr>
                            <w:t>F  030 274 29 71</w:t>
                          </w:r>
                        </w:p>
                        <w:p w:rsidR="00206979" w:rsidRPr="00096C60" w:rsidRDefault="009F04CA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096C60">
                            <w:rPr>
                              <w:lang w:val="en-US"/>
                            </w:rPr>
                            <w:t>info@rivm.nl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206979" w:rsidRDefault="009F04CA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:rsidR="00206979" w:rsidRDefault="009F04CA">
                    <w:pPr>
                      <w:pStyle w:val="Huisstijl-Afzendgegevens"/>
                    </w:pPr>
                    <w:r>
                      <w:t>3721 MA </w:t>
                    </w:r>
                    <w:proofErr w:type="spellStart"/>
                    <w:r>
                      <w:t>Bilthoven</w:t>
                    </w:r>
                    <w:proofErr w:type="spellEnd"/>
                  </w:p>
                  <w:p w:rsidR="00206979" w:rsidRDefault="009F04CA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3720 BA Bilthoven</w:t>
                    </w: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www.rivm.nl</w:t>
                    </w:r>
                  </w:p>
                  <w:p w:rsidR="00206979" w:rsidRPr="00096C60" w:rsidRDefault="00206979">
                    <w:pPr>
                      <w:pStyle w:val="Huisstijl-Afzendgegevens"/>
                      <w:rPr>
                        <w:lang w:val="en-US"/>
                      </w:rPr>
                    </w:pP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T  030 274 91 11</w:t>
                    </w: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F  030 274 29 71</w:t>
                    </w: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info@rivm.nl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3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4">
    <w:nsid w:val="414E002E"/>
    <w:multiLevelType w:val="hybridMultilevel"/>
    <w:tmpl w:val="BB568A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9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83447F"/>
    <w:rsid w:val="00096C60"/>
    <w:rsid w:val="00206979"/>
    <w:rsid w:val="003E54DC"/>
    <w:rsid w:val="004639BD"/>
    <w:rsid w:val="00691A8B"/>
    <w:rsid w:val="006956E5"/>
    <w:rsid w:val="007C7C5B"/>
    <w:rsid w:val="0083447F"/>
    <w:rsid w:val="00926CFA"/>
    <w:rsid w:val="009958DE"/>
    <w:rsid w:val="009C2F56"/>
    <w:rsid w:val="009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7F"/>
    <w:rPr>
      <w:rFonts w:ascii="Arial" w:hAnsi="Arial"/>
      <w:sz w:val="16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Verdana" w:eastAsia="MS Mincho" w:hAnsi="Verdana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eastAsia="MS Mincho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Verdana" w:eastAsia="MS Mincho" w:hAnsi="Verdan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overflowPunct w:val="0"/>
      <w:autoSpaceDE w:val="0"/>
      <w:autoSpaceDN w:val="0"/>
      <w:adjustRightInd w:val="0"/>
      <w:spacing w:line="180" w:lineRule="atLeast"/>
      <w:textAlignment w:val="baseline"/>
    </w:pPr>
    <w:rPr>
      <w:rFonts w:ascii="Verdana" w:hAnsi="Verdana"/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ahoma" w:hAnsi="Tahoma" w:cs="Tahoma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overflowPunct w:val="0"/>
      <w:autoSpaceDE w:val="0"/>
      <w:autoSpaceDN w:val="0"/>
      <w:adjustRightInd w:val="0"/>
      <w:spacing w:line="227" w:lineRule="atLeast"/>
      <w:textAlignment w:val="baseline"/>
    </w:pPr>
    <w:rPr>
      <w:rFonts w:ascii="Verdana" w:hAnsi="Verdana"/>
      <w:noProof/>
      <w:sz w:val="18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overflowPunct w:val="0"/>
      <w:autoSpaceDE w:val="0"/>
      <w:autoSpaceDN w:val="0"/>
      <w:adjustRightInd w:val="0"/>
      <w:spacing w:after="150" w:line="180" w:lineRule="atLeast"/>
      <w:textAlignment w:val="baseline"/>
    </w:pPr>
    <w:rPr>
      <w:rFonts w:ascii="Verdana" w:hAnsi="Verdana"/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i/>
      <w:sz w:val="18"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/>
      <w:sz w:val="18"/>
    </w:rPr>
  </w:style>
  <w:style w:type="paragraph" w:customStyle="1" w:styleId="RIVMGegevensKlein">
    <w:name w:val="RIVM_GegevensKlein"/>
    <w:basedOn w:val="Normal"/>
    <w:pPr>
      <w:overflowPunct w:val="0"/>
      <w:autoSpaceDE w:val="0"/>
      <w:autoSpaceDN w:val="0"/>
      <w:adjustRightInd w:val="0"/>
      <w:spacing w:line="180" w:lineRule="atLeast"/>
      <w:textAlignment w:val="baseline"/>
    </w:pPr>
    <w:rPr>
      <w:rFonts w:ascii="Verdana" w:hAnsi="Verdana"/>
      <w:sz w:val="13"/>
    </w:rPr>
  </w:style>
  <w:style w:type="paragraph" w:customStyle="1" w:styleId="RIVMGegevens">
    <w:name w:val="RIVM_Gegevens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paragraph" w:customStyle="1" w:styleId="RIVMTitel">
    <w:name w:val="RIVM_Titel"/>
    <w:basedOn w:val="Normal"/>
    <w:next w:val="RIVMSubtitel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" w:hAnsi="Verdana"/>
      <w:b/>
      <w:sz w:val="24"/>
    </w:rPr>
  </w:style>
  <w:style w:type="paragraph" w:customStyle="1" w:styleId="RIVMSubtitel">
    <w:name w:val="RIVM_Subtitel"/>
    <w:basedOn w:val="Normal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" w:hAnsi="Verdana"/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/>
      <w:sz w:val="18"/>
    </w:rPr>
  </w:style>
  <w:style w:type="paragraph" w:customStyle="1" w:styleId="RIVMAlineaKopCursief">
    <w:name w:val="RIVM_AlineaKopCursief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i/>
      <w:sz w:val="18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Cs/>
      <w:i/>
      <w:sz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paragraph" w:styleId="FootnoteText">
    <w:name w:val="footnote text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Letter">
    <w:name w:val="RIVM_OpsommingLetter"/>
    <w:basedOn w:val="Normal"/>
    <w:pPr>
      <w:numPr>
        <w:numId w:val="2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Punt">
    <w:name w:val="RIVM_OpsommingPunt"/>
    <w:basedOn w:val="Normal"/>
    <w:pPr>
      <w:numPr>
        <w:numId w:val="3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Streep">
    <w:name w:val="RIVM_OpsommingStreep"/>
    <w:basedOn w:val="Normal"/>
    <w:pPr>
      <w:numPr>
        <w:numId w:val="4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VinkAan">
    <w:name w:val="RIVM_OpsommingVinkAan"/>
    <w:basedOn w:val="Normal"/>
    <w:pPr>
      <w:numPr>
        <w:numId w:val="5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VinkUit">
    <w:name w:val="RIVM_OpsommingVinkUit"/>
    <w:basedOn w:val="Normal"/>
    <w:pPr>
      <w:numPr>
        <w:numId w:val="6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Paraaf">
    <w:name w:val="RIVM_Paraaf"/>
    <w:basedOn w:val="Normal"/>
    <w:pPr>
      <w:overflowPunct w:val="0"/>
      <w:autoSpaceDE w:val="0"/>
      <w:autoSpaceDN w:val="0"/>
      <w:adjustRightInd w:val="0"/>
      <w:spacing w:after="560" w:line="180" w:lineRule="atLeast"/>
      <w:textAlignment w:val="baseline"/>
    </w:pPr>
    <w:rPr>
      <w:rFonts w:ascii="Verdana" w:hAnsi="Verdana"/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overflowPunct w:val="0"/>
      <w:autoSpaceDE w:val="0"/>
      <w:autoSpaceDN w:val="0"/>
      <w:adjustRightInd w:val="0"/>
      <w:spacing w:line="240" w:lineRule="atLeast"/>
      <w:ind w:right="-1134"/>
      <w:textAlignment w:val="baseline"/>
    </w:pPr>
    <w:rPr>
      <w:rFonts w:ascii="Verdana" w:eastAsia="MS Mincho" w:hAnsi="Verdana"/>
      <w:b/>
      <w:sz w:val="18"/>
    </w:rPr>
  </w:style>
  <w:style w:type="paragraph" w:customStyle="1" w:styleId="DDKop2">
    <w:name w:val="DD_Kop2"/>
    <w:basedOn w:val="Normal"/>
    <w:pPr>
      <w:numPr>
        <w:ilvl w:val="1"/>
        <w:numId w:val="7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TabelTitel">
    <w:name w:val="RIVM_TabelTitel"/>
    <w:basedOn w:val="Normal"/>
    <w:next w:val="Normal"/>
    <w:pPr>
      <w:numPr>
        <w:numId w:val="8"/>
      </w:numPr>
      <w:overflowPunct w:val="0"/>
      <w:autoSpaceDE w:val="0"/>
      <w:autoSpaceDN w:val="0"/>
      <w:adjustRightInd w:val="0"/>
      <w:spacing w:after="240" w:line="240" w:lineRule="atLeast"/>
      <w:ind w:right="-1134"/>
      <w:textAlignment w:val="baseline"/>
    </w:pPr>
    <w:rPr>
      <w:rFonts w:ascii="Verdana" w:eastAsia="MS Mincho" w:hAnsi="Verdana"/>
      <w:b/>
      <w:sz w:val="18"/>
    </w:rPr>
  </w:style>
  <w:style w:type="paragraph" w:customStyle="1" w:styleId="RIVMKapitalen">
    <w:name w:val="RIVM_Kapitalen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caps/>
      <w:sz w:val="18"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20"/>
    </w:rPr>
  </w:style>
  <w:style w:type="paragraph" w:styleId="ListParagraph">
    <w:name w:val="List Paragraph"/>
    <w:basedOn w:val="Normal"/>
    <w:uiPriority w:val="34"/>
    <w:qFormat/>
    <w:rsid w:val="0009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7F"/>
    <w:rPr>
      <w:rFonts w:ascii="Arial" w:hAnsi="Arial"/>
      <w:sz w:val="16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Verdana" w:eastAsia="MS Mincho" w:hAnsi="Verdana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eastAsia="MS Mincho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Verdana" w:eastAsia="MS Mincho" w:hAnsi="Verdan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overflowPunct w:val="0"/>
      <w:autoSpaceDE w:val="0"/>
      <w:autoSpaceDN w:val="0"/>
      <w:adjustRightInd w:val="0"/>
      <w:spacing w:line="180" w:lineRule="atLeast"/>
      <w:textAlignment w:val="baseline"/>
    </w:pPr>
    <w:rPr>
      <w:rFonts w:ascii="Verdana" w:hAnsi="Verdana"/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ahoma" w:hAnsi="Tahoma" w:cs="Tahoma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overflowPunct w:val="0"/>
      <w:autoSpaceDE w:val="0"/>
      <w:autoSpaceDN w:val="0"/>
      <w:adjustRightInd w:val="0"/>
      <w:spacing w:line="227" w:lineRule="atLeast"/>
      <w:textAlignment w:val="baseline"/>
    </w:pPr>
    <w:rPr>
      <w:rFonts w:ascii="Verdana" w:hAnsi="Verdana"/>
      <w:noProof/>
      <w:sz w:val="18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overflowPunct w:val="0"/>
      <w:autoSpaceDE w:val="0"/>
      <w:autoSpaceDN w:val="0"/>
      <w:adjustRightInd w:val="0"/>
      <w:spacing w:after="150" w:line="180" w:lineRule="atLeast"/>
      <w:textAlignment w:val="baseline"/>
    </w:pPr>
    <w:rPr>
      <w:rFonts w:ascii="Verdana" w:hAnsi="Verdana"/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i/>
      <w:sz w:val="18"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/>
      <w:sz w:val="18"/>
    </w:rPr>
  </w:style>
  <w:style w:type="paragraph" w:customStyle="1" w:styleId="RIVMGegevensKlein">
    <w:name w:val="RIVM_GegevensKlein"/>
    <w:basedOn w:val="Normal"/>
    <w:pPr>
      <w:overflowPunct w:val="0"/>
      <w:autoSpaceDE w:val="0"/>
      <w:autoSpaceDN w:val="0"/>
      <w:adjustRightInd w:val="0"/>
      <w:spacing w:line="180" w:lineRule="atLeast"/>
      <w:textAlignment w:val="baseline"/>
    </w:pPr>
    <w:rPr>
      <w:rFonts w:ascii="Verdana" w:hAnsi="Verdana"/>
      <w:sz w:val="13"/>
    </w:rPr>
  </w:style>
  <w:style w:type="paragraph" w:customStyle="1" w:styleId="RIVMGegevens">
    <w:name w:val="RIVM_Gegevens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paragraph" w:customStyle="1" w:styleId="RIVMTitel">
    <w:name w:val="RIVM_Titel"/>
    <w:basedOn w:val="Normal"/>
    <w:next w:val="RIVMSubtitel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" w:hAnsi="Verdana"/>
      <w:b/>
      <w:sz w:val="24"/>
    </w:rPr>
  </w:style>
  <w:style w:type="paragraph" w:customStyle="1" w:styleId="RIVMSubtitel">
    <w:name w:val="RIVM_Subtitel"/>
    <w:basedOn w:val="Normal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" w:hAnsi="Verdana"/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/>
      <w:sz w:val="18"/>
    </w:rPr>
  </w:style>
  <w:style w:type="paragraph" w:customStyle="1" w:styleId="RIVMAlineaKopCursief">
    <w:name w:val="RIVM_AlineaKopCursief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i/>
      <w:sz w:val="18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Cs/>
      <w:i/>
      <w:sz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paragraph" w:styleId="FootnoteText">
    <w:name w:val="footnote text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Letter">
    <w:name w:val="RIVM_OpsommingLetter"/>
    <w:basedOn w:val="Normal"/>
    <w:pPr>
      <w:numPr>
        <w:numId w:val="2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Punt">
    <w:name w:val="RIVM_OpsommingPunt"/>
    <w:basedOn w:val="Normal"/>
    <w:pPr>
      <w:numPr>
        <w:numId w:val="3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Streep">
    <w:name w:val="RIVM_OpsommingStreep"/>
    <w:basedOn w:val="Normal"/>
    <w:pPr>
      <w:numPr>
        <w:numId w:val="4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VinkAan">
    <w:name w:val="RIVM_OpsommingVinkAan"/>
    <w:basedOn w:val="Normal"/>
    <w:pPr>
      <w:numPr>
        <w:numId w:val="5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VinkUit">
    <w:name w:val="RIVM_OpsommingVinkUit"/>
    <w:basedOn w:val="Normal"/>
    <w:pPr>
      <w:numPr>
        <w:numId w:val="6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Paraaf">
    <w:name w:val="RIVM_Paraaf"/>
    <w:basedOn w:val="Normal"/>
    <w:pPr>
      <w:overflowPunct w:val="0"/>
      <w:autoSpaceDE w:val="0"/>
      <w:autoSpaceDN w:val="0"/>
      <w:adjustRightInd w:val="0"/>
      <w:spacing w:after="560" w:line="180" w:lineRule="atLeast"/>
      <w:textAlignment w:val="baseline"/>
    </w:pPr>
    <w:rPr>
      <w:rFonts w:ascii="Verdana" w:hAnsi="Verdana"/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overflowPunct w:val="0"/>
      <w:autoSpaceDE w:val="0"/>
      <w:autoSpaceDN w:val="0"/>
      <w:adjustRightInd w:val="0"/>
      <w:spacing w:line="240" w:lineRule="atLeast"/>
      <w:ind w:right="-1134"/>
      <w:textAlignment w:val="baseline"/>
    </w:pPr>
    <w:rPr>
      <w:rFonts w:ascii="Verdana" w:eastAsia="MS Mincho" w:hAnsi="Verdana"/>
      <w:b/>
      <w:sz w:val="18"/>
    </w:rPr>
  </w:style>
  <w:style w:type="paragraph" w:customStyle="1" w:styleId="DDKop2">
    <w:name w:val="DD_Kop2"/>
    <w:basedOn w:val="Normal"/>
    <w:pPr>
      <w:numPr>
        <w:ilvl w:val="1"/>
        <w:numId w:val="7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TabelTitel">
    <w:name w:val="RIVM_TabelTitel"/>
    <w:basedOn w:val="Normal"/>
    <w:next w:val="Normal"/>
    <w:pPr>
      <w:numPr>
        <w:numId w:val="8"/>
      </w:numPr>
      <w:overflowPunct w:val="0"/>
      <w:autoSpaceDE w:val="0"/>
      <w:autoSpaceDN w:val="0"/>
      <w:adjustRightInd w:val="0"/>
      <w:spacing w:after="240" w:line="240" w:lineRule="atLeast"/>
      <w:ind w:right="-1134"/>
      <w:textAlignment w:val="baseline"/>
    </w:pPr>
    <w:rPr>
      <w:rFonts w:ascii="Verdana" w:eastAsia="MS Mincho" w:hAnsi="Verdana"/>
      <w:b/>
      <w:sz w:val="18"/>
    </w:rPr>
  </w:style>
  <w:style w:type="paragraph" w:customStyle="1" w:styleId="RIVMKapitalen">
    <w:name w:val="RIVM_Kapitalen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caps/>
      <w:sz w:val="18"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20"/>
    </w:rPr>
  </w:style>
  <w:style w:type="paragraph" w:styleId="ListParagraph">
    <w:name w:val="List Paragraph"/>
    <w:basedOn w:val="Normal"/>
    <w:uiPriority w:val="34"/>
    <w:qFormat/>
    <w:rsid w:val="0009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ment\AppData\Local\Microsoft\Windows\Temporary%20Internet%20Files\Content.IE5\673UNC2X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11</TotalTime>
  <Pages>2</Pages>
  <Words>198</Words>
  <Characters>1212</Characters>
  <Application>Microsoft Office Word</Application>
  <DocSecurity>0</DocSecurity>
  <Lines>40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Oomen</dc:creator>
  <cp:lastModifiedBy>Inge van den Bosch - Senden</cp:lastModifiedBy>
  <cp:revision>9</cp:revision>
  <cp:lastPrinted>2018-06-07T09:31:00Z</cp:lastPrinted>
  <dcterms:created xsi:type="dcterms:W3CDTF">2015-05-06T09:36:00Z</dcterms:created>
  <dcterms:modified xsi:type="dcterms:W3CDTF">2018-06-07T09:31:00Z</dcterms:modified>
</cp:coreProperties>
</file>