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D" w:rsidRPr="00BC7182" w:rsidRDefault="00887662" w:rsidP="00887662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 w:rsidRPr="00BC7182">
        <w:rPr>
          <w:rFonts w:ascii="Calibri Light" w:eastAsia="MS Gothic" w:hAnsi="Calibri Light"/>
          <w:b/>
          <w:color w:val="2F5496"/>
          <w:sz w:val="32"/>
          <w:szCs w:val="32"/>
        </w:rPr>
        <w:t xml:space="preserve">Bijlage 7 </w:t>
      </w:r>
      <w:r w:rsidR="00732D3D" w:rsidRPr="00BC7182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15519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Brief </w:t>
      </w:r>
      <w:r w:rsidR="00407064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monitoring </w:t>
      </w:r>
      <w:r w:rsidR="0015519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Pools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 xml:space="preserve">[List dotyczący monitorowania możliwych objawów, wysłany do osób biorących udział w uboju na fermach drobiu w związku 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 xml:space="preserve">z wystąpieniem influenzy ptaków (ptasiej grypy)] 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b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[Miejsce, data]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b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b/>
          <w:sz w:val="22"/>
          <w:szCs w:val="22"/>
          <w:lang w:val="pl-PL" w:eastAsia="pl-PL" w:bidi="pl-PL"/>
        </w:rPr>
        <w:t>Temat: Monitorowanie możliwych objawów influenzy ptaków (ptasiej grypy)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Szanowny Panie/Szanowna Pani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Dnia [data lub daty] brał/a Pan/Pani udział w uboju drobiu na fermie drobiu [nazwa fermy] w [gmina]w związku z wystąpieniem influenzy ptaków (ptasiej grypy).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>W rzadkich przypadkach ptasia grypa może również powodować wystąpienie objawów u ludzi.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 xml:space="preserve">Jeżeli ma Pan/Pani jakiekolwiek pytania dotyczące konsekwencji dla Pana/Pani zdrowia lub zdrowia Pana/Pani rodziny i przyjaciół, proszę skontaktować się 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>z gminnym lub regionalnym ośrodkiem zdrowia (</w:t>
      </w:r>
      <w:r w:rsidRPr="00155196">
        <w:rPr>
          <w:rFonts w:ascii="Arial" w:eastAsia="Calibri" w:hAnsi="Arial" w:cs="Arial"/>
          <w:i/>
          <w:sz w:val="22"/>
          <w:szCs w:val="22"/>
          <w:lang w:val="pl-PL" w:eastAsia="pl-PL" w:bidi="pl-PL"/>
        </w:rPr>
        <w:t>Gemeentelijke Gezondheidsdienst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, GGD) [nazwa gminnego lub regionalnego ośrodka zdrowia]. Z gminnym lub regionalnym ośrodkiem zdrowia można skontaktować się pod numerem telefonu [numer telefonu] lub poprzez stronę internetową [URL].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 xml:space="preserve">Proszę skontaktować się ze swoim lekarzem ogólnym (proszę zabrać ze sobą ten list), a także gminnym lub regionalnym ośrodkiem zdrowia [nazwa gminnego lub regionalnego ośrodka zdrowia] ([numer telefonu gminnego lub regionalnego ośrodka zdrowia]), jeżeli w ciągu 10 dni od uboju wystąpił u Pana/Pani jeden 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>z następujących objawów: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gorączka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kaszel lub katar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duszności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podrażnienie oczu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biegunka</w:t>
      </w:r>
    </w:p>
    <w:p w:rsidR="00155196" w:rsidRPr="00155196" w:rsidRDefault="00155196" w:rsidP="00155196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wymioty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 xml:space="preserve">Pana/Pani lekarz ogólny oraz gminny lub regionalny ośrodek zdrowia będą starali się ustalić, czy występujące u Pana/Pani objawy są związane z ptasia grypą. W ten sposób nie tylko uzyska Pan/Pani potrzebne leczenie, ale także przyczyni się Pan/Pani do zapobieżenia dalszemu rozprzestrzenianiu się ptasiej grypy u ludzi 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>i zwierząt.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 xml:space="preserve">Dziękujemy za współpracę. </w:t>
      </w: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br/>
        <w:t>Z poważaniem,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[Podpis]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[Nazwa gminnego lub regionalnego ośrodka zdrowia]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[Imię i nazwisko]</w:t>
      </w:r>
    </w:p>
    <w:p w:rsidR="00155196" w:rsidRPr="00155196" w:rsidRDefault="00155196" w:rsidP="00155196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szCs w:val="22"/>
          <w:lang w:val="pl-PL" w:eastAsia="pl-PL" w:bidi="pl-PL"/>
        </w:rPr>
      </w:pPr>
      <w:r w:rsidRPr="00155196">
        <w:rPr>
          <w:rFonts w:ascii="Arial" w:eastAsia="Calibri" w:hAnsi="Arial" w:cs="Arial"/>
          <w:sz w:val="22"/>
          <w:szCs w:val="22"/>
          <w:lang w:val="pl-PL" w:eastAsia="pl-PL" w:bidi="pl-PL"/>
        </w:rPr>
        <w:t>[Stanowisko]</w:t>
      </w:r>
    </w:p>
    <w:p w:rsidR="00BC7182" w:rsidRPr="00BC7182" w:rsidRDefault="00BC7182" w:rsidP="00BC7182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b/>
          <w:sz w:val="22"/>
          <w:lang w:eastAsia="en-US"/>
        </w:rPr>
      </w:pPr>
    </w:p>
    <w:sectPr w:rsidR="00BC7182" w:rsidRPr="00BC7182" w:rsidSect="0004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2" w:rsidRDefault="00BC7182">
      <w:r>
        <w:separator/>
      </w:r>
    </w:p>
  </w:endnote>
  <w:endnote w:type="continuationSeparator" w:id="0">
    <w:p w:rsidR="00BC7182" w:rsidRDefault="00B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5" w:rsidRDefault="00C32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5" w:rsidRDefault="00C32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5" w:rsidRDefault="00C32965">
    <w:pPr>
      <w:pStyle w:val="Footer"/>
    </w:pPr>
    <w:r w:rsidRPr="00C32965"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2" w:rsidRDefault="00BC7182">
      <w:r>
        <w:separator/>
      </w:r>
    </w:p>
  </w:footnote>
  <w:footnote w:type="continuationSeparator" w:id="0">
    <w:p w:rsidR="00BC7182" w:rsidRDefault="00BC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5" w:rsidRDefault="00C32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766952" wp14:editId="7DB36B3E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5" w:rsidRDefault="00C32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155196"/>
    <w:rsid w:val="00407064"/>
    <w:rsid w:val="004862AE"/>
    <w:rsid w:val="00504D92"/>
    <w:rsid w:val="006856D0"/>
    <w:rsid w:val="00732D3D"/>
    <w:rsid w:val="00736294"/>
    <w:rsid w:val="007C60AA"/>
    <w:rsid w:val="00887662"/>
    <w:rsid w:val="00890953"/>
    <w:rsid w:val="009F13F4"/>
    <w:rsid w:val="00BC7182"/>
    <w:rsid w:val="00C32965"/>
    <w:rsid w:val="00D034F2"/>
    <w:rsid w:val="00D705BD"/>
    <w:rsid w:val="00D844B9"/>
    <w:rsid w:val="00E359C1"/>
    <w:rsid w:val="00E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3</cp:revision>
  <cp:lastPrinted>2010-10-13T11:22:00Z</cp:lastPrinted>
  <dcterms:created xsi:type="dcterms:W3CDTF">2017-12-14T11:15:00Z</dcterms:created>
  <dcterms:modified xsi:type="dcterms:W3CDTF">2017-12-14T11:17:00Z</dcterms:modified>
</cp:coreProperties>
</file>