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61" w:rsidRDefault="00F55261" w:rsidP="00887662">
      <w:pPr>
        <w:keepNext/>
        <w:keepLines/>
        <w:overflowPunct/>
        <w:autoSpaceDE/>
        <w:autoSpaceDN/>
        <w:adjustRightInd/>
        <w:spacing w:before="240" w:after="120" w:line="260" w:lineRule="exact"/>
        <w:ind w:left="357" w:hanging="357"/>
        <w:textAlignment w:val="auto"/>
        <w:outlineLvl w:val="0"/>
        <w:rPr>
          <w:rFonts w:ascii="Calibri Light" w:eastAsia="MS Gothic" w:hAnsi="Calibri Light"/>
          <w:b/>
          <w:color w:val="2F5496"/>
          <w:sz w:val="32"/>
          <w:szCs w:val="32"/>
        </w:rPr>
      </w:pPr>
    </w:p>
    <w:p w:rsidR="00732D3D" w:rsidRDefault="00887662" w:rsidP="00887662">
      <w:pPr>
        <w:keepNext/>
        <w:keepLines/>
        <w:overflowPunct/>
        <w:autoSpaceDE/>
        <w:autoSpaceDN/>
        <w:adjustRightInd/>
        <w:spacing w:before="240" w:after="120" w:line="260" w:lineRule="exact"/>
        <w:ind w:left="357" w:hanging="357"/>
        <w:textAlignment w:val="auto"/>
        <w:outlineLvl w:val="0"/>
        <w:rPr>
          <w:rFonts w:ascii="Calibri Light" w:eastAsia="MS Gothic" w:hAnsi="Calibri Light"/>
          <w:b/>
          <w:color w:val="2F5496"/>
          <w:sz w:val="32"/>
          <w:szCs w:val="32"/>
          <w:lang w:eastAsia="en-US"/>
        </w:rPr>
      </w:pPr>
      <w:r w:rsidRPr="00BC7182">
        <w:rPr>
          <w:rFonts w:ascii="Calibri Light" w:eastAsia="MS Gothic" w:hAnsi="Calibri Light"/>
          <w:b/>
          <w:color w:val="2F5496"/>
          <w:sz w:val="32"/>
          <w:szCs w:val="32"/>
        </w:rPr>
        <w:t xml:space="preserve">Bijlage </w:t>
      </w:r>
      <w:proofErr w:type="gramStart"/>
      <w:r w:rsidRPr="00BC7182">
        <w:rPr>
          <w:rFonts w:ascii="Calibri Light" w:eastAsia="MS Gothic" w:hAnsi="Calibri Light"/>
          <w:b/>
          <w:color w:val="2F5496"/>
          <w:sz w:val="32"/>
          <w:szCs w:val="32"/>
        </w:rPr>
        <w:t xml:space="preserve">7 </w:t>
      </w:r>
      <w:r w:rsidR="00732D3D" w:rsidRPr="00BC7182">
        <w:rPr>
          <w:rFonts w:ascii="Calibri Light" w:eastAsia="MS Gothic" w:hAnsi="Calibri Light"/>
          <w:b/>
          <w:color w:val="2F5496"/>
          <w:sz w:val="32"/>
          <w:szCs w:val="32"/>
        </w:rPr>
        <w:t xml:space="preserve"> </w:t>
      </w:r>
      <w:proofErr w:type="gramEnd"/>
      <w:r w:rsidR="00155196">
        <w:rPr>
          <w:rFonts w:ascii="Calibri Light" w:eastAsia="MS Gothic" w:hAnsi="Calibri Light"/>
          <w:b/>
          <w:color w:val="2F5496"/>
          <w:sz w:val="32"/>
          <w:szCs w:val="32"/>
          <w:lang w:eastAsia="en-US"/>
        </w:rPr>
        <w:t xml:space="preserve">Brief </w:t>
      </w:r>
      <w:r w:rsidR="00407064">
        <w:rPr>
          <w:rFonts w:ascii="Calibri Light" w:eastAsia="MS Gothic" w:hAnsi="Calibri Light"/>
          <w:b/>
          <w:color w:val="2F5496"/>
          <w:sz w:val="32"/>
          <w:szCs w:val="32"/>
          <w:lang w:eastAsia="en-US"/>
        </w:rPr>
        <w:t xml:space="preserve">monitoring </w:t>
      </w:r>
      <w:r w:rsidR="00F55261">
        <w:rPr>
          <w:rFonts w:ascii="Calibri Light" w:eastAsia="MS Gothic" w:hAnsi="Calibri Light"/>
          <w:b/>
          <w:color w:val="2F5496"/>
          <w:sz w:val="32"/>
          <w:szCs w:val="32"/>
          <w:lang w:eastAsia="en-US"/>
        </w:rPr>
        <w:t>Engels</w:t>
      </w:r>
    </w:p>
    <w:p w:rsidR="00F55261" w:rsidRPr="004F5FBD" w:rsidRDefault="00F55261" w:rsidP="00F55261">
      <w:pPr>
        <w:rPr>
          <w:rFonts w:eastAsia="Calibri" w:cs="Arial"/>
          <w:lang w:val="en-GB" w:eastAsia="en-GB" w:bidi="en-GB"/>
        </w:rPr>
      </w:pPr>
      <w:r w:rsidRPr="004F5FBD">
        <w:rPr>
          <w:rFonts w:eastAsia="Calibri" w:cs="Arial"/>
          <w:lang w:val="en-GB" w:eastAsia="en-GB" w:bidi="en-GB"/>
        </w:rPr>
        <w:t>[Letter on monitoring of possible symptoms and sent to personnel involved in culling poultry farms in connection with an outbreak of avian influenza (bird flu)]</w:t>
      </w:r>
    </w:p>
    <w:p w:rsidR="00F55261" w:rsidRPr="004F5FBD" w:rsidRDefault="00F55261" w:rsidP="00F55261">
      <w:pPr>
        <w:rPr>
          <w:rFonts w:eastAsia="Calibri" w:cs="Arial"/>
          <w:b/>
          <w:lang w:val="en-GB" w:eastAsia="en-GB" w:bidi="en-GB"/>
        </w:rPr>
      </w:pPr>
    </w:p>
    <w:p w:rsidR="00F55261" w:rsidRPr="004F5FBD" w:rsidRDefault="00F55261" w:rsidP="00F55261">
      <w:pPr>
        <w:rPr>
          <w:rFonts w:eastAsia="Calibri" w:cs="Arial"/>
          <w:lang w:val="en-GB" w:eastAsia="en-GB" w:bidi="en-GB"/>
        </w:rPr>
      </w:pPr>
      <w:r w:rsidRPr="004F5FBD">
        <w:rPr>
          <w:rFonts w:eastAsia="Calibri" w:cs="Arial"/>
          <w:lang w:val="en-GB" w:eastAsia="en-GB" w:bidi="en-GB"/>
        </w:rPr>
        <w:t>[Place, date]</w:t>
      </w:r>
    </w:p>
    <w:p w:rsidR="00F55261" w:rsidRPr="004F5FBD" w:rsidRDefault="00F55261" w:rsidP="00F55261">
      <w:pPr>
        <w:rPr>
          <w:rFonts w:eastAsia="Calibri" w:cs="Arial"/>
          <w:lang w:val="en-GB" w:eastAsia="en-GB" w:bidi="en-GB"/>
        </w:rPr>
      </w:pPr>
    </w:p>
    <w:p w:rsidR="00F55261" w:rsidRPr="004F5FBD" w:rsidRDefault="00F55261" w:rsidP="00F55261">
      <w:pPr>
        <w:rPr>
          <w:rFonts w:eastAsia="Calibri" w:cs="Arial"/>
          <w:b/>
          <w:lang w:val="en-GB" w:eastAsia="en-GB" w:bidi="en-GB"/>
        </w:rPr>
      </w:pPr>
      <w:r w:rsidRPr="004F5FBD">
        <w:rPr>
          <w:rFonts w:eastAsia="Calibri" w:cs="Arial"/>
          <w:b/>
          <w:lang w:val="en-GB" w:eastAsia="en-GB" w:bidi="en-GB"/>
        </w:rPr>
        <w:t>Subject: Monitoring of possible symptoms of avian influenza (bird flu)</w:t>
      </w:r>
    </w:p>
    <w:p w:rsidR="00F55261" w:rsidRPr="004F5FBD" w:rsidRDefault="00F55261" w:rsidP="00F55261">
      <w:pPr>
        <w:rPr>
          <w:rFonts w:eastAsia="Calibri" w:cs="Arial"/>
          <w:lang w:val="en-GB" w:eastAsia="en-GB" w:bidi="en-GB"/>
        </w:rPr>
      </w:pPr>
    </w:p>
    <w:p w:rsidR="00F55261" w:rsidRPr="004F5FBD" w:rsidRDefault="00F55261" w:rsidP="00F55261">
      <w:pPr>
        <w:rPr>
          <w:rFonts w:eastAsia="Calibri" w:cs="Arial"/>
          <w:lang w:val="en-GB" w:eastAsia="en-GB" w:bidi="en-GB"/>
        </w:rPr>
      </w:pPr>
      <w:r w:rsidRPr="004F5FBD">
        <w:rPr>
          <w:rFonts w:eastAsia="Calibri" w:cs="Arial"/>
          <w:lang w:val="en-GB" w:eastAsia="en-GB" w:bidi="en-GB"/>
        </w:rPr>
        <w:t>Dear Sir, Madam,</w:t>
      </w:r>
    </w:p>
    <w:p w:rsidR="00F55261" w:rsidRPr="004F5FBD" w:rsidRDefault="00F55261" w:rsidP="00F55261">
      <w:pPr>
        <w:rPr>
          <w:rFonts w:eastAsia="Calibri" w:cs="Arial"/>
          <w:lang w:val="en-GB" w:eastAsia="en-GB" w:bidi="en-GB"/>
        </w:rPr>
      </w:pPr>
    </w:p>
    <w:p w:rsidR="00F55261" w:rsidRPr="004F5FBD" w:rsidRDefault="00F55261" w:rsidP="00F55261">
      <w:pPr>
        <w:rPr>
          <w:rFonts w:eastAsia="Calibri" w:cs="Arial"/>
          <w:lang w:val="en-GB" w:eastAsia="en-GB" w:bidi="en-GB"/>
        </w:rPr>
      </w:pPr>
      <w:r w:rsidRPr="004F5FBD">
        <w:rPr>
          <w:rFonts w:eastAsia="Calibri" w:cs="Arial"/>
          <w:lang w:val="en-GB" w:eastAsia="en-GB" w:bidi="en-GB"/>
        </w:rPr>
        <w:t>On [date or dates], you were involved in culling poultry at the poultry farm [name of farm] in [municipality] in connection with an outbreak of avian influenza (bird flu). In rare cases, bird flu may also cause symptoms in humans.</w:t>
      </w:r>
    </w:p>
    <w:p w:rsidR="00F55261" w:rsidRPr="004F5FBD" w:rsidRDefault="00F55261" w:rsidP="00F55261">
      <w:pPr>
        <w:rPr>
          <w:rFonts w:eastAsia="Calibri" w:cs="Arial"/>
          <w:lang w:val="en-GB" w:eastAsia="en-GB" w:bidi="en-GB"/>
        </w:rPr>
      </w:pPr>
    </w:p>
    <w:p w:rsidR="00F55261" w:rsidRPr="004F5FBD" w:rsidRDefault="00F55261" w:rsidP="00F55261">
      <w:pPr>
        <w:rPr>
          <w:rFonts w:eastAsia="Calibri" w:cs="Arial"/>
          <w:lang w:val="en-GB" w:eastAsia="en-GB" w:bidi="en-GB"/>
        </w:rPr>
      </w:pPr>
      <w:r w:rsidRPr="004F5FBD">
        <w:rPr>
          <w:rFonts w:eastAsia="Calibri" w:cs="Arial"/>
          <w:lang w:val="en-GB" w:eastAsia="en-GB" w:bidi="en-GB"/>
        </w:rPr>
        <w:t>If you have any questions about the implications for your own health or the health of your family and friends, please contact your municipal or regional health department (</w:t>
      </w:r>
      <w:proofErr w:type="spellStart"/>
      <w:r w:rsidRPr="004F5FBD">
        <w:rPr>
          <w:rFonts w:eastAsia="Calibri" w:cs="Arial"/>
          <w:i/>
          <w:lang w:val="en-GB" w:eastAsia="en-GB" w:bidi="en-GB"/>
        </w:rPr>
        <w:t>Gemeentelijke</w:t>
      </w:r>
      <w:proofErr w:type="spellEnd"/>
      <w:r w:rsidRPr="004F5FBD">
        <w:rPr>
          <w:rFonts w:eastAsia="Calibri" w:cs="Arial"/>
          <w:i/>
          <w:lang w:val="en-GB" w:eastAsia="en-GB" w:bidi="en-GB"/>
        </w:rPr>
        <w:t xml:space="preserve"> </w:t>
      </w:r>
      <w:proofErr w:type="spellStart"/>
      <w:r w:rsidRPr="004F5FBD">
        <w:rPr>
          <w:rFonts w:eastAsia="Calibri" w:cs="Arial"/>
          <w:i/>
          <w:lang w:val="en-GB" w:eastAsia="en-GB" w:bidi="en-GB"/>
        </w:rPr>
        <w:t>Gezondheidsdienst</w:t>
      </w:r>
      <w:proofErr w:type="spellEnd"/>
      <w:r w:rsidRPr="004F5FBD">
        <w:rPr>
          <w:rFonts w:eastAsia="Calibri" w:cs="Arial"/>
          <w:lang w:val="en-GB" w:eastAsia="en-GB" w:bidi="en-GB"/>
        </w:rPr>
        <w:t>, GGD) [name of municipal or regional health department]. You can reach your municipal or regional health department by telephone on [phone number], or visit the department’s website at [URL].</w:t>
      </w:r>
    </w:p>
    <w:p w:rsidR="00F55261" w:rsidRPr="004F5FBD" w:rsidRDefault="00F55261" w:rsidP="00F55261">
      <w:pPr>
        <w:rPr>
          <w:rFonts w:eastAsia="Calibri" w:cs="Arial"/>
          <w:lang w:val="en-GB" w:eastAsia="en-GB" w:bidi="en-GB"/>
        </w:rPr>
      </w:pPr>
    </w:p>
    <w:p w:rsidR="00F55261" w:rsidRPr="004F5FBD" w:rsidRDefault="00F55261" w:rsidP="00F55261">
      <w:pPr>
        <w:rPr>
          <w:rFonts w:eastAsia="Calibri" w:cs="Arial"/>
          <w:lang w:val="en-GB" w:eastAsia="en-GB" w:bidi="en-GB"/>
        </w:rPr>
      </w:pPr>
      <w:r w:rsidRPr="004F5FBD">
        <w:rPr>
          <w:rFonts w:eastAsia="Calibri" w:cs="Arial"/>
          <w:lang w:val="en-GB" w:eastAsia="en-GB" w:bidi="en-GB"/>
        </w:rPr>
        <w:t>Please contact your general physician (take this letter with you) as well as your municipal or regional health department [name of municipal or regional health department] ([phone number of municipal or regional health department]), if you experience one or more of the following symptoms within ten days after the culling operation:</w:t>
      </w:r>
    </w:p>
    <w:p w:rsidR="00F55261" w:rsidRPr="004F5FBD" w:rsidRDefault="00F55261" w:rsidP="00F55261">
      <w:pPr>
        <w:numPr>
          <w:ilvl w:val="0"/>
          <w:numId w:val="19"/>
        </w:numPr>
        <w:overflowPunct/>
        <w:autoSpaceDE/>
        <w:autoSpaceDN/>
        <w:adjustRightInd/>
        <w:spacing w:line="240" w:lineRule="auto"/>
        <w:contextualSpacing/>
        <w:textAlignment w:val="auto"/>
        <w:rPr>
          <w:rFonts w:eastAsia="Calibri" w:cs="Arial"/>
          <w:lang w:val="en-GB" w:eastAsia="en-GB" w:bidi="en-GB"/>
        </w:rPr>
      </w:pPr>
      <w:r w:rsidRPr="004F5FBD">
        <w:rPr>
          <w:rFonts w:eastAsia="Calibri" w:cs="Arial"/>
          <w:lang w:val="en-GB" w:eastAsia="en-GB" w:bidi="en-GB"/>
        </w:rPr>
        <w:t>Fever</w:t>
      </w:r>
    </w:p>
    <w:p w:rsidR="00F55261" w:rsidRPr="004F5FBD" w:rsidRDefault="00F55261" w:rsidP="00F55261">
      <w:pPr>
        <w:numPr>
          <w:ilvl w:val="0"/>
          <w:numId w:val="19"/>
        </w:numPr>
        <w:overflowPunct/>
        <w:autoSpaceDE/>
        <w:autoSpaceDN/>
        <w:adjustRightInd/>
        <w:spacing w:line="240" w:lineRule="auto"/>
        <w:contextualSpacing/>
        <w:textAlignment w:val="auto"/>
        <w:rPr>
          <w:rFonts w:eastAsia="Calibri" w:cs="Arial"/>
          <w:lang w:val="en-GB" w:eastAsia="en-GB" w:bidi="en-GB"/>
        </w:rPr>
      </w:pPr>
      <w:r w:rsidRPr="004F5FBD">
        <w:rPr>
          <w:rFonts w:eastAsia="Calibri" w:cs="Arial"/>
          <w:lang w:val="en-GB" w:eastAsia="en-GB" w:bidi="en-GB"/>
        </w:rPr>
        <w:t>Coughing or a cold</w:t>
      </w:r>
    </w:p>
    <w:p w:rsidR="00F55261" w:rsidRPr="004F5FBD" w:rsidRDefault="00F55261" w:rsidP="00F55261">
      <w:pPr>
        <w:numPr>
          <w:ilvl w:val="0"/>
          <w:numId w:val="19"/>
        </w:numPr>
        <w:overflowPunct/>
        <w:autoSpaceDE/>
        <w:autoSpaceDN/>
        <w:adjustRightInd/>
        <w:spacing w:line="240" w:lineRule="auto"/>
        <w:contextualSpacing/>
        <w:textAlignment w:val="auto"/>
        <w:rPr>
          <w:rFonts w:eastAsia="Calibri" w:cs="Arial"/>
          <w:lang w:val="en-GB" w:eastAsia="en-GB" w:bidi="en-GB"/>
        </w:rPr>
      </w:pPr>
      <w:r w:rsidRPr="004F5FBD">
        <w:rPr>
          <w:rFonts w:eastAsia="Calibri" w:cs="Arial"/>
          <w:lang w:val="en-GB" w:eastAsia="en-GB" w:bidi="en-GB"/>
        </w:rPr>
        <w:t>Shortness of breath</w:t>
      </w:r>
    </w:p>
    <w:p w:rsidR="00F55261" w:rsidRPr="004F5FBD" w:rsidRDefault="00F55261" w:rsidP="00F55261">
      <w:pPr>
        <w:numPr>
          <w:ilvl w:val="0"/>
          <w:numId w:val="19"/>
        </w:numPr>
        <w:overflowPunct/>
        <w:autoSpaceDE/>
        <w:autoSpaceDN/>
        <w:adjustRightInd/>
        <w:spacing w:line="240" w:lineRule="auto"/>
        <w:contextualSpacing/>
        <w:textAlignment w:val="auto"/>
        <w:rPr>
          <w:rFonts w:eastAsia="Calibri" w:cs="Arial"/>
          <w:lang w:val="en-GB" w:eastAsia="en-GB" w:bidi="en-GB"/>
        </w:rPr>
      </w:pPr>
      <w:r w:rsidRPr="004F5FBD">
        <w:rPr>
          <w:rFonts w:eastAsia="Calibri" w:cs="Arial"/>
          <w:lang w:val="en-GB" w:eastAsia="en-GB" w:bidi="en-GB"/>
        </w:rPr>
        <w:t>Irritated eyes</w:t>
      </w:r>
    </w:p>
    <w:p w:rsidR="00F55261" w:rsidRPr="004F5FBD" w:rsidRDefault="00F55261" w:rsidP="00F55261">
      <w:pPr>
        <w:numPr>
          <w:ilvl w:val="0"/>
          <w:numId w:val="19"/>
        </w:numPr>
        <w:overflowPunct/>
        <w:autoSpaceDE/>
        <w:autoSpaceDN/>
        <w:adjustRightInd/>
        <w:spacing w:line="240" w:lineRule="auto"/>
        <w:contextualSpacing/>
        <w:textAlignment w:val="auto"/>
        <w:rPr>
          <w:rFonts w:eastAsia="Calibri" w:cs="Arial"/>
          <w:lang w:val="en-GB" w:eastAsia="en-GB" w:bidi="en-GB"/>
        </w:rPr>
      </w:pPr>
      <w:r w:rsidRPr="004F5FBD">
        <w:rPr>
          <w:rFonts w:eastAsia="Calibri" w:cs="Arial"/>
          <w:lang w:val="en-GB" w:eastAsia="en-GB" w:bidi="en-GB"/>
        </w:rPr>
        <w:t>Diarrhoea</w:t>
      </w:r>
    </w:p>
    <w:p w:rsidR="00F55261" w:rsidRPr="004F5FBD" w:rsidRDefault="00F55261" w:rsidP="00F55261">
      <w:pPr>
        <w:numPr>
          <w:ilvl w:val="0"/>
          <w:numId w:val="19"/>
        </w:numPr>
        <w:overflowPunct/>
        <w:autoSpaceDE/>
        <w:autoSpaceDN/>
        <w:adjustRightInd/>
        <w:spacing w:line="240" w:lineRule="auto"/>
        <w:contextualSpacing/>
        <w:textAlignment w:val="auto"/>
        <w:rPr>
          <w:rFonts w:eastAsia="Calibri" w:cs="Arial"/>
          <w:lang w:val="en-GB" w:eastAsia="en-GB" w:bidi="en-GB"/>
        </w:rPr>
      </w:pPr>
      <w:r w:rsidRPr="004F5FBD">
        <w:rPr>
          <w:rFonts w:eastAsia="Calibri" w:cs="Arial"/>
          <w:lang w:val="en-GB" w:eastAsia="en-GB" w:bidi="en-GB"/>
        </w:rPr>
        <w:t>Vomiting</w:t>
      </w:r>
    </w:p>
    <w:p w:rsidR="00F55261" w:rsidRPr="004F5FBD" w:rsidRDefault="00F55261" w:rsidP="00F55261">
      <w:pPr>
        <w:rPr>
          <w:rFonts w:eastAsia="Calibri" w:cs="Arial"/>
          <w:lang w:val="en-GB" w:eastAsia="en-GB" w:bidi="en-GB"/>
        </w:rPr>
      </w:pPr>
    </w:p>
    <w:p w:rsidR="00F55261" w:rsidRPr="004F5FBD" w:rsidRDefault="00F55261" w:rsidP="00F55261">
      <w:pPr>
        <w:rPr>
          <w:rFonts w:eastAsia="Calibri" w:cs="Arial"/>
          <w:lang w:val="en-GB" w:eastAsia="en-GB" w:bidi="en-GB"/>
        </w:rPr>
      </w:pPr>
      <w:r w:rsidRPr="004F5FBD">
        <w:rPr>
          <w:rFonts w:eastAsia="Calibri" w:cs="Arial"/>
          <w:lang w:val="en-GB" w:eastAsia="en-GB" w:bidi="en-GB"/>
        </w:rPr>
        <w:t xml:space="preserve">Your general physician and your municipal or regional health department will try to determine if your symptoms </w:t>
      </w:r>
      <w:proofErr w:type="gramStart"/>
      <w:r w:rsidRPr="004F5FBD">
        <w:rPr>
          <w:rFonts w:eastAsia="Calibri" w:cs="Arial"/>
          <w:lang w:val="en-GB" w:eastAsia="en-GB" w:bidi="en-GB"/>
        </w:rPr>
        <w:t>are related</w:t>
      </w:r>
      <w:proofErr w:type="gramEnd"/>
      <w:r w:rsidRPr="004F5FBD">
        <w:rPr>
          <w:rFonts w:eastAsia="Calibri" w:cs="Arial"/>
          <w:lang w:val="en-GB" w:eastAsia="en-GB" w:bidi="en-GB"/>
        </w:rPr>
        <w:t xml:space="preserve"> to bird flu. In this way, you will not only receive the treatment you need, but you will also help to prevent the further spread of bird flu in humans or animals.</w:t>
      </w:r>
    </w:p>
    <w:p w:rsidR="00F55261" w:rsidRPr="004F5FBD" w:rsidRDefault="00F55261" w:rsidP="00F55261">
      <w:pPr>
        <w:rPr>
          <w:rFonts w:eastAsia="Calibri" w:cs="Arial"/>
          <w:lang w:val="en-GB" w:eastAsia="en-GB" w:bidi="en-GB"/>
        </w:rPr>
      </w:pPr>
    </w:p>
    <w:p w:rsidR="00F55261" w:rsidRPr="004F5FBD" w:rsidRDefault="00F55261" w:rsidP="00F55261">
      <w:pPr>
        <w:rPr>
          <w:rFonts w:eastAsia="Calibri" w:cs="Arial"/>
          <w:lang w:val="en-GB" w:eastAsia="en-GB" w:bidi="en-GB"/>
        </w:rPr>
      </w:pPr>
      <w:r w:rsidRPr="004F5FBD">
        <w:rPr>
          <w:rFonts w:eastAsia="Calibri" w:cs="Arial"/>
          <w:lang w:val="en-GB" w:eastAsia="en-GB" w:bidi="en-GB"/>
        </w:rPr>
        <w:t>Thank you for your co-operation.</w:t>
      </w:r>
    </w:p>
    <w:p w:rsidR="00F55261" w:rsidRPr="004F5FBD" w:rsidRDefault="00F55261" w:rsidP="00F55261">
      <w:pPr>
        <w:rPr>
          <w:rFonts w:eastAsia="Calibri" w:cs="Arial"/>
          <w:lang w:val="en-GB" w:eastAsia="en-GB" w:bidi="en-GB"/>
        </w:rPr>
      </w:pPr>
    </w:p>
    <w:p w:rsidR="00F55261" w:rsidRPr="004F5FBD" w:rsidRDefault="00F55261" w:rsidP="00F55261">
      <w:pPr>
        <w:rPr>
          <w:rFonts w:eastAsia="Calibri" w:cs="Arial"/>
          <w:lang w:val="en-GB" w:eastAsia="en-GB" w:bidi="en-GB"/>
        </w:rPr>
      </w:pPr>
      <w:r w:rsidRPr="004F5FBD">
        <w:rPr>
          <w:rFonts w:eastAsia="Calibri" w:cs="Arial"/>
          <w:lang w:val="en-GB" w:eastAsia="en-GB" w:bidi="en-GB"/>
        </w:rPr>
        <w:t>Yours faithfully,</w:t>
      </w:r>
    </w:p>
    <w:p w:rsidR="00F55261" w:rsidRPr="004F5FBD" w:rsidRDefault="00F55261" w:rsidP="00F55261">
      <w:pPr>
        <w:rPr>
          <w:rFonts w:eastAsia="Calibri" w:cs="Arial"/>
          <w:lang w:val="en-GB" w:eastAsia="en-GB" w:bidi="en-GB"/>
        </w:rPr>
      </w:pPr>
    </w:p>
    <w:p w:rsidR="00F55261" w:rsidRPr="004F5FBD" w:rsidRDefault="00F55261" w:rsidP="00F55261">
      <w:pPr>
        <w:rPr>
          <w:rFonts w:eastAsia="Calibri" w:cs="Arial"/>
          <w:lang w:val="en-GB" w:eastAsia="en-GB" w:bidi="en-GB"/>
        </w:rPr>
      </w:pPr>
      <w:r w:rsidRPr="004F5FBD">
        <w:rPr>
          <w:rFonts w:eastAsia="Calibri" w:cs="Arial"/>
          <w:lang w:val="en-GB" w:eastAsia="en-GB" w:bidi="en-GB"/>
        </w:rPr>
        <w:t>[Signature]</w:t>
      </w:r>
    </w:p>
    <w:p w:rsidR="00F55261" w:rsidRPr="004F5FBD" w:rsidRDefault="00F55261" w:rsidP="00F55261">
      <w:pPr>
        <w:rPr>
          <w:rFonts w:eastAsia="Calibri" w:cs="Arial"/>
          <w:lang w:val="en-GB" w:eastAsia="en-GB" w:bidi="en-GB"/>
        </w:rPr>
      </w:pPr>
      <w:r w:rsidRPr="004F5FBD">
        <w:rPr>
          <w:rFonts w:eastAsia="Calibri" w:cs="Arial"/>
          <w:lang w:val="en-GB" w:eastAsia="en-GB" w:bidi="en-GB"/>
        </w:rPr>
        <w:t>[Name of municipal or regional health department]</w:t>
      </w:r>
    </w:p>
    <w:p w:rsidR="00F55261" w:rsidRPr="004F5FBD" w:rsidRDefault="00F55261" w:rsidP="00F55261">
      <w:pPr>
        <w:rPr>
          <w:rFonts w:eastAsia="Calibri" w:cs="Arial"/>
          <w:lang w:val="en-GB" w:eastAsia="en-GB" w:bidi="en-GB"/>
        </w:rPr>
      </w:pPr>
      <w:r w:rsidRPr="004F5FBD">
        <w:rPr>
          <w:rFonts w:eastAsia="Calibri" w:cs="Arial"/>
          <w:lang w:val="en-GB" w:eastAsia="en-GB" w:bidi="en-GB"/>
        </w:rPr>
        <w:t>[Name]</w:t>
      </w:r>
    </w:p>
    <w:p w:rsidR="00F55261" w:rsidRPr="004F5FBD" w:rsidRDefault="00F55261" w:rsidP="00F55261">
      <w:pPr>
        <w:rPr>
          <w:rFonts w:eastAsia="Calibri" w:cs="Arial"/>
          <w:lang w:val="en-GB" w:eastAsia="en-GB" w:bidi="en-GB"/>
        </w:rPr>
      </w:pPr>
      <w:r w:rsidRPr="004F5FBD">
        <w:rPr>
          <w:rFonts w:eastAsia="Calibri" w:cs="Arial"/>
          <w:lang w:val="en-GB" w:eastAsia="en-GB" w:bidi="en-GB"/>
        </w:rPr>
        <w:t>[Position]</w:t>
      </w:r>
    </w:p>
    <w:p w:rsidR="00F55261" w:rsidRPr="00BC7182" w:rsidRDefault="00F55261" w:rsidP="00887662">
      <w:pPr>
        <w:keepNext/>
        <w:keepLines/>
        <w:overflowPunct/>
        <w:autoSpaceDE/>
        <w:autoSpaceDN/>
        <w:adjustRightInd/>
        <w:spacing w:before="240" w:after="120" w:line="260" w:lineRule="exact"/>
        <w:ind w:left="357" w:hanging="357"/>
        <w:textAlignment w:val="auto"/>
        <w:outlineLvl w:val="0"/>
        <w:rPr>
          <w:rFonts w:ascii="Arial" w:hAnsi="Arial" w:cs="Arial"/>
          <w:b/>
          <w:sz w:val="22"/>
          <w:szCs w:val="22"/>
        </w:rPr>
      </w:pPr>
    </w:p>
    <w:sectPr w:rsidR="00F55261" w:rsidRPr="00BC7182" w:rsidSect="00040A3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440" w:bottom="1440" w:left="1440" w:header="706" w:footer="510" w:gutter="0"/>
      <w:paperSrc w:first="260" w:other="2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82" w:rsidRDefault="00BC7182">
      <w:r>
        <w:separator/>
      </w:r>
    </w:p>
  </w:endnote>
  <w:endnote w:type="continuationSeparator" w:id="0">
    <w:p w:rsidR="00BC7182" w:rsidRDefault="00BC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61" w:rsidRDefault="00F55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61" w:rsidRDefault="00F552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61" w:rsidRDefault="00F55261">
    <w:pPr>
      <w:pStyle w:val="Footer"/>
    </w:pPr>
    <w:bookmarkStart w:id="0" w:name="_GoBack"/>
    <w:r>
      <w:t xml:space="preserve">RIVM LCI december 2017 Brief bij (concept)draaiboek aviaire influenza op het bedrijf zie </w:t>
    </w:r>
    <w:hyperlink r:id="rId1" w:history="1">
      <w:r w:rsidRPr="0043755D">
        <w:rPr>
          <w:rStyle w:val="Hyperlink"/>
        </w:rPr>
        <w:t>www.rivm.nl/lci</w:t>
      </w:r>
    </w:hyperlink>
    <w:r>
      <w:t xml:space="preserve"> </w: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82" w:rsidRDefault="00BC7182">
      <w:r>
        <w:separator/>
      </w:r>
    </w:p>
  </w:footnote>
  <w:footnote w:type="continuationSeparator" w:id="0">
    <w:p w:rsidR="00BC7182" w:rsidRDefault="00BC7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61" w:rsidRDefault="00F55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82" w:rsidRDefault="00BC7182">
    <w:pPr>
      <w:pStyle w:val="RIVMStandaard"/>
    </w:pPr>
  </w:p>
  <w:p w:rsidR="00BC7182" w:rsidRDefault="00BC7182">
    <w:pPr>
      <w:pStyle w:val="RIVMStandaard"/>
    </w:pPr>
  </w:p>
  <w:p w:rsidR="00BC7182" w:rsidRDefault="00BC7182">
    <w:pPr>
      <w:pStyle w:val="RIVMStandaard"/>
    </w:pPr>
  </w:p>
  <w:p w:rsidR="00BC7182" w:rsidRDefault="00BC7182">
    <w:pPr>
      <w:pStyle w:val="RIVMStandaard"/>
    </w:pPr>
  </w:p>
  <w:p w:rsidR="00BC7182" w:rsidRDefault="00BC7182">
    <w:pPr>
      <w:pStyle w:val="RIVMStandaard"/>
    </w:pPr>
  </w:p>
  <w:p w:rsidR="00BC7182" w:rsidRDefault="00BC7182">
    <w:pPr>
      <w:pStyle w:val="RIVMStandaard"/>
    </w:pPr>
  </w:p>
  <w:p w:rsidR="00BC7182" w:rsidRDefault="00BC7182">
    <w:pPr>
      <w:pStyle w:val="RIVMStandaard"/>
    </w:pPr>
    <w:r>
      <w:rPr>
        <w:noProof/>
        <w:lang w:val="en-US" w:eastAsia="en-US"/>
      </w:rPr>
      <mc:AlternateContent>
        <mc:Choice Requires="wps">
          <w:drawing>
            <wp:anchor distT="0" distB="0" distL="114300" distR="114300" simplePos="0" relativeHeight="251663360" behindDoc="0" locked="0" layoutInCell="1" allowOverlap="1" wp14:anchorId="365AC470" wp14:editId="532ECCA3">
              <wp:simplePos x="0" y="0"/>
              <wp:positionH relativeFrom="page">
                <wp:posOffset>5933440</wp:posOffset>
              </wp:positionH>
              <wp:positionV relativeFrom="page">
                <wp:posOffset>1944370</wp:posOffset>
              </wp:positionV>
              <wp:extent cx="1263650" cy="8100060"/>
              <wp:effectExtent l="0" t="1270" r="3810" b="4445"/>
              <wp:wrapNone/>
              <wp:docPr id="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182" w:rsidRDefault="00BC7182">
                          <w:pPr>
                            <w:pStyle w:val="RIVMStandaar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6" type="#_x0000_t202" style="position:absolute;margin-left:467.2pt;margin-top:153.1pt;width:99.5pt;height:637.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" filled="f" stroked="f">
              <v:textbox inset="0,0,0,0">
                <w:txbxContent>
                  <w:p w:rsidR="00BC7182" w:rsidRDefault="00BC7182">
                    <w:pPr>
                      <w:pStyle w:val="RIVMStandaard"/>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61" w:rsidRDefault="00F55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6B25"/>
    <w:multiLevelType w:val="hybridMultilevel"/>
    <w:tmpl w:val="7E564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2">
    <w:nsid w:val="15592636"/>
    <w:multiLevelType w:val="hybridMultilevel"/>
    <w:tmpl w:val="BFD289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4">
    <w:nsid w:val="2AAB1F37"/>
    <w:multiLevelType w:val="multilevel"/>
    <w:tmpl w:val="FEA6D2EA"/>
    <w:lvl w:ilvl="0">
      <w:start w:val="1"/>
      <w:numFmt w:val="decimal"/>
      <w:suff w:val="space"/>
      <w:lvlText w:val="%1"/>
      <w:lvlJc w:val="left"/>
      <w:pPr>
        <w:ind w:left="357" w:hanging="35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499" w:hanging="357"/>
      </w:pPr>
      <w:rPr>
        <w:b/>
        <w:bCs w:val="0"/>
        <w:i w:val="0"/>
        <w:iCs w:val="0"/>
        <w:caps w:val="0"/>
        <w:smallCaps w:val="0"/>
        <w:strike w:val="0"/>
        <w:dstrike w:val="0"/>
        <w:outline w:val="0"/>
        <w:shadow w:val="0"/>
        <w:emboss w:val="0"/>
        <w:imprint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57" w:hanging="357"/>
      </w:pPr>
      <w:rPr>
        <w:rFonts w:ascii="Verdana" w:hAnsi="Verdana" w:hint="default"/>
        <w:b/>
        <w:i w:val="0"/>
        <w:sz w:val="18"/>
      </w:rPr>
    </w:lvl>
    <w:lvl w:ilvl="4">
      <w:start w:val="1"/>
      <w:numFmt w:val="decimal"/>
      <w:suff w:val="space"/>
      <w:lvlText w:val="%1.%2.%3.%4.%5"/>
      <w:lvlJc w:val="left"/>
      <w:pPr>
        <w:ind w:left="357" w:hanging="357"/>
      </w:pPr>
      <w:rPr>
        <w:rFonts w:ascii="Verdana" w:hAnsi="Verdana" w:cs="Times New Roman" w:hint="default"/>
        <w:b/>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pPr>
        <w:ind w:left="357" w:hanging="357"/>
      </w:pPr>
      <w:rPr>
        <w:rFonts w:ascii="Verdana" w:hAnsi="Verdana" w:hint="default"/>
        <w:b/>
        <w:i w:val="0"/>
        <w:sz w:val="18"/>
      </w:rPr>
    </w:lvl>
    <w:lvl w:ilvl="6">
      <w:start w:val="1"/>
      <w:numFmt w:val="decimal"/>
      <w:suff w:val="space"/>
      <w:lvlText w:val="%1.%2.%3.%4.%5.%6.%7"/>
      <w:lvlJc w:val="left"/>
      <w:pPr>
        <w:ind w:left="357" w:hanging="357"/>
      </w:pPr>
      <w:rPr>
        <w:rFonts w:ascii="Verdana" w:hAnsi="Verdana" w:hint="default"/>
        <w:b/>
        <w:i w:val="0"/>
        <w:sz w:val="18"/>
      </w:rPr>
    </w:lvl>
    <w:lvl w:ilvl="7">
      <w:start w:val="1"/>
      <w:numFmt w:val="decimal"/>
      <w:suff w:val="space"/>
      <w:lvlText w:val="%1.%2.%3.%4.%5.%6.%7.%8"/>
      <w:lvlJc w:val="left"/>
      <w:pPr>
        <w:ind w:left="357" w:hanging="357"/>
      </w:pPr>
      <w:rPr>
        <w:rFonts w:ascii="Verdana" w:hAnsi="Verdana" w:hint="default"/>
        <w:b/>
        <w:i w:val="0"/>
        <w:sz w:val="18"/>
      </w:rPr>
    </w:lvl>
    <w:lvl w:ilvl="8">
      <w:start w:val="1"/>
      <w:numFmt w:val="decimal"/>
      <w:suff w:val="space"/>
      <w:lvlText w:val="%1.%2.%3.%4.%5.%6.%7.%8.%9"/>
      <w:lvlJc w:val="left"/>
      <w:pPr>
        <w:ind w:left="357" w:hanging="357"/>
      </w:pPr>
      <w:rPr>
        <w:rFonts w:ascii="Verdana" w:hAnsi="Verdana" w:hint="default"/>
        <w:b/>
        <w:i w:val="0"/>
        <w:sz w:val="18"/>
      </w:rPr>
    </w:lvl>
  </w:abstractNum>
  <w:abstractNum w:abstractNumId="5">
    <w:nsid w:val="2C4F1882"/>
    <w:multiLevelType w:val="hybridMultilevel"/>
    <w:tmpl w:val="626E96A4"/>
    <w:lvl w:ilvl="0" w:tplc="04130005">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1CA5117"/>
    <w:multiLevelType w:val="hybridMultilevel"/>
    <w:tmpl w:val="51523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8">
    <w:nsid w:val="39B054A4"/>
    <w:multiLevelType w:val="multilevel"/>
    <w:tmpl w:val="8448385C"/>
    <w:lvl w:ilvl="0">
      <w:start w:val="1"/>
      <w:numFmt w:val="decimal"/>
      <w:pStyle w:val="Heading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9">
    <w:nsid w:val="39D136C0"/>
    <w:multiLevelType w:val="hybridMultilevel"/>
    <w:tmpl w:val="C1E63364"/>
    <w:lvl w:ilvl="0" w:tplc="1D9898B4">
      <w:start w:val="1"/>
      <w:numFmt w:val="lowerLetter"/>
      <w:lvlText w:val="%1)"/>
      <w:lvlJc w:val="left"/>
      <w:pPr>
        <w:tabs>
          <w:tab w:val="num" w:pos="504"/>
        </w:tabs>
        <w:ind w:left="717"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237775"/>
    <w:multiLevelType w:val="hybridMultilevel"/>
    <w:tmpl w:val="D9F2C9B6"/>
    <w:lvl w:ilvl="0" w:tplc="2C30A016">
      <w:start w:val="1"/>
      <w:numFmt w:val="decimal"/>
      <w:lvlRestart w:val="0"/>
      <w:lvlText w:val="%1."/>
      <w:lvlJc w:val="left"/>
      <w:pPr>
        <w:tabs>
          <w:tab w:val="num" w:pos="0"/>
        </w:tabs>
        <w:ind w:left="357" w:hanging="363"/>
      </w:pPr>
      <w:rPr>
        <w:rFonts w:hint="default"/>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12">
    <w:nsid w:val="4C7E46E8"/>
    <w:multiLevelType w:val="hybridMultilevel"/>
    <w:tmpl w:val="FA148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14">
    <w:nsid w:val="525254CD"/>
    <w:multiLevelType w:val="hybridMultilevel"/>
    <w:tmpl w:val="AA1EC196"/>
    <w:lvl w:ilvl="0" w:tplc="0B76155C">
      <w:start w:val="1"/>
      <w:numFmt w:val="decimal"/>
      <w:lvlRestart w:val="0"/>
      <w:lvlText w:val="%1."/>
      <w:lvlJc w:val="left"/>
      <w:pPr>
        <w:tabs>
          <w:tab w:val="num" w:pos="6"/>
        </w:tabs>
        <w:ind w:left="363" w:hanging="363"/>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nsid w:val="53A82A78"/>
    <w:multiLevelType w:val="hybridMultilevel"/>
    <w:tmpl w:val="8DFA3B78"/>
    <w:lvl w:ilvl="0" w:tplc="ECB8D05A">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769182B"/>
    <w:multiLevelType w:val="hybridMultilevel"/>
    <w:tmpl w:val="4EF6B43E"/>
    <w:lvl w:ilvl="0" w:tplc="BEE61B5C">
      <w:start w:val="2"/>
      <w:numFmt w:val="bullet"/>
      <w:lvlText w:val="-"/>
      <w:lvlJc w:val="left"/>
      <w:pPr>
        <w:tabs>
          <w:tab w:val="num" w:pos="1800"/>
        </w:tabs>
        <w:ind w:left="1800" w:hanging="72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EFF14C9"/>
    <w:multiLevelType w:val="hybridMultilevel"/>
    <w:tmpl w:val="CF00E3AE"/>
    <w:lvl w:ilvl="0" w:tplc="71D440A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23B3B98"/>
    <w:multiLevelType w:val="hybridMultilevel"/>
    <w:tmpl w:val="28EA1C5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4BA04C8"/>
    <w:multiLevelType w:val="hybridMultilevel"/>
    <w:tmpl w:val="21F0517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652A4BE5"/>
    <w:multiLevelType w:val="hybridMultilevel"/>
    <w:tmpl w:val="2E8622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69EB20DB"/>
    <w:multiLevelType w:val="hybridMultilevel"/>
    <w:tmpl w:val="A3046D0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nsid w:val="6BC8248B"/>
    <w:multiLevelType w:val="hybridMultilevel"/>
    <w:tmpl w:val="555C220E"/>
    <w:lvl w:ilvl="0" w:tplc="2C30A016">
      <w:start w:val="1"/>
      <w:numFmt w:val="decimal"/>
      <w:lvlRestart w:val="0"/>
      <w:lvlText w:val="%1."/>
      <w:lvlJc w:val="left"/>
      <w:pPr>
        <w:tabs>
          <w:tab w:val="num" w:pos="363"/>
        </w:tabs>
        <w:ind w:left="720" w:hanging="36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25">
    <w:nsid w:val="6F862AC4"/>
    <w:multiLevelType w:val="hybridMultilevel"/>
    <w:tmpl w:val="B7085F34"/>
    <w:lvl w:ilvl="0" w:tplc="BEE61B5C">
      <w:start w:val="2"/>
      <w:numFmt w:val="bullet"/>
      <w:lvlText w:val="-"/>
      <w:lvlJc w:val="left"/>
      <w:pPr>
        <w:tabs>
          <w:tab w:val="num" w:pos="1077"/>
        </w:tabs>
        <w:ind w:left="1077" w:hanging="720"/>
      </w:pPr>
      <w:rPr>
        <w:rFonts w:ascii="Arial" w:eastAsia="Times New Roman" w:hAnsi="Arial" w:cs="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27">
    <w:nsid w:val="78CC04A9"/>
    <w:multiLevelType w:val="hybridMultilevel"/>
    <w:tmpl w:val="074A1C86"/>
    <w:lvl w:ilvl="0" w:tplc="7ECE040E">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6"/>
  </w:num>
  <w:num w:numId="4">
    <w:abstractNumId w:val="7"/>
  </w:num>
  <w:num w:numId="5">
    <w:abstractNumId w:val="24"/>
  </w:num>
  <w:num w:numId="6">
    <w:abstractNumId w:val="13"/>
  </w:num>
  <w:num w:numId="7">
    <w:abstractNumId w:val="17"/>
  </w:num>
  <w:num w:numId="8">
    <w:abstractNumId w:val="10"/>
  </w:num>
  <w:num w:numId="9">
    <w:abstractNumId w:val="8"/>
  </w:num>
  <w:num w:numId="10">
    <w:abstractNumId w:val="15"/>
  </w:num>
  <w:num w:numId="11">
    <w:abstractNumId w:val="27"/>
  </w:num>
  <w:num w:numId="12">
    <w:abstractNumId w:val="9"/>
  </w:num>
  <w:num w:numId="13">
    <w:abstractNumId w:val="2"/>
  </w:num>
  <w:num w:numId="14">
    <w:abstractNumId w:val="25"/>
  </w:num>
  <w:num w:numId="15">
    <w:abstractNumId w:val="5"/>
  </w:num>
  <w:num w:numId="16">
    <w:abstractNumId w:val="20"/>
  </w:num>
  <w:num w:numId="17">
    <w:abstractNumId w:val="16"/>
  </w:num>
  <w:num w:numId="18">
    <w:abstractNumId w:val="21"/>
  </w:num>
  <w:num w:numId="19">
    <w:abstractNumId w:val="18"/>
  </w:num>
  <w:num w:numId="20">
    <w:abstractNumId w:val="19"/>
  </w:num>
  <w:num w:numId="21">
    <w:abstractNumId w:val="23"/>
  </w:num>
  <w:num w:numId="22">
    <w:abstractNumId w:val="11"/>
  </w:num>
  <w:num w:numId="23">
    <w:abstractNumId w:val="1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
  </w:num>
  <w:num w:numId="27">
    <w:abstractNumId w:val="6"/>
  </w:num>
  <w:num w:numId="2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E359C1"/>
    <w:rsid w:val="00034AF8"/>
    <w:rsid w:val="00040A36"/>
    <w:rsid w:val="00141BE7"/>
    <w:rsid w:val="00155196"/>
    <w:rsid w:val="00407064"/>
    <w:rsid w:val="004862AE"/>
    <w:rsid w:val="00504D92"/>
    <w:rsid w:val="006856D0"/>
    <w:rsid w:val="00732D3D"/>
    <w:rsid w:val="00736294"/>
    <w:rsid w:val="007C60AA"/>
    <w:rsid w:val="00887662"/>
    <w:rsid w:val="00890953"/>
    <w:rsid w:val="009F13F4"/>
    <w:rsid w:val="00BC7182"/>
    <w:rsid w:val="00D034F2"/>
    <w:rsid w:val="00D705BD"/>
    <w:rsid w:val="00D844B9"/>
    <w:rsid w:val="00E359C1"/>
    <w:rsid w:val="00E92EDB"/>
    <w:rsid w:val="00F552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240" w:lineRule="atLeast"/>
      <w:textAlignment w:val="baseline"/>
    </w:pPr>
    <w:rPr>
      <w:rFonts w:ascii="Verdana" w:hAnsi="Verdana"/>
      <w:sz w:val="18"/>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spacing w:line="240" w:lineRule="auto"/>
      <w:outlineLvl w:val="3"/>
    </w:pPr>
  </w:style>
  <w:style w:type="paragraph" w:styleId="Heading5">
    <w:name w:val="heading 5"/>
    <w:basedOn w:val="RIVMStandaard"/>
    <w:next w:val="RIVMStandaard"/>
    <w:link w:val="Heading5Char"/>
    <w:qFormat/>
    <w:pPr>
      <w:keepNext/>
      <w:keepLines/>
      <w:numPr>
        <w:ilvl w:val="4"/>
        <w:numId w:val="9"/>
      </w:numPr>
      <w:spacing w:line="240" w:lineRule="auto"/>
      <w:outlineLvl w:val="4"/>
    </w:pPr>
  </w:style>
  <w:style w:type="paragraph" w:styleId="Heading6">
    <w:name w:val="heading 6"/>
    <w:basedOn w:val="RIVMStandaard"/>
    <w:next w:val="RIVMStandaard"/>
    <w:link w:val="Heading6Char"/>
    <w:qFormat/>
    <w:pPr>
      <w:keepNext/>
      <w:keepLines/>
      <w:numPr>
        <w:ilvl w:val="5"/>
        <w:numId w:val="9"/>
      </w:numPr>
      <w:tabs>
        <w:tab w:val="left" w:pos="1009"/>
      </w:tabs>
      <w:spacing w:line="240" w:lineRule="auto"/>
      <w:outlineLvl w:val="5"/>
    </w:pPr>
  </w:style>
  <w:style w:type="paragraph" w:styleId="Heading7">
    <w:name w:val="heading 7"/>
    <w:basedOn w:val="Normal"/>
    <w:next w:val="Normal"/>
    <w:link w:val="Heading7Char"/>
    <w:qFormat/>
    <w:pPr>
      <w:numPr>
        <w:ilvl w:val="6"/>
        <w:numId w:val="9"/>
      </w:numPr>
      <w:spacing w:before="240" w:after="60"/>
      <w:outlineLvl w:val="6"/>
    </w:pPr>
    <w:rPr>
      <w:rFonts w:eastAsia="MS Mincho"/>
      <w:sz w:val="20"/>
    </w:rPr>
  </w:style>
  <w:style w:type="paragraph" w:styleId="Heading8">
    <w:name w:val="heading 8"/>
    <w:basedOn w:val="Normal"/>
    <w:next w:val="Normal"/>
    <w:link w:val="Heading8Char"/>
    <w:qFormat/>
    <w:pPr>
      <w:numPr>
        <w:ilvl w:val="7"/>
        <w:numId w:val="9"/>
      </w:numPr>
      <w:spacing w:before="240" w:after="60"/>
      <w:outlineLvl w:val="7"/>
    </w:pPr>
    <w:rPr>
      <w:rFonts w:ascii="Arial" w:eastAsia="MS Mincho" w:hAnsi="Arial"/>
      <w:i/>
      <w:sz w:val="20"/>
    </w:rPr>
  </w:style>
  <w:style w:type="paragraph" w:styleId="Heading9">
    <w:name w:val="heading 9"/>
    <w:basedOn w:val="Normal"/>
    <w:next w:val="Normal"/>
    <w:link w:val="Heading9Char"/>
    <w:qFormat/>
    <w:pPr>
      <w:numPr>
        <w:ilvl w:val="8"/>
        <w:numId w:val="9"/>
      </w:numPr>
      <w:spacing w:before="240" w:after="60"/>
      <w:outlineLvl w:val="8"/>
    </w:pPr>
    <w:rPr>
      <w:rFonts w:eastAsia="MS Mincho"/>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noProof/>
      <w:sz w:val="13"/>
    </w:rPr>
  </w:style>
  <w:style w:type="paragraph" w:styleId="Footer">
    <w:name w:val="footer"/>
    <w:basedOn w:val="RIVMStandaard"/>
    <w:link w:val="FooterChar"/>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link w:val="BalloonTextChar"/>
    <w:semiHidden/>
    <w:rPr>
      <w:rFonts w:ascii="Tahoma" w:hAnsi="Tahoma" w:cs="Tahoma"/>
      <w:sz w:val="16"/>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tandaard"/>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link w:val="EndnoteTextChar"/>
    <w:rPr>
      <w:sz w:val="13"/>
    </w:rPr>
  </w:style>
  <w:style w:type="paragraph" w:styleId="FootnoteText">
    <w:name w:val="footnote text"/>
    <w:basedOn w:val="Normal"/>
    <w:link w:val="FootnoteTextChar"/>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overflowPunct/>
      <w:autoSpaceDE/>
      <w:adjustRightInd/>
      <w:spacing w:line="240" w:lineRule="auto"/>
    </w:pPr>
    <w:rPr>
      <w:rFonts w:eastAsia="DejaVu Sans" w:cs="Lohit Hindi"/>
      <w:kern w:val="3"/>
      <w:sz w:val="13"/>
      <w:szCs w:val="24"/>
      <w:lang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sz w:val="20"/>
    </w:rPr>
  </w:style>
  <w:style w:type="paragraph" w:customStyle="1" w:styleId="Huisstijl-AfzendgegevensW1">
    <w:name w:val="Huisstijl - Afzendgegevens W1"/>
    <w:basedOn w:val="Huisstijl-Afzendgegevens"/>
    <w:pPr>
      <w:spacing w:before="90"/>
    </w:pPr>
  </w:style>
  <w:style w:type="paragraph" w:customStyle="1" w:styleId="Huisstijl-AfzendgegevenskopW1">
    <w:name w:val="Huisstijl - Afzendgegevens kop W1"/>
    <w:basedOn w:val="Normal"/>
    <w:qFormat/>
    <w:pPr>
      <w:widowControl w:val="0"/>
      <w:suppressAutoHyphens/>
      <w:overflowPunct/>
      <w:autoSpaceDE/>
      <w:adjustRightInd/>
      <w:spacing w:before="90" w:line="180" w:lineRule="exact"/>
    </w:pPr>
    <w:rPr>
      <w:rFonts w:eastAsia="DejaVu Sans" w:cs="Lohit Hindi"/>
      <w:b/>
      <w:kern w:val="3"/>
      <w:sz w:val="13"/>
      <w:szCs w:val="24"/>
      <w:lang w:eastAsia="zh-CN" w:bidi="hi-IN"/>
    </w:rPr>
  </w:style>
  <w:style w:type="paragraph" w:customStyle="1" w:styleId="Huisstijl-Afzendgegevenskop">
    <w:name w:val="Huisstijl - Afzendgegevens kop"/>
    <w:basedOn w:val="Normal"/>
    <w:pPr>
      <w:widowControl w:val="0"/>
      <w:suppressAutoHyphens/>
      <w:overflowPunct/>
      <w:autoSpaceDE/>
      <w:adjustRightInd/>
      <w:spacing w:line="180" w:lineRule="exact"/>
    </w:pPr>
    <w:rPr>
      <w:rFonts w:eastAsia="DejaVu Sans" w:cs="Lohit Hindi"/>
      <w:b/>
      <w:kern w:val="3"/>
      <w:sz w:val="13"/>
      <w:szCs w:val="24"/>
      <w:lang w:eastAsia="zh-CN" w:bidi="hi-IN"/>
    </w:rPr>
  </w:style>
  <w:style w:type="paragraph" w:customStyle="1" w:styleId="Huisstijl-AfzendgegevensC">
    <w:name w:val="Huisstijl - Afzendgegevens C"/>
    <w:basedOn w:val="Huisstijl-Afzendgegevens"/>
    <w:qFormat/>
    <w:rPr>
      <w:i/>
    </w:rPr>
  </w:style>
  <w:style w:type="numbering" w:customStyle="1" w:styleId="NoList1">
    <w:name w:val="No List1"/>
    <w:next w:val="NoList"/>
    <w:uiPriority w:val="99"/>
    <w:semiHidden/>
    <w:unhideWhenUsed/>
    <w:rsid w:val="00E359C1"/>
  </w:style>
  <w:style w:type="paragraph" w:customStyle="1" w:styleId="Title1">
    <w:name w:val="Title1"/>
    <w:basedOn w:val="Normal"/>
    <w:next w:val="Normal"/>
    <w:uiPriority w:val="10"/>
    <w:qFormat/>
    <w:rsid w:val="00E359C1"/>
    <w:pPr>
      <w:pBdr>
        <w:bottom w:val="single" w:sz="8" w:space="4" w:color="4F81BD"/>
      </w:pBdr>
      <w:overflowPunct/>
      <w:autoSpaceDE/>
      <w:autoSpaceDN/>
      <w:adjustRightInd/>
      <w:spacing w:after="300" w:line="260" w:lineRule="exact"/>
      <w:contextualSpacing/>
      <w:textAlignment w:val="auto"/>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E359C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359C1"/>
    <w:pPr>
      <w:overflowPunct/>
      <w:autoSpaceDE/>
      <w:autoSpaceDN/>
      <w:adjustRightInd/>
      <w:spacing w:line="260" w:lineRule="exact"/>
      <w:textAlignment w:val="auto"/>
    </w:pPr>
    <w:rPr>
      <w:rFonts w:ascii="Arial" w:eastAsia="Calibri" w:hAnsi="Arial" w:cs="Arial"/>
      <w:sz w:val="22"/>
      <w:lang w:eastAsia="en-US"/>
    </w:rPr>
  </w:style>
  <w:style w:type="paragraph" w:customStyle="1" w:styleId="Subtitle1">
    <w:name w:val="Subtitle1"/>
    <w:basedOn w:val="Normal"/>
    <w:next w:val="Normal"/>
    <w:uiPriority w:val="11"/>
    <w:qFormat/>
    <w:rsid w:val="00E359C1"/>
    <w:pPr>
      <w:numPr>
        <w:ilvl w:val="1"/>
      </w:numPr>
      <w:overflowPunct/>
      <w:autoSpaceDE/>
      <w:autoSpaceDN/>
      <w:adjustRightInd/>
      <w:spacing w:line="260" w:lineRule="exact"/>
      <w:textAlignment w:val="auto"/>
    </w:pPr>
    <w:rPr>
      <w:rFonts w:ascii="Cambria" w:hAnsi="Cambria"/>
      <w:i/>
      <w:iCs/>
      <w:color w:val="4F81BD"/>
      <w:spacing w:val="15"/>
      <w:sz w:val="24"/>
      <w:szCs w:val="24"/>
      <w:lang w:eastAsia="en-US"/>
    </w:rPr>
  </w:style>
  <w:style w:type="character" w:customStyle="1" w:styleId="SubtitleChar">
    <w:name w:val="Subtitle Char"/>
    <w:basedOn w:val="DefaultParagraphFont"/>
    <w:link w:val="Subtitle"/>
    <w:uiPriority w:val="11"/>
    <w:rsid w:val="00E359C1"/>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E359C1"/>
    <w:rPr>
      <w:b/>
      <w:bCs/>
    </w:rPr>
  </w:style>
  <w:style w:type="character" w:styleId="Emphasis">
    <w:name w:val="Emphasis"/>
    <w:basedOn w:val="DefaultParagraphFont"/>
    <w:uiPriority w:val="20"/>
    <w:qFormat/>
    <w:rsid w:val="00E359C1"/>
    <w:rPr>
      <w:i/>
      <w:iCs/>
    </w:rPr>
  </w:style>
  <w:style w:type="paragraph" w:styleId="NoSpacing">
    <w:name w:val="No Spacing"/>
    <w:uiPriority w:val="1"/>
    <w:qFormat/>
    <w:rsid w:val="00E359C1"/>
    <w:pPr>
      <w:widowControl w:val="0"/>
    </w:pPr>
    <w:rPr>
      <w:rFonts w:ascii="Calibri" w:eastAsia="Calibri" w:hAnsi="Calibri"/>
      <w:sz w:val="22"/>
      <w:szCs w:val="22"/>
      <w:lang w:eastAsia="en-US"/>
    </w:rPr>
  </w:style>
  <w:style w:type="paragraph" w:customStyle="1" w:styleId="Quote1">
    <w:name w:val="Quote1"/>
    <w:basedOn w:val="Normal"/>
    <w:next w:val="Normal"/>
    <w:uiPriority w:val="29"/>
    <w:qFormat/>
    <w:rsid w:val="00E359C1"/>
    <w:pPr>
      <w:overflowPunct/>
      <w:autoSpaceDE/>
      <w:autoSpaceDN/>
      <w:adjustRightInd/>
      <w:spacing w:line="260" w:lineRule="exact"/>
      <w:textAlignment w:val="auto"/>
    </w:pPr>
    <w:rPr>
      <w:rFonts w:ascii="Arial" w:eastAsia="Calibri" w:hAnsi="Arial" w:cs="Arial"/>
      <w:i/>
      <w:iCs/>
      <w:color w:val="000000"/>
      <w:sz w:val="22"/>
      <w:lang w:eastAsia="en-US"/>
    </w:rPr>
  </w:style>
  <w:style w:type="character" w:customStyle="1" w:styleId="QuoteChar">
    <w:name w:val="Quote Char"/>
    <w:basedOn w:val="DefaultParagraphFont"/>
    <w:link w:val="Quote"/>
    <w:uiPriority w:val="29"/>
    <w:rsid w:val="00E359C1"/>
    <w:rPr>
      <w:i/>
      <w:iCs/>
      <w:color w:val="000000"/>
    </w:rPr>
  </w:style>
  <w:style w:type="paragraph" w:customStyle="1" w:styleId="IntenseQuote1">
    <w:name w:val="Intense Quote1"/>
    <w:basedOn w:val="Normal"/>
    <w:next w:val="Normal"/>
    <w:uiPriority w:val="30"/>
    <w:qFormat/>
    <w:rsid w:val="00E359C1"/>
    <w:pPr>
      <w:pBdr>
        <w:bottom w:val="single" w:sz="4" w:space="4" w:color="4F81BD"/>
      </w:pBdr>
      <w:overflowPunct/>
      <w:autoSpaceDE/>
      <w:autoSpaceDN/>
      <w:adjustRightInd/>
      <w:spacing w:before="200" w:after="280" w:line="260" w:lineRule="exact"/>
      <w:ind w:left="936" w:right="936"/>
      <w:textAlignment w:val="auto"/>
    </w:pPr>
    <w:rPr>
      <w:rFonts w:ascii="Arial" w:eastAsia="Calibri" w:hAnsi="Arial" w:cs="Arial"/>
      <w:b/>
      <w:bCs/>
      <w:i/>
      <w:iCs/>
      <w:color w:val="4F81BD"/>
      <w:sz w:val="22"/>
      <w:lang w:eastAsia="en-US"/>
    </w:rPr>
  </w:style>
  <w:style w:type="character" w:customStyle="1" w:styleId="IntenseQuoteChar">
    <w:name w:val="Intense Quote Char"/>
    <w:basedOn w:val="DefaultParagraphFont"/>
    <w:link w:val="IntenseQuote"/>
    <w:uiPriority w:val="30"/>
    <w:rsid w:val="00E359C1"/>
    <w:rPr>
      <w:b/>
      <w:bCs/>
      <w:i/>
      <w:iCs/>
      <w:color w:val="4F81BD"/>
    </w:rPr>
  </w:style>
  <w:style w:type="character" w:customStyle="1" w:styleId="SubtleEmphasis1">
    <w:name w:val="Subtle Emphasis1"/>
    <w:basedOn w:val="DefaultParagraphFont"/>
    <w:uiPriority w:val="19"/>
    <w:qFormat/>
    <w:rsid w:val="00E359C1"/>
    <w:rPr>
      <w:i/>
      <w:iCs/>
      <w:color w:val="808080"/>
    </w:rPr>
  </w:style>
  <w:style w:type="character" w:customStyle="1" w:styleId="IntenseEmphasis1">
    <w:name w:val="Intense Emphasis1"/>
    <w:basedOn w:val="DefaultParagraphFont"/>
    <w:uiPriority w:val="21"/>
    <w:qFormat/>
    <w:rsid w:val="00E359C1"/>
    <w:rPr>
      <w:b/>
      <w:bCs/>
      <w:i/>
      <w:iCs/>
      <w:color w:val="4F81BD"/>
    </w:rPr>
  </w:style>
  <w:style w:type="character" w:customStyle="1" w:styleId="SubtleReference1">
    <w:name w:val="Subtle Reference1"/>
    <w:basedOn w:val="DefaultParagraphFont"/>
    <w:uiPriority w:val="31"/>
    <w:qFormat/>
    <w:rsid w:val="00E359C1"/>
    <w:rPr>
      <w:smallCaps/>
      <w:color w:val="C0504D"/>
      <w:u w:val="single"/>
    </w:rPr>
  </w:style>
  <w:style w:type="character" w:customStyle="1" w:styleId="IntenseReference1">
    <w:name w:val="Intense Reference1"/>
    <w:basedOn w:val="DefaultParagraphFont"/>
    <w:uiPriority w:val="32"/>
    <w:qFormat/>
    <w:rsid w:val="00E359C1"/>
    <w:rPr>
      <w:b/>
      <w:bCs/>
      <w:smallCaps/>
      <w:color w:val="C0504D"/>
      <w:spacing w:val="5"/>
      <w:u w:val="single"/>
    </w:rPr>
  </w:style>
  <w:style w:type="character" w:styleId="BookTitle">
    <w:name w:val="Book Title"/>
    <w:basedOn w:val="DefaultParagraphFont"/>
    <w:uiPriority w:val="33"/>
    <w:qFormat/>
    <w:rsid w:val="00E359C1"/>
    <w:rPr>
      <w:b/>
      <w:bCs/>
      <w:smallCaps/>
      <w:spacing w:val="5"/>
    </w:rPr>
  </w:style>
  <w:style w:type="paragraph" w:customStyle="1" w:styleId="TOCHeading1">
    <w:name w:val="TOC Heading1"/>
    <w:basedOn w:val="Heading1"/>
    <w:next w:val="Normal"/>
    <w:uiPriority w:val="39"/>
    <w:semiHidden/>
    <w:unhideWhenUsed/>
    <w:qFormat/>
    <w:rsid w:val="00E359C1"/>
    <w:pPr>
      <w:keepLines/>
      <w:pageBreakBefore w:val="0"/>
      <w:numPr>
        <w:numId w:val="0"/>
      </w:numPr>
      <w:overflowPunct/>
      <w:autoSpaceDE/>
      <w:autoSpaceDN/>
      <w:adjustRightInd/>
      <w:spacing w:before="480" w:after="0" w:line="260" w:lineRule="exact"/>
      <w:textAlignment w:val="auto"/>
      <w:outlineLvl w:val="9"/>
    </w:pPr>
    <w:rPr>
      <w:rFonts w:ascii="Cambria" w:eastAsia="Times New Roman" w:hAnsi="Cambria" w:cs="Times New Roman"/>
      <w:b/>
      <w:color w:val="365F91"/>
      <w:kern w:val="0"/>
      <w:position w:val="0"/>
      <w:sz w:val="28"/>
      <w:szCs w:val="28"/>
      <w:lang w:eastAsia="en-US"/>
    </w:rPr>
  </w:style>
  <w:style w:type="paragraph" w:customStyle="1" w:styleId="TableParagraph">
    <w:name w:val="Table Paragraph"/>
    <w:basedOn w:val="Normal"/>
    <w:uiPriority w:val="1"/>
    <w:qFormat/>
    <w:rsid w:val="00E359C1"/>
    <w:pPr>
      <w:overflowPunct/>
      <w:autoSpaceDE/>
      <w:autoSpaceDN/>
      <w:adjustRightInd/>
      <w:spacing w:line="260" w:lineRule="exact"/>
      <w:textAlignment w:val="auto"/>
    </w:pPr>
    <w:rPr>
      <w:rFonts w:ascii="Arial" w:eastAsia="Calibri" w:hAnsi="Arial" w:cs="Arial"/>
      <w:sz w:val="22"/>
      <w:lang w:eastAsia="en-US"/>
    </w:rPr>
  </w:style>
  <w:style w:type="paragraph" w:styleId="BodyText">
    <w:name w:val="Body Text"/>
    <w:basedOn w:val="Normal"/>
    <w:link w:val="BodyTextChar"/>
    <w:uiPriority w:val="1"/>
    <w:qFormat/>
    <w:rsid w:val="00E359C1"/>
    <w:pPr>
      <w:overflowPunct/>
      <w:autoSpaceDE/>
      <w:autoSpaceDN/>
      <w:adjustRightInd/>
      <w:spacing w:line="260" w:lineRule="exact"/>
      <w:ind w:left="417"/>
      <w:textAlignment w:val="auto"/>
    </w:pPr>
    <w:rPr>
      <w:rFonts w:ascii="Calibri" w:eastAsia="Calibri" w:hAnsi="Calibri" w:cs="Arial"/>
      <w:szCs w:val="18"/>
      <w:lang w:eastAsia="en-US"/>
    </w:rPr>
  </w:style>
  <w:style w:type="character" w:customStyle="1" w:styleId="BodyTextChar">
    <w:name w:val="Body Text Char"/>
    <w:basedOn w:val="DefaultParagraphFont"/>
    <w:link w:val="BodyText"/>
    <w:uiPriority w:val="1"/>
    <w:rsid w:val="00E359C1"/>
    <w:rPr>
      <w:rFonts w:ascii="Calibri" w:eastAsia="Calibri" w:hAnsi="Calibri" w:cs="Arial"/>
      <w:sz w:val="18"/>
      <w:szCs w:val="18"/>
      <w:lang w:eastAsia="en-US"/>
    </w:rPr>
  </w:style>
  <w:style w:type="character" w:customStyle="1" w:styleId="HeaderChar">
    <w:name w:val="Header Char"/>
    <w:basedOn w:val="DefaultParagraphFont"/>
    <w:link w:val="Header"/>
    <w:rsid w:val="00E359C1"/>
    <w:rPr>
      <w:rFonts w:ascii="Verdana" w:hAnsi="Verdana"/>
      <w:noProof/>
      <w:sz w:val="13"/>
    </w:rPr>
  </w:style>
  <w:style w:type="character" w:customStyle="1" w:styleId="FooterChar">
    <w:name w:val="Footer Char"/>
    <w:basedOn w:val="DefaultParagraphFont"/>
    <w:link w:val="Footer"/>
    <w:rsid w:val="00E359C1"/>
    <w:rPr>
      <w:rFonts w:ascii="Verdana" w:eastAsia="MS Mincho" w:hAnsi="Verdana"/>
      <w:noProof/>
      <w:sz w:val="13"/>
    </w:rPr>
  </w:style>
  <w:style w:type="table" w:customStyle="1" w:styleId="TableGrid1">
    <w:name w:val="Table Grid1"/>
    <w:basedOn w:val="TableNormal"/>
    <w:next w:val="TableGrid"/>
    <w:rsid w:val="00E359C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E359C1"/>
    <w:rPr>
      <w:rFonts w:ascii="Tahoma" w:hAnsi="Tahoma" w:cs="Tahoma"/>
      <w:sz w:val="16"/>
      <w:szCs w:val="16"/>
    </w:rPr>
  </w:style>
  <w:style w:type="table" w:customStyle="1" w:styleId="RIVMTabel1">
    <w:name w:val="RIVM_Tabel1"/>
    <w:basedOn w:val="TableNormal"/>
    <w:rsid w:val="00E359C1"/>
    <w:pPr>
      <w:spacing w:line="240" w:lineRule="atLeast"/>
    </w:pPr>
    <w:rPr>
      <w:rFonts w:ascii="Verdana" w:hAnsi="Verdana"/>
    </w:rPr>
    <w:tblPr>
      <w:tblCellMar>
        <w:left w:w="0" w:type="dxa"/>
        <w:right w:w="227" w:type="dxa"/>
      </w:tblCellMar>
    </w:tblPr>
  </w:style>
  <w:style w:type="character" w:customStyle="1" w:styleId="EndnoteTextChar">
    <w:name w:val="Endnote Text Char"/>
    <w:basedOn w:val="DefaultParagraphFont"/>
    <w:link w:val="EndnoteText"/>
    <w:rsid w:val="00E359C1"/>
    <w:rPr>
      <w:rFonts w:ascii="Verdana" w:hAnsi="Verdana"/>
      <w:sz w:val="13"/>
    </w:rPr>
  </w:style>
  <w:style w:type="character" w:customStyle="1" w:styleId="FootnoteTextChar">
    <w:name w:val="Footnote Text Char"/>
    <w:basedOn w:val="DefaultParagraphFont"/>
    <w:link w:val="FootnoteText"/>
    <w:rsid w:val="00E359C1"/>
    <w:rPr>
      <w:rFonts w:ascii="Verdana" w:hAnsi="Verdana"/>
      <w:sz w:val="13"/>
    </w:rPr>
  </w:style>
  <w:style w:type="table" w:customStyle="1" w:styleId="RIVMTabelParafen1">
    <w:name w:val="RIVM_TabelParafen1"/>
    <w:basedOn w:val="RIVMTabel"/>
    <w:rsid w:val="00E359C1"/>
    <w:tblPr>
      <w:tblBorders>
        <w:top w:val="dotted" w:sz="4" w:space="0" w:color="auto"/>
        <w:insideH w:val="dotted" w:sz="4" w:space="0" w:color="auto"/>
      </w:tblBorders>
      <w:tblCellMar>
        <w:top w:w="215" w:type="dxa"/>
        <w:bottom w:w="170" w:type="dxa"/>
      </w:tblCellMar>
    </w:tblPr>
  </w:style>
  <w:style w:type="table" w:customStyle="1" w:styleId="RIVMTabelGegevens1">
    <w:name w:val="RIVM_TabelGegevens1"/>
    <w:basedOn w:val="RIVMTabel"/>
    <w:rsid w:val="00E359C1"/>
    <w:tblPr>
      <w:tblBorders>
        <w:top w:val="dotted" w:sz="4" w:space="0" w:color="auto"/>
        <w:bottom w:val="dotted" w:sz="4" w:space="0" w:color="auto"/>
      </w:tblBorders>
    </w:tblPr>
  </w:style>
  <w:style w:type="table" w:customStyle="1" w:styleId="RIVMTabelAlgemeen1">
    <w:name w:val="RIVM_TabelAlgemeen1"/>
    <w:basedOn w:val="RIVMTabel"/>
    <w:rsid w:val="00E359C1"/>
    <w:tblPr>
      <w:tblBorders>
        <w:top w:val="dotted" w:sz="4" w:space="0" w:color="auto"/>
        <w:bottom w:val="dotted" w:sz="4" w:space="0" w:color="auto"/>
        <w:insideH w:val="dotted" w:sz="4" w:space="0" w:color="auto"/>
      </w:tblBorders>
    </w:tblPr>
  </w:style>
  <w:style w:type="character" w:customStyle="1" w:styleId="Hyperlink1">
    <w:name w:val="Hyperlink1"/>
    <w:basedOn w:val="DefaultParagraphFont"/>
    <w:uiPriority w:val="99"/>
    <w:unhideWhenUsed/>
    <w:rsid w:val="00E359C1"/>
    <w:rPr>
      <w:color w:val="0000FF"/>
      <w:u w:val="single"/>
    </w:rPr>
  </w:style>
  <w:style w:type="paragraph" w:customStyle="1" w:styleId="Kop11">
    <w:name w:val="Kop 11"/>
    <w:basedOn w:val="Normal"/>
    <w:rsid w:val="00E359C1"/>
    <w:pPr>
      <w:widowControl w:val="0"/>
      <w:spacing w:line="240" w:lineRule="auto"/>
      <w:ind w:left="567" w:hanging="567"/>
      <w:textAlignment w:val="auto"/>
    </w:pPr>
    <w:rPr>
      <w:rFonts w:ascii="Arial" w:hAnsi="Arial" w:cs="Arial"/>
      <w:b/>
      <w:sz w:val="22"/>
      <w:szCs w:val="22"/>
    </w:rPr>
  </w:style>
  <w:style w:type="character" w:styleId="CommentReference">
    <w:name w:val="annotation reference"/>
    <w:basedOn w:val="DefaultParagraphFont"/>
    <w:uiPriority w:val="99"/>
    <w:unhideWhenUsed/>
    <w:rsid w:val="00E359C1"/>
    <w:rPr>
      <w:sz w:val="16"/>
      <w:szCs w:val="16"/>
    </w:rPr>
  </w:style>
  <w:style w:type="paragraph" w:customStyle="1" w:styleId="CommentText1">
    <w:name w:val="Comment Text1"/>
    <w:basedOn w:val="Normal"/>
    <w:next w:val="CommentText"/>
    <w:link w:val="CommentTextChar1"/>
    <w:uiPriority w:val="99"/>
    <w:unhideWhenUsed/>
    <w:rsid w:val="00E359C1"/>
    <w:pPr>
      <w:overflowPunct/>
      <w:autoSpaceDE/>
      <w:autoSpaceDN/>
      <w:adjustRightInd/>
      <w:spacing w:line="240" w:lineRule="auto"/>
      <w:textAlignment w:val="auto"/>
    </w:pPr>
    <w:rPr>
      <w:rFonts w:ascii="Arial" w:hAnsi="Arial" w:cs="Arial"/>
      <w:sz w:val="20"/>
    </w:rPr>
  </w:style>
  <w:style w:type="character" w:customStyle="1" w:styleId="CommentTextChar">
    <w:name w:val="Comment Text Char"/>
    <w:basedOn w:val="DefaultParagraphFont"/>
    <w:rsid w:val="00E359C1"/>
    <w:rPr>
      <w:rFonts w:ascii="Arial" w:hAnsi="Arial" w:cs="Arial"/>
      <w:sz w:val="20"/>
      <w:szCs w:val="20"/>
    </w:rPr>
  </w:style>
  <w:style w:type="character" w:customStyle="1" w:styleId="CommentTextChar1">
    <w:name w:val="Comment Text Char1"/>
    <w:basedOn w:val="DefaultParagraphFont"/>
    <w:link w:val="CommentText1"/>
    <w:uiPriority w:val="99"/>
    <w:rsid w:val="00E359C1"/>
    <w:rPr>
      <w:rFonts w:ascii="Arial" w:hAnsi="Arial" w:cs="Arial"/>
      <w:sz w:val="20"/>
      <w:szCs w:val="20"/>
    </w:rPr>
  </w:style>
  <w:style w:type="character" w:styleId="FootnoteReference">
    <w:name w:val="footnote reference"/>
    <w:rsid w:val="00E359C1"/>
    <w:rPr>
      <w:vertAlign w:val="superscript"/>
    </w:rPr>
  </w:style>
  <w:style w:type="paragraph" w:customStyle="1" w:styleId="Kop22">
    <w:name w:val="Kop 22"/>
    <w:basedOn w:val="Normal"/>
    <w:rsid w:val="00E359C1"/>
    <w:pPr>
      <w:widowControl w:val="0"/>
      <w:spacing w:line="240" w:lineRule="auto"/>
      <w:textAlignment w:val="auto"/>
    </w:pPr>
    <w:rPr>
      <w:rFonts w:ascii="Arial" w:hAnsi="Arial" w:cs="Arial"/>
      <w:b/>
      <w:sz w:val="22"/>
      <w:szCs w:val="22"/>
    </w:rPr>
  </w:style>
  <w:style w:type="table" w:customStyle="1" w:styleId="Tabelraster1">
    <w:name w:val="Tabelraster1"/>
    <w:basedOn w:val="TableNormal"/>
    <w:next w:val="TableGrid"/>
    <w:rsid w:val="00E3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
    <w:name w:val="Grid Table 1 Light Accent 3"/>
    <w:basedOn w:val="TableNormal"/>
    <w:uiPriority w:val="46"/>
    <w:rsid w:val="00E359C1"/>
    <w:rPr>
      <w:rFonts w:ascii="Arial" w:eastAsia="Calibri" w:hAnsi="Arial" w:cs="Arial"/>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eGrid11">
    <w:name w:val="Table Grid11"/>
    <w:basedOn w:val="TableNormal"/>
    <w:next w:val="TableGrid"/>
    <w:rsid w:val="00E3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359C1"/>
    <w:pPr>
      <w:pBdr>
        <w:bottom w:val="single" w:sz="8" w:space="4" w:color="4F81BD" w:themeColor="accent1"/>
      </w:pBdr>
      <w:spacing w:after="300" w:line="240" w:lineRule="auto"/>
      <w:contextualSpacing/>
    </w:pPr>
    <w:rPr>
      <w:rFonts w:ascii="Cambria" w:hAnsi="Cambria"/>
      <w:color w:val="17365D"/>
      <w:spacing w:val="5"/>
      <w:kern w:val="28"/>
      <w:sz w:val="52"/>
      <w:szCs w:val="52"/>
    </w:rPr>
  </w:style>
  <w:style w:type="character" w:customStyle="1" w:styleId="TitleChar1">
    <w:name w:val="Title Char1"/>
    <w:basedOn w:val="DefaultParagraphFont"/>
    <w:rsid w:val="00E359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359C1"/>
    <w:pPr>
      <w:numPr>
        <w:ilvl w:val="1"/>
      </w:numPr>
    </w:pPr>
    <w:rPr>
      <w:rFonts w:ascii="Cambria" w:hAnsi="Cambria"/>
      <w:i/>
      <w:iCs/>
      <w:color w:val="4F81BD"/>
      <w:spacing w:val="15"/>
      <w:sz w:val="24"/>
      <w:szCs w:val="24"/>
    </w:rPr>
  </w:style>
  <w:style w:type="character" w:customStyle="1" w:styleId="SubtitleChar1">
    <w:name w:val="Subtitle Char1"/>
    <w:basedOn w:val="DefaultParagraphFont"/>
    <w:rsid w:val="00E359C1"/>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E359C1"/>
    <w:rPr>
      <w:rFonts w:ascii="Times New Roman" w:hAnsi="Times New Roman"/>
      <w:i/>
      <w:iCs/>
      <w:color w:val="000000"/>
      <w:sz w:val="20"/>
    </w:rPr>
  </w:style>
  <w:style w:type="character" w:customStyle="1" w:styleId="QuoteChar1">
    <w:name w:val="Quote Char1"/>
    <w:basedOn w:val="DefaultParagraphFont"/>
    <w:uiPriority w:val="29"/>
    <w:rsid w:val="00E359C1"/>
    <w:rPr>
      <w:rFonts w:ascii="Verdana" w:hAnsi="Verdana"/>
      <w:i/>
      <w:iCs/>
      <w:color w:val="000000" w:themeColor="text1"/>
      <w:sz w:val="18"/>
    </w:rPr>
  </w:style>
  <w:style w:type="paragraph" w:styleId="IntenseQuote">
    <w:name w:val="Intense Quote"/>
    <w:basedOn w:val="Normal"/>
    <w:next w:val="Normal"/>
    <w:link w:val="IntenseQuoteChar"/>
    <w:uiPriority w:val="30"/>
    <w:qFormat/>
    <w:rsid w:val="00E359C1"/>
    <w:pPr>
      <w:pBdr>
        <w:bottom w:val="single" w:sz="4" w:space="4" w:color="4F81BD" w:themeColor="accent1"/>
      </w:pBdr>
      <w:spacing w:before="200" w:after="280"/>
      <w:ind w:left="936" w:right="936"/>
    </w:pPr>
    <w:rPr>
      <w:rFonts w:ascii="Times New Roman" w:hAnsi="Times New Roman"/>
      <w:b/>
      <w:bCs/>
      <w:i/>
      <w:iCs/>
      <w:color w:val="4F81BD"/>
      <w:sz w:val="20"/>
    </w:rPr>
  </w:style>
  <w:style w:type="character" w:customStyle="1" w:styleId="IntenseQuoteChar1">
    <w:name w:val="Intense Quote Char1"/>
    <w:basedOn w:val="DefaultParagraphFont"/>
    <w:uiPriority w:val="30"/>
    <w:rsid w:val="00E359C1"/>
    <w:rPr>
      <w:rFonts w:ascii="Verdana" w:hAnsi="Verdana"/>
      <w:b/>
      <w:bCs/>
      <w:i/>
      <w:iCs/>
      <w:color w:val="4F81BD" w:themeColor="accent1"/>
      <w:sz w:val="18"/>
    </w:rPr>
  </w:style>
  <w:style w:type="character" w:styleId="SubtleEmphasis">
    <w:name w:val="Subtle Emphasis"/>
    <w:basedOn w:val="DefaultParagraphFont"/>
    <w:uiPriority w:val="19"/>
    <w:qFormat/>
    <w:rsid w:val="00E359C1"/>
    <w:rPr>
      <w:i/>
      <w:iCs/>
      <w:color w:val="808080" w:themeColor="text1" w:themeTint="7F"/>
    </w:rPr>
  </w:style>
  <w:style w:type="character" w:styleId="IntenseEmphasis">
    <w:name w:val="Intense Emphasis"/>
    <w:basedOn w:val="DefaultParagraphFont"/>
    <w:uiPriority w:val="21"/>
    <w:qFormat/>
    <w:rsid w:val="00E359C1"/>
    <w:rPr>
      <w:b/>
      <w:bCs/>
      <w:i/>
      <w:iCs/>
      <w:color w:val="4F81BD" w:themeColor="accent1"/>
    </w:rPr>
  </w:style>
  <w:style w:type="character" w:styleId="SubtleReference">
    <w:name w:val="Subtle Reference"/>
    <w:basedOn w:val="DefaultParagraphFont"/>
    <w:uiPriority w:val="31"/>
    <w:qFormat/>
    <w:rsid w:val="00E359C1"/>
    <w:rPr>
      <w:smallCaps/>
      <w:color w:val="C0504D" w:themeColor="accent2"/>
      <w:u w:val="single"/>
    </w:rPr>
  </w:style>
  <w:style w:type="character" w:styleId="IntenseReference">
    <w:name w:val="Intense Reference"/>
    <w:basedOn w:val="DefaultParagraphFont"/>
    <w:uiPriority w:val="32"/>
    <w:qFormat/>
    <w:rsid w:val="00E359C1"/>
    <w:rPr>
      <w:b/>
      <w:bCs/>
      <w:smallCaps/>
      <w:color w:val="C0504D" w:themeColor="accent2"/>
      <w:spacing w:val="5"/>
      <w:u w:val="single"/>
    </w:rPr>
  </w:style>
  <w:style w:type="character" w:styleId="Hyperlink">
    <w:name w:val="Hyperlink"/>
    <w:basedOn w:val="DefaultParagraphFont"/>
    <w:rsid w:val="00E359C1"/>
    <w:rPr>
      <w:color w:val="0000FF" w:themeColor="hyperlink"/>
      <w:u w:val="single"/>
    </w:rPr>
  </w:style>
  <w:style w:type="paragraph" w:styleId="CommentText">
    <w:name w:val="annotation text"/>
    <w:basedOn w:val="Normal"/>
    <w:link w:val="CommentTextChar2"/>
    <w:rsid w:val="00E359C1"/>
    <w:pPr>
      <w:spacing w:line="240" w:lineRule="auto"/>
    </w:pPr>
    <w:rPr>
      <w:sz w:val="20"/>
    </w:rPr>
  </w:style>
  <w:style w:type="character" w:customStyle="1" w:styleId="CommentTextChar2">
    <w:name w:val="Comment Text Char2"/>
    <w:basedOn w:val="DefaultParagraphFont"/>
    <w:link w:val="CommentText"/>
    <w:rsid w:val="00E359C1"/>
    <w:rPr>
      <w:rFonts w:ascii="Verdana" w:hAnsi="Verdana"/>
    </w:rPr>
  </w:style>
  <w:style w:type="character" w:styleId="FollowedHyperlink">
    <w:name w:val="FollowedHyperlink"/>
    <w:basedOn w:val="DefaultParagraphFont"/>
    <w:rsid w:val="008909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240" w:lineRule="atLeast"/>
      <w:textAlignment w:val="baseline"/>
    </w:pPr>
    <w:rPr>
      <w:rFonts w:ascii="Verdana" w:hAnsi="Verdana"/>
      <w:sz w:val="18"/>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spacing w:line="240" w:lineRule="auto"/>
      <w:outlineLvl w:val="3"/>
    </w:pPr>
  </w:style>
  <w:style w:type="paragraph" w:styleId="Heading5">
    <w:name w:val="heading 5"/>
    <w:basedOn w:val="RIVMStandaard"/>
    <w:next w:val="RIVMStandaard"/>
    <w:link w:val="Heading5Char"/>
    <w:qFormat/>
    <w:pPr>
      <w:keepNext/>
      <w:keepLines/>
      <w:numPr>
        <w:ilvl w:val="4"/>
        <w:numId w:val="9"/>
      </w:numPr>
      <w:spacing w:line="240" w:lineRule="auto"/>
      <w:outlineLvl w:val="4"/>
    </w:pPr>
  </w:style>
  <w:style w:type="paragraph" w:styleId="Heading6">
    <w:name w:val="heading 6"/>
    <w:basedOn w:val="RIVMStandaard"/>
    <w:next w:val="RIVMStandaard"/>
    <w:link w:val="Heading6Char"/>
    <w:qFormat/>
    <w:pPr>
      <w:keepNext/>
      <w:keepLines/>
      <w:numPr>
        <w:ilvl w:val="5"/>
        <w:numId w:val="9"/>
      </w:numPr>
      <w:tabs>
        <w:tab w:val="left" w:pos="1009"/>
      </w:tabs>
      <w:spacing w:line="240" w:lineRule="auto"/>
      <w:outlineLvl w:val="5"/>
    </w:pPr>
  </w:style>
  <w:style w:type="paragraph" w:styleId="Heading7">
    <w:name w:val="heading 7"/>
    <w:basedOn w:val="Normal"/>
    <w:next w:val="Normal"/>
    <w:link w:val="Heading7Char"/>
    <w:qFormat/>
    <w:pPr>
      <w:numPr>
        <w:ilvl w:val="6"/>
        <w:numId w:val="9"/>
      </w:numPr>
      <w:spacing w:before="240" w:after="60"/>
      <w:outlineLvl w:val="6"/>
    </w:pPr>
    <w:rPr>
      <w:rFonts w:eastAsia="MS Mincho"/>
      <w:sz w:val="20"/>
    </w:rPr>
  </w:style>
  <w:style w:type="paragraph" w:styleId="Heading8">
    <w:name w:val="heading 8"/>
    <w:basedOn w:val="Normal"/>
    <w:next w:val="Normal"/>
    <w:link w:val="Heading8Char"/>
    <w:qFormat/>
    <w:pPr>
      <w:numPr>
        <w:ilvl w:val="7"/>
        <w:numId w:val="9"/>
      </w:numPr>
      <w:spacing w:before="240" w:after="60"/>
      <w:outlineLvl w:val="7"/>
    </w:pPr>
    <w:rPr>
      <w:rFonts w:ascii="Arial" w:eastAsia="MS Mincho" w:hAnsi="Arial"/>
      <w:i/>
      <w:sz w:val="20"/>
    </w:rPr>
  </w:style>
  <w:style w:type="paragraph" w:styleId="Heading9">
    <w:name w:val="heading 9"/>
    <w:basedOn w:val="Normal"/>
    <w:next w:val="Normal"/>
    <w:link w:val="Heading9Char"/>
    <w:qFormat/>
    <w:pPr>
      <w:numPr>
        <w:ilvl w:val="8"/>
        <w:numId w:val="9"/>
      </w:numPr>
      <w:spacing w:before="240" w:after="60"/>
      <w:outlineLvl w:val="8"/>
    </w:pPr>
    <w:rPr>
      <w:rFonts w:eastAsia="MS Mincho"/>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noProof/>
      <w:sz w:val="13"/>
    </w:rPr>
  </w:style>
  <w:style w:type="paragraph" w:styleId="Footer">
    <w:name w:val="footer"/>
    <w:basedOn w:val="RIVMStandaard"/>
    <w:link w:val="FooterChar"/>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link w:val="BalloonTextChar"/>
    <w:semiHidden/>
    <w:rPr>
      <w:rFonts w:ascii="Tahoma" w:hAnsi="Tahoma" w:cs="Tahoma"/>
      <w:sz w:val="16"/>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tandaard"/>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link w:val="EndnoteTextChar"/>
    <w:rPr>
      <w:sz w:val="13"/>
    </w:rPr>
  </w:style>
  <w:style w:type="paragraph" w:styleId="FootnoteText">
    <w:name w:val="footnote text"/>
    <w:basedOn w:val="Normal"/>
    <w:link w:val="FootnoteTextChar"/>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overflowPunct/>
      <w:autoSpaceDE/>
      <w:adjustRightInd/>
      <w:spacing w:line="240" w:lineRule="auto"/>
    </w:pPr>
    <w:rPr>
      <w:rFonts w:eastAsia="DejaVu Sans" w:cs="Lohit Hindi"/>
      <w:kern w:val="3"/>
      <w:sz w:val="13"/>
      <w:szCs w:val="24"/>
      <w:lang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sz w:val="20"/>
    </w:rPr>
  </w:style>
  <w:style w:type="paragraph" w:customStyle="1" w:styleId="Huisstijl-AfzendgegevensW1">
    <w:name w:val="Huisstijl - Afzendgegevens W1"/>
    <w:basedOn w:val="Huisstijl-Afzendgegevens"/>
    <w:pPr>
      <w:spacing w:before="90"/>
    </w:pPr>
  </w:style>
  <w:style w:type="paragraph" w:customStyle="1" w:styleId="Huisstijl-AfzendgegevenskopW1">
    <w:name w:val="Huisstijl - Afzendgegevens kop W1"/>
    <w:basedOn w:val="Normal"/>
    <w:qFormat/>
    <w:pPr>
      <w:widowControl w:val="0"/>
      <w:suppressAutoHyphens/>
      <w:overflowPunct/>
      <w:autoSpaceDE/>
      <w:adjustRightInd/>
      <w:spacing w:before="90" w:line="180" w:lineRule="exact"/>
    </w:pPr>
    <w:rPr>
      <w:rFonts w:eastAsia="DejaVu Sans" w:cs="Lohit Hindi"/>
      <w:b/>
      <w:kern w:val="3"/>
      <w:sz w:val="13"/>
      <w:szCs w:val="24"/>
      <w:lang w:eastAsia="zh-CN" w:bidi="hi-IN"/>
    </w:rPr>
  </w:style>
  <w:style w:type="paragraph" w:customStyle="1" w:styleId="Huisstijl-Afzendgegevenskop">
    <w:name w:val="Huisstijl - Afzendgegevens kop"/>
    <w:basedOn w:val="Normal"/>
    <w:pPr>
      <w:widowControl w:val="0"/>
      <w:suppressAutoHyphens/>
      <w:overflowPunct/>
      <w:autoSpaceDE/>
      <w:adjustRightInd/>
      <w:spacing w:line="180" w:lineRule="exact"/>
    </w:pPr>
    <w:rPr>
      <w:rFonts w:eastAsia="DejaVu Sans" w:cs="Lohit Hindi"/>
      <w:b/>
      <w:kern w:val="3"/>
      <w:sz w:val="13"/>
      <w:szCs w:val="24"/>
      <w:lang w:eastAsia="zh-CN" w:bidi="hi-IN"/>
    </w:rPr>
  </w:style>
  <w:style w:type="paragraph" w:customStyle="1" w:styleId="Huisstijl-AfzendgegevensC">
    <w:name w:val="Huisstijl - Afzendgegevens C"/>
    <w:basedOn w:val="Huisstijl-Afzendgegevens"/>
    <w:qFormat/>
    <w:rPr>
      <w:i/>
    </w:rPr>
  </w:style>
  <w:style w:type="numbering" w:customStyle="1" w:styleId="NoList1">
    <w:name w:val="No List1"/>
    <w:next w:val="NoList"/>
    <w:uiPriority w:val="99"/>
    <w:semiHidden/>
    <w:unhideWhenUsed/>
    <w:rsid w:val="00E359C1"/>
  </w:style>
  <w:style w:type="paragraph" w:customStyle="1" w:styleId="Title1">
    <w:name w:val="Title1"/>
    <w:basedOn w:val="Normal"/>
    <w:next w:val="Normal"/>
    <w:uiPriority w:val="10"/>
    <w:qFormat/>
    <w:rsid w:val="00E359C1"/>
    <w:pPr>
      <w:pBdr>
        <w:bottom w:val="single" w:sz="8" w:space="4" w:color="4F81BD"/>
      </w:pBdr>
      <w:overflowPunct/>
      <w:autoSpaceDE/>
      <w:autoSpaceDN/>
      <w:adjustRightInd/>
      <w:spacing w:after="300" w:line="260" w:lineRule="exact"/>
      <w:contextualSpacing/>
      <w:textAlignment w:val="auto"/>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E359C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359C1"/>
    <w:pPr>
      <w:overflowPunct/>
      <w:autoSpaceDE/>
      <w:autoSpaceDN/>
      <w:adjustRightInd/>
      <w:spacing w:line="260" w:lineRule="exact"/>
      <w:textAlignment w:val="auto"/>
    </w:pPr>
    <w:rPr>
      <w:rFonts w:ascii="Arial" w:eastAsia="Calibri" w:hAnsi="Arial" w:cs="Arial"/>
      <w:sz w:val="22"/>
      <w:lang w:eastAsia="en-US"/>
    </w:rPr>
  </w:style>
  <w:style w:type="paragraph" w:customStyle="1" w:styleId="Subtitle1">
    <w:name w:val="Subtitle1"/>
    <w:basedOn w:val="Normal"/>
    <w:next w:val="Normal"/>
    <w:uiPriority w:val="11"/>
    <w:qFormat/>
    <w:rsid w:val="00E359C1"/>
    <w:pPr>
      <w:numPr>
        <w:ilvl w:val="1"/>
      </w:numPr>
      <w:overflowPunct/>
      <w:autoSpaceDE/>
      <w:autoSpaceDN/>
      <w:adjustRightInd/>
      <w:spacing w:line="260" w:lineRule="exact"/>
      <w:textAlignment w:val="auto"/>
    </w:pPr>
    <w:rPr>
      <w:rFonts w:ascii="Cambria" w:hAnsi="Cambria"/>
      <w:i/>
      <w:iCs/>
      <w:color w:val="4F81BD"/>
      <w:spacing w:val="15"/>
      <w:sz w:val="24"/>
      <w:szCs w:val="24"/>
      <w:lang w:eastAsia="en-US"/>
    </w:rPr>
  </w:style>
  <w:style w:type="character" w:customStyle="1" w:styleId="SubtitleChar">
    <w:name w:val="Subtitle Char"/>
    <w:basedOn w:val="DefaultParagraphFont"/>
    <w:link w:val="Subtitle"/>
    <w:uiPriority w:val="11"/>
    <w:rsid w:val="00E359C1"/>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E359C1"/>
    <w:rPr>
      <w:b/>
      <w:bCs/>
    </w:rPr>
  </w:style>
  <w:style w:type="character" w:styleId="Emphasis">
    <w:name w:val="Emphasis"/>
    <w:basedOn w:val="DefaultParagraphFont"/>
    <w:uiPriority w:val="20"/>
    <w:qFormat/>
    <w:rsid w:val="00E359C1"/>
    <w:rPr>
      <w:i/>
      <w:iCs/>
    </w:rPr>
  </w:style>
  <w:style w:type="paragraph" w:styleId="NoSpacing">
    <w:name w:val="No Spacing"/>
    <w:uiPriority w:val="1"/>
    <w:qFormat/>
    <w:rsid w:val="00E359C1"/>
    <w:pPr>
      <w:widowControl w:val="0"/>
    </w:pPr>
    <w:rPr>
      <w:rFonts w:ascii="Calibri" w:eastAsia="Calibri" w:hAnsi="Calibri"/>
      <w:sz w:val="22"/>
      <w:szCs w:val="22"/>
      <w:lang w:eastAsia="en-US"/>
    </w:rPr>
  </w:style>
  <w:style w:type="paragraph" w:customStyle="1" w:styleId="Quote1">
    <w:name w:val="Quote1"/>
    <w:basedOn w:val="Normal"/>
    <w:next w:val="Normal"/>
    <w:uiPriority w:val="29"/>
    <w:qFormat/>
    <w:rsid w:val="00E359C1"/>
    <w:pPr>
      <w:overflowPunct/>
      <w:autoSpaceDE/>
      <w:autoSpaceDN/>
      <w:adjustRightInd/>
      <w:spacing w:line="260" w:lineRule="exact"/>
      <w:textAlignment w:val="auto"/>
    </w:pPr>
    <w:rPr>
      <w:rFonts w:ascii="Arial" w:eastAsia="Calibri" w:hAnsi="Arial" w:cs="Arial"/>
      <w:i/>
      <w:iCs/>
      <w:color w:val="000000"/>
      <w:sz w:val="22"/>
      <w:lang w:eastAsia="en-US"/>
    </w:rPr>
  </w:style>
  <w:style w:type="character" w:customStyle="1" w:styleId="QuoteChar">
    <w:name w:val="Quote Char"/>
    <w:basedOn w:val="DefaultParagraphFont"/>
    <w:link w:val="Quote"/>
    <w:uiPriority w:val="29"/>
    <w:rsid w:val="00E359C1"/>
    <w:rPr>
      <w:i/>
      <w:iCs/>
      <w:color w:val="000000"/>
    </w:rPr>
  </w:style>
  <w:style w:type="paragraph" w:customStyle="1" w:styleId="IntenseQuote1">
    <w:name w:val="Intense Quote1"/>
    <w:basedOn w:val="Normal"/>
    <w:next w:val="Normal"/>
    <w:uiPriority w:val="30"/>
    <w:qFormat/>
    <w:rsid w:val="00E359C1"/>
    <w:pPr>
      <w:pBdr>
        <w:bottom w:val="single" w:sz="4" w:space="4" w:color="4F81BD"/>
      </w:pBdr>
      <w:overflowPunct/>
      <w:autoSpaceDE/>
      <w:autoSpaceDN/>
      <w:adjustRightInd/>
      <w:spacing w:before="200" w:after="280" w:line="260" w:lineRule="exact"/>
      <w:ind w:left="936" w:right="936"/>
      <w:textAlignment w:val="auto"/>
    </w:pPr>
    <w:rPr>
      <w:rFonts w:ascii="Arial" w:eastAsia="Calibri" w:hAnsi="Arial" w:cs="Arial"/>
      <w:b/>
      <w:bCs/>
      <w:i/>
      <w:iCs/>
      <w:color w:val="4F81BD"/>
      <w:sz w:val="22"/>
      <w:lang w:eastAsia="en-US"/>
    </w:rPr>
  </w:style>
  <w:style w:type="character" w:customStyle="1" w:styleId="IntenseQuoteChar">
    <w:name w:val="Intense Quote Char"/>
    <w:basedOn w:val="DefaultParagraphFont"/>
    <w:link w:val="IntenseQuote"/>
    <w:uiPriority w:val="30"/>
    <w:rsid w:val="00E359C1"/>
    <w:rPr>
      <w:b/>
      <w:bCs/>
      <w:i/>
      <w:iCs/>
      <w:color w:val="4F81BD"/>
    </w:rPr>
  </w:style>
  <w:style w:type="character" w:customStyle="1" w:styleId="SubtleEmphasis1">
    <w:name w:val="Subtle Emphasis1"/>
    <w:basedOn w:val="DefaultParagraphFont"/>
    <w:uiPriority w:val="19"/>
    <w:qFormat/>
    <w:rsid w:val="00E359C1"/>
    <w:rPr>
      <w:i/>
      <w:iCs/>
      <w:color w:val="808080"/>
    </w:rPr>
  </w:style>
  <w:style w:type="character" w:customStyle="1" w:styleId="IntenseEmphasis1">
    <w:name w:val="Intense Emphasis1"/>
    <w:basedOn w:val="DefaultParagraphFont"/>
    <w:uiPriority w:val="21"/>
    <w:qFormat/>
    <w:rsid w:val="00E359C1"/>
    <w:rPr>
      <w:b/>
      <w:bCs/>
      <w:i/>
      <w:iCs/>
      <w:color w:val="4F81BD"/>
    </w:rPr>
  </w:style>
  <w:style w:type="character" w:customStyle="1" w:styleId="SubtleReference1">
    <w:name w:val="Subtle Reference1"/>
    <w:basedOn w:val="DefaultParagraphFont"/>
    <w:uiPriority w:val="31"/>
    <w:qFormat/>
    <w:rsid w:val="00E359C1"/>
    <w:rPr>
      <w:smallCaps/>
      <w:color w:val="C0504D"/>
      <w:u w:val="single"/>
    </w:rPr>
  </w:style>
  <w:style w:type="character" w:customStyle="1" w:styleId="IntenseReference1">
    <w:name w:val="Intense Reference1"/>
    <w:basedOn w:val="DefaultParagraphFont"/>
    <w:uiPriority w:val="32"/>
    <w:qFormat/>
    <w:rsid w:val="00E359C1"/>
    <w:rPr>
      <w:b/>
      <w:bCs/>
      <w:smallCaps/>
      <w:color w:val="C0504D"/>
      <w:spacing w:val="5"/>
      <w:u w:val="single"/>
    </w:rPr>
  </w:style>
  <w:style w:type="character" w:styleId="BookTitle">
    <w:name w:val="Book Title"/>
    <w:basedOn w:val="DefaultParagraphFont"/>
    <w:uiPriority w:val="33"/>
    <w:qFormat/>
    <w:rsid w:val="00E359C1"/>
    <w:rPr>
      <w:b/>
      <w:bCs/>
      <w:smallCaps/>
      <w:spacing w:val="5"/>
    </w:rPr>
  </w:style>
  <w:style w:type="paragraph" w:customStyle="1" w:styleId="TOCHeading1">
    <w:name w:val="TOC Heading1"/>
    <w:basedOn w:val="Heading1"/>
    <w:next w:val="Normal"/>
    <w:uiPriority w:val="39"/>
    <w:semiHidden/>
    <w:unhideWhenUsed/>
    <w:qFormat/>
    <w:rsid w:val="00E359C1"/>
    <w:pPr>
      <w:keepLines/>
      <w:pageBreakBefore w:val="0"/>
      <w:numPr>
        <w:numId w:val="0"/>
      </w:numPr>
      <w:overflowPunct/>
      <w:autoSpaceDE/>
      <w:autoSpaceDN/>
      <w:adjustRightInd/>
      <w:spacing w:before="480" w:after="0" w:line="260" w:lineRule="exact"/>
      <w:textAlignment w:val="auto"/>
      <w:outlineLvl w:val="9"/>
    </w:pPr>
    <w:rPr>
      <w:rFonts w:ascii="Cambria" w:eastAsia="Times New Roman" w:hAnsi="Cambria" w:cs="Times New Roman"/>
      <w:b/>
      <w:color w:val="365F91"/>
      <w:kern w:val="0"/>
      <w:position w:val="0"/>
      <w:sz w:val="28"/>
      <w:szCs w:val="28"/>
      <w:lang w:eastAsia="en-US"/>
    </w:rPr>
  </w:style>
  <w:style w:type="paragraph" w:customStyle="1" w:styleId="TableParagraph">
    <w:name w:val="Table Paragraph"/>
    <w:basedOn w:val="Normal"/>
    <w:uiPriority w:val="1"/>
    <w:qFormat/>
    <w:rsid w:val="00E359C1"/>
    <w:pPr>
      <w:overflowPunct/>
      <w:autoSpaceDE/>
      <w:autoSpaceDN/>
      <w:adjustRightInd/>
      <w:spacing w:line="260" w:lineRule="exact"/>
      <w:textAlignment w:val="auto"/>
    </w:pPr>
    <w:rPr>
      <w:rFonts w:ascii="Arial" w:eastAsia="Calibri" w:hAnsi="Arial" w:cs="Arial"/>
      <w:sz w:val="22"/>
      <w:lang w:eastAsia="en-US"/>
    </w:rPr>
  </w:style>
  <w:style w:type="paragraph" w:styleId="BodyText">
    <w:name w:val="Body Text"/>
    <w:basedOn w:val="Normal"/>
    <w:link w:val="BodyTextChar"/>
    <w:uiPriority w:val="1"/>
    <w:qFormat/>
    <w:rsid w:val="00E359C1"/>
    <w:pPr>
      <w:overflowPunct/>
      <w:autoSpaceDE/>
      <w:autoSpaceDN/>
      <w:adjustRightInd/>
      <w:spacing w:line="260" w:lineRule="exact"/>
      <w:ind w:left="417"/>
      <w:textAlignment w:val="auto"/>
    </w:pPr>
    <w:rPr>
      <w:rFonts w:ascii="Calibri" w:eastAsia="Calibri" w:hAnsi="Calibri" w:cs="Arial"/>
      <w:szCs w:val="18"/>
      <w:lang w:eastAsia="en-US"/>
    </w:rPr>
  </w:style>
  <w:style w:type="character" w:customStyle="1" w:styleId="BodyTextChar">
    <w:name w:val="Body Text Char"/>
    <w:basedOn w:val="DefaultParagraphFont"/>
    <w:link w:val="BodyText"/>
    <w:uiPriority w:val="1"/>
    <w:rsid w:val="00E359C1"/>
    <w:rPr>
      <w:rFonts w:ascii="Calibri" w:eastAsia="Calibri" w:hAnsi="Calibri" w:cs="Arial"/>
      <w:sz w:val="18"/>
      <w:szCs w:val="18"/>
      <w:lang w:eastAsia="en-US"/>
    </w:rPr>
  </w:style>
  <w:style w:type="character" w:customStyle="1" w:styleId="HeaderChar">
    <w:name w:val="Header Char"/>
    <w:basedOn w:val="DefaultParagraphFont"/>
    <w:link w:val="Header"/>
    <w:rsid w:val="00E359C1"/>
    <w:rPr>
      <w:rFonts w:ascii="Verdana" w:hAnsi="Verdana"/>
      <w:noProof/>
      <w:sz w:val="13"/>
    </w:rPr>
  </w:style>
  <w:style w:type="character" w:customStyle="1" w:styleId="FooterChar">
    <w:name w:val="Footer Char"/>
    <w:basedOn w:val="DefaultParagraphFont"/>
    <w:link w:val="Footer"/>
    <w:rsid w:val="00E359C1"/>
    <w:rPr>
      <w:rFonts w:ascii="Verdana" w:eastAsia="MS Mincho" w:hAnsi="Verdana"/>
      <w:noProof/>
      <w:sz w:val="13"/>
    </w:rPr>
  </w:style>
  <w:style w:type="table" w:customStyle="1" w:styleId="TableGrid1">
    <w:name w:val="Table Grid1"/>
    <w:basedOn w:val="TableNormal"/>
    <w:next w:val="TableGrid"/>
    <w:rsid w:val="00E359C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E359C1"/>
    <w:rPr>
      <w:rFonts w:ascii="Tahoma" w:hAnsi="Tahoma" w:cs="Tahoma"/>
      <w:sz w:val="16"/>
      <w:szCs w:val="16"/>
    </w:rPr>
  </w:style>
  <w:style w:type="table" w:customStyle="1" w:styleId="RIVMTabel1">
    <w:name w:val="RIVM_Tabel1"/>
    <w:basedOn w:val="TableNormal"/>
    <w:rsid w:val="00E359C1"/>
    <w:pPr>
      <w:spacing w:line="240" w:lineRule="atLeast"/>
    </w:pPr>
    <w:rPr>
      <w:rFonts w:ascii="Verdana" w:hAnsi="Verdana"/>
    </w:rPr>
    <w:tblPr>
      <w:tblCellMar>
        <w:left w:w="0" w:type="dxa"/>
        <w:right w:w="227" w:type="dxa"/>
      </w:tblCellMar>
    </w:tblPr>
  </w:style>
  <w:style w:type="character" w:customStyle="1" w:styleId="EndnoteTextChar">
    <w:name w:val="Endnote Text Char"/>
    <w:basedOn w:val="DefaultParagraphFont"/>
    <w:link w:val="EndnoteText"/>
    <w:rsid w:val="00E359C1"/>
    <w:rPr>
      <w:rFonts w:ascii="Verdana" w:hAnsi="Verdana"/>
      <w:sz w:val="13"/>
    </w:rPr>
  </w:style>
  <w:style w:type="character" w:customStyle="1" w:styleId="FootnoteTextChar">
    <w:name w:val="Footnote Text Char"/>
    <w:basedOn w:val="DefaultParagraphFont"/>
    <w:link w:val="FootnoteText"/>
    <w:rsid w:val="00E359C1"/>
    <w:rPr>
      <w:rFonts w:ascii="Verdana" w:hAnsi="Verdana"/>
      <w:sz w:val="13"/>
    </w:rPr>
  </w:style>
  <w:style w:type="table" w:customStyle="1" w:styleId="RIVMTabelParafen1">
    <w:name w:val="RIVM_TabelParafen1"/>
    <w:basedOn w:val="RIVMTabel"/>
    <w:rsid w:val="00E359C1"/>
    <w:tblPr>
      <w:tblBorders>
        <w:top w:val="dotted" w:sz="4" w:space="0" w:color="auto"/>
        <w:insideH w:val="dotted" w:sz="4" w:space="0" w:color="auto"/>
      </w:tblBorders>
      <w:tblCellMar>
        <w:top w:w="215" w:type="dxa"/>
        <w:bottom w:w="170" w:type="dxa"/>
      </w:tblCellMar>
    </w:tblPr>
  </w:style>
  <w:style w:type="table" w:customStyle="1" w:styleId="RIVMTabelGegevens1">
    <w:name w:val="RIVM_TabelGegevens1"/>
    <w:basedOn w:val="RIVMTabel"/>
    <w:rsid w:val="00E359C1"/>
    <w:tblPr>
      <w:tblBorders>
        <w:top w:val="dotted" w:sz="4" w:space="0" w:color="auto"/>
        <w:bottom w:val="dotted" w:sz="4" w:space="0" w:color="auto"/>
      </w:tblBorders>
    </w:tblPr>
  </w:style>
  <w:style w:type="table" w:customStyle="1" w:styleId="RIVMTabelAlgemeen1">
    <w:name w:val="RIVM_TabelAlgemeen1"/>
    <w:basedOn w:val="RIVMTabel"/>
    <w:rsid w:val="00E359C1"/>
    <w:tblPr>
      <w:tblBorders>
        <w:top w:val="dotted" w:sz="4" w:space="0" w:color="auto"/>
        <w:bottom w:val="dotted" w:sz="4" w:space="0" w:color="auto"/>
        <w:insideH w:val="dotted" w:sz="4" w:space="0" w:color="auto"/>
      </w:tblBorders>
    </w:tblPr>
  </w:style>
  <w:style w:type="character" w:customStyle="1" w:styleId="Hyperlink1">
    <w:name w:val="Hyperlink1"/>
    <w:basedOn w:val="DefaultParagraphFont"/>
    <w:uiPriority w:val="99"/>
    <w:unhideWhenUsed/>
    <w:rsid w:val="00E359C1"/>
    <w:rPr>
      <w:color w:val="0000FF"/>
      <w:u w:val="single"/>
    </w:rPr>
  </w:style>
  <w:style w:type="paragraph" w:customStyle="1" w:styleId="Kop11">
    <w:name w:val="Kop 11"/>
    <w:basedOn w:val="Normal"/>
    <w:rsid w:val="00E359C1"/>
    <w:pPr>
      <w:widowControl w:val="0"/>
      <w:spacing w:line="240" w:lineRule="auto"/>
      <w:ind w:left="567" w:hanging="567"/>
      <w:textAlignment w:val="auto"/>
    </w:pPr>
    <w:rPr>
      <w:rFonts w:ascii="Arial" w:hAnsi="Arial" w:cs="Arial"/>
      <w:b/>
      <w:sz w:val="22"/>
      <w:szCs w:val="22"/>
    </w:rPr>
  </w:style>
  <w:style w:type="character" w:styleId="CommentReference">
    <w:name w:val="annotation reference"/>
    <w:basedOn w:val="DefaultParagraphFont"/>
    <w:uiPriority w:val="99"/>
    <w:unhideWhenUsed/>
    <w:rsid w:val="00E359C1"/>
    <w:rPr>
      <w:sz w:val="16"/>
      <w:szCs w:val="16"/>
    </w:rPr>
  </w:style>
  <w:style w:type="paragraph" w:customStyle="1" w:styleId="CommentText1">
    <w:name w:val="Comment Text1"/>
    <w:basedOn w:val="Normal"/>
    <w:next w:val="CommentText"/>
    <w:link w:val="CommentTextChar1"/>
    <w:uiPriority w:val="99"/>
    <w:unhideWhenUsed/>
    <w:rsid w:val="00E359C1"/>
    <w:pPr>
      <w:overflowPunct/>
      <w:autoSpaceDE/>
      <w:autoSpaceDN/>
      <w:adjustRightInd/>
      <w:spacing w:line="240" w:lineRule="auto"/>
      <w:textAlignment w:val="auto"/>
    </w:pPr>
    <w:rPr>
      <w:rFonts w:ascii="Arial" w:hAnsi="Arial" w:cs="Arial"/>
      <w:sz w:val="20"/>
    </w:rPr>
  </w:style>
  <w:style w:type="character" w:customStyle="1" w:styleId="CommentTextChar">
    <w:name w:val="Comment Text Char"/>
    <w:basedOn w:val="DefaultParagraphFont"/>
    <w:rsid w:val="00E359C1"/>
    <w:rPr>
      <w:rFonts w:ascii="Arial" w:hAnsi="Arial" w:cs="Arial"/>
      <w:sz w:val="20"/>
      <w:szCs w:val="20"/>
    </w:rPr>
  </w:style>
  <w:style w:type="character" w:customStyle="1" w:styleId="CommentTextChar1">
    <w:name w:val="Comment Text Char1"/>
    <w:basedOn w:val="DefaultParagraphFont"/>
    <w:link w:val="CommentText1"/>
    <w:uiPriority w:val="99"/>
    <w:rsid w:val="00E359C1"/>
    <w:rPr>
      <w:rFonts w:ascii="Arial" w:hAnsi="Arial" w:cs="Arial"/>
      <w:sz w:val="20"/>
      <w:szCs w:val="20"/>
    </w:rPr>
  </w:style>
  <w:style w:type="character" w:styleId="FootnoteReference">
    <w:name w:val="footnote reference"/>
    <w:rsid w:val="00E359C1"/>
    <w:rPr>
      <w:vertAlign w:val="superscript"/>
    </w:rPr>
  </w:style>
  <w:style w:type="paragraph" w:customStyle="1" w:styleId="Kop22">
    <w:name w:val="Kop 22"/>
    <w:basedOn w:val="Normal"/>
    <w:rsid w:val="00E359C1"/>
    <w:pPr>
      <w:widowControl w:val="0"/>
      <w:spacing w:line="240" w:lineRule="auto"/>
      <w:textAlignment w:val="auto"/>
    </w:pPr>
    <w:rPr>
      <w:rFonts w:ascii="Arial" w:hAnsi="Arial" w:cs="Arial"/>
      <w:b/>
      <w:sz w:val="22"/>
      <w:szCs w:val="22"/>
    </w:rPr>
  </w:style>
  <w:style w:type="table" w:customStyle="1" w:styleId="Tabelraster1">
    <w:name w:val="Tabelraster1"/>
    <w:basedOn w:val="TableNormal"/>
    <w:next w:val="TableGrid"/>
    <w:rsid w:val="00E3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
    <w:name w:val="Grid Table 1 Light Accent 3"/>
    <w:basedOn w:val="TableNormal"/>
    <w:uiPriority w:val="46"/>
    <w:rsid w:val="00E359C1"/>
    <w:rPr>
      <w:rFonts w:ascii="Arial" w:eastAsia="Calibri" w:hAnsi="Arial" w:cs="Arial"/>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eGrid11">
    <w:name w:val="Table Grid11"/>
    <w:basedOn w:val="TableNormal"/>
    <w:next w:val="TableGrid"/>
    <w:rsid w:val="00E3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359C1"/>
    <w:pPr>
      <w:pBdr>
        <w:bottom w:val="single" w:sz="8" w:space="4" w:color="4F81BD" w:themeColor="accent1"/>
      </w:pBdr>
      <w:spacing w:after="300" w:line="240" w:lineRule="auto"/>
      <w:contextualSpacing/>
    </w:pPr>
    <w:rPr>
      <w:rFonts w:ascii="Cambria" w:hAnsi="Cambria"/>
      <w:color w:val="17365D"/>
      <w:spacing w:val="5"/>
      <w:kern w:val="28"/>
      <w:sz w:val="52"/>
      <w:szCs w:val="52"/>
    </w:rPr>
  </w:style>
  <w:style w:type="character" w:customStyle="1" w:styleId="TitleChar1">
    <w:name w:val="Title Char1"/>
    <w:basedOn w:val="DefaultParagraphFont"/>
    <w:rsid w:val="00E359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359C1"/>
    <w:pPr>
      <w:numPr>
        <w:ilvl w:val="1"/>
      </w:numPr>
    </w:pPr>
    <w:rPr>
      <w:rFonts w:ascii="Cambria" w:hAnsi="Cambria"/>
      <w:i/>
      <w:iCs/>
      <w:color w:val="4F81BD"/>
      <w:spacing w:val="15"/>
      <w:sz w:val="24"/>
      <w:szCs w:val="24"/>
    </w:rPr>
  </w:style>
  <w:style w:type="character" w:customStyle="1" w:styleId="SubtitleChar1">
    <w:name w:val="Subtitle Char1"/>
    <w:basedOn w:val="DefaultParagraphFont"/>
    <w:rsid w:val="00E359C1"/>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E359C1"/>
    <w:rPr>
      <w:rFonts w:ascii="Times New Roman" w:hAnsi="Times New Roman"/>
      <w:i/>
      <w:iCs/>
      <w:color w:val="000000"/>
      <w:sz w:val="20"/>
    </w:rPr>
  </w:style>
  <w:style w:type="character" w:customStyle="1" w:styleId="QuoteChar1">
    <w:name w:val="Quote Char1"/>
    <w:basedOn w:val="DefaultParagraphFont"/>
    <w:uiPriority w:val="29"/>
    <w:rsid w:val="00E359C1"/>
    <w:rPr>
      <w:rFonts w:ascii="Verdana" w:hAnsi="Verdana"/>
      <w:i/>
      <w:iCs/>
      <w:color w:val="000000" w:themeColor="text1"/>
      <w:sz w:val="18"/>
    </w:rPr>
  </w:style>
  <w:style w:type="paragraph" w:styleId="IntenseQuote">
    <w:name w:val="Intense Quote"/>
    <w:basedOn w:val="Normal"/>
    <w:next w:val="Normal"/>
    <w:link w:val="IntenseQuoteChar"/>
    <w:uiPriority w:val="30"/>
    <w:qFormat/>
    <w:rsid w:val="00E359C1"/>
    <w:pPr>
      <w:pBdr>
        <w:bottom w:val="single" w:sz="4" w:space="4" w:color="4F81BD" w:themeColor="accent1"/>
      </w:pBdr>
      <w:spacing w:before="200" w:after="280"/>
      <w:ind w:left="936" w:right="936"/>
    </w:pPr>
    <w:rPr>
      <w:rFonts w:ascii="Times New Roman" w:hAnsi="Times New Roman"/>
      <w:b/>
      <w:bCs/>
      <w:i/>
      <w:iCs/>
      <w:color w:val="4F81BD"/>
      <w:sz w:val="20"/>
    </w:rPr>
  </w:style>
  <w:style w:type="character" w:customStyle="1" w:styleId="IntenseQuoteChar1">
    <w:name w:val="Intense Quote Char1"/>
    <w:basedOn w:val="DefaultParagraphFont"/>
    <w:uiPriority w:val="30"/>
    <w:rsid w:val="00E359C1"/>
    <w:rPr>
      <w:rFonts w:ascii="Verdana" w:hAnsi="Verdana"/>
      <w:b/>
      <w:bCs/>
      <w:i/>
      <w:iCs/>
      <w:color w:val="4F81BD" w:themeColor="accent1"/>
      <w:sz w:val="18"/>
    </w:rPr>
  </w:style>
  <w:style w:type="character" w:styleId="SubtleEmphasis">
    <w:name w:val="Subtle Emphasis"/>
    <w:basedOn w:val="DefaultParagraphFont"/>
    <w:uiPriority w:val="19"/>
    <w:qFormat/>
    <w:rsid w:val="00E359C1"/>
    <w:rPr>
      <w:i/>
      <w:iCs/>
      <w:color w:val="808080" w:themeColor="text1" w:themeTint="7F"/>
    </w:rPr>
  </w:style>
  <w:style w:type="character" w:styleId="IntenseEmphasis">
    <w:name w:val="Intense Emphasis"/>
    <w:basedOn w:val="DefaultParagraphFont"/>
    <w:uiPriority w:val="21"/>
    <w:qFormat/>
    <w:rsid w:val="00E359C1"/>
    <w:rPr>
      <w:b/>
      <w:bCs/>
      <w:i/>
      <w:iCs/>
      <w:color w:val="4F81BD" w:themeColor="accent1"/>
    </w:rPr>
  </w:style>
  <w:style w:type="character" w:styleId="SubtleReference">
    <w:name w:val="Subtle Reference"/>
    <w:basedOn w:val="DefaultParagraphFont"/>
    <w:uiPriority w:val="31"/>
    <w:qFormat/>
    <w:rsid w:val="00E359C1"/>
    <w:rPr>
      <w:smallCaps/>
      <w:color w:val="C0504D" w:themeColor="accent2"/>
      <w:u w:val="single"/>
    </w:rPr>
  </w:style>
  <w:style w:type="character" w:styleId="IntenseReference">
    <w:name w:val="Intense Reference"/>
    <w:basedOn w:val="DefaultParagraphFont"/>
    <w:uiPriority w:val="32"/>
    <w:qFormat/>
    <w:rsid w:val="00E359C1"/>
    <w:rPr>
      <w:b/>
      <w:bCs/>
      <w:smallCaps/>
      <w:color w:val="C0504D" w:themeColor="accent2"/>
      <w:spacing w:val="5"/>
      <w:u w:val="single"/>
    </w:rPr>
  </w:style>
  <w:style w:type="character" w:styleId="Hyperlink">
    <w:name w:val="Hyperlink"/>
    <w:basedOn w:val="DefaultParagraphFont"/>
    <w:rsid w:val="00E359C1"/>
    <w:rPr>
      <w:color w:val="0000FF" w:themeColor="hyperlink"/>
      <w:u w:val="single"/>
    </w:rPr>
  </w:style>
  <w:style w:type="paragraph" w:styleId="CommentText">
    <w:name w:val="annotation text"/>
    <w:basedOn w:val="Normal"/>
    <w:link w:val="CommentTextChar2"/>
    <w:rsid w:val="00E359C1"/>
    <w:pPr>
      <w:spacing w:line="240" w:lineRule="auto"/>
    </w:pPr>
    <w:rPr>
      <w:sz w:val="20"/>
    </w:rPr>
  </w:style>
  <w:style w:type="character" w:customStyle="1" w:styleId="CommentTextChar2">
    <w:name w:val="Comment Text Char2"/>
    <w:basedOn w:val="DefaultParagraphFont"/>
    <w:link w:val="CommentText"/>
    <w:rsid w:val="00E359C1"/>
    <w:rPr>
      <w:rFonts w:ascii="Verdana" w:hAnsi="Verdana"/>
    </w:rPr>
  </w:style>
  <w:style w:type="character" w:styleId="FollowedHyperlink">
    <w:name w:val="FollowedHyperlink"/>
    <w:basedOn w:val="DefaultParagraphFont"/>
    <w:rsid w:val="008909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rivm.nl/lc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tovayk\AppData\Local\Microsoft\Windows\Temporary%20Internet%20Files\Content.IE5\9DSDP9CT\Tijdelijk_bestand_Blanco%20RIV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Tijdelijk_bestand_Blanco RIVM</Template>
  <TotalTime>0</TotalTime>
  <Pages>1</Pages>
  <Words>281</Words>
  <Characters>1486</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 Ottovay</dc:creator>
  <cp:lastModifiedBy>Kata Ottovay</cp:lastModifiedBy>
  <cp:revision>2</cp:revision>
  <cp:lastPrinted>2010-10-13T11:22:00Z</cp:lastPrinted>
  <dcterms:created xsi:type="dcterms:W3CDTF">2017-12-14T11:16:00Z</dcterms:created>
  <dcterms:modified xsi:type="dcterms:W3CDTF">2017-12-14T11:16:00Z</dcterms:modified>
</cp:coreProperties>
</file>