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D" w:rsidRPr="00E359C1" w:rsidRDefault="00732D3D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eastAsia="MS Gothic" w:hAnsi="Calibri Light"/>
          <w:b/>
          <w:color w:val="2F5496"/>
          <w:sz w:val="32"/>
          <w:szCs w:val="32"/>
        </w:rPr>
        <w:t xml:space="preserve">Bijlage </w:t>
      </w:r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>8</w:t>
      </w:r>
      <w:r w:rsidRPr="00E359C1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>Informatie</w:t>
      </w:r>
      <w:bookmarkStart w:id="0" w:name="_GoBack"/>
      <w:bookmarkEnd w:id="0"/>
      <w:r w:rsidR="00D4141D">
        <w:rPr>
          <w:rFonts w:ascii="Calibri Light" w:eastAsia="MS Gothic" w:hAnsi="Calibri Light"/>
          <w:b/>
          <w:color w:val="2F5496"/>
          <w:sz w:val="32"/>
          <w:szCs w:val="32"/>
        </w:rPr>
        <w:t>(brief)</w:t>
      </w:r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FF7271">
        <w:rPr>
          <w:rFonts w:ascii="Calibri Light" w:eastAsia="MS Gothic" w:hAnsi="Calibri Light"/>
          <w:b/>
          <w:color w:val="2F5496"/>
          <w:sz w:val="32"/>
          <w:szCs w:val="32"/>
        </w:rPr>
        <w:t xml:space="preserve">gebruik </w:t>
      </w:r>
      <w:proofErr w:type="spellStart"/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>o</w:t>
      </w:r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>seltamivir</w:t>
      </w:r>
      <w:proofErr w:type="spellEnd"/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</w:p>
    <w:p w:rsidR="00AB3A88" w:rsidRDefault="00404FB3" w:rsidP="00404FB3">
      <w:pPr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Samenvattingen voor het publiek over het gebruik, doseringen en bijwerkingen in andere talen zijn te vinden op de site van EMA (European 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Medicines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 xml:space="preserve"> Agency), waaronder het Nederlands, </w:t>
      </w:r>
      <w:r w:rsidR="00AB3A88" w:rsidRPr="00404FB3">
        <w:rPr>
          <w:rFonts w:ascii="Arial" w:eastAsia="MS Gothic" w:hAnsi="Arial" w:cs="Arial"/>
          <w:sz w:val="22"/>
          <w:szCs w:val="22"/>
        </w:rPr>
        <w:t xml:space="preserve">Bulgaars, </w:t>
      </w:r>
      <w:r w:rsidRPr="00404FB3">
        <w:rPr>
          <w:rFonts w:ascii="Arial" w:eastAsia="MS Gothic" w:hAnsi="Arial" w:cs="Arial"/>
          <w:sz w:val="22"/>
          <w:szCs w:val="22"/>
        </w:rPr>
        <w:t>Engels, Hongaars, Pools en Roemeens.</w:t>
      </w:r>
    </w:p>
    <w:p w:rsidR="00AB3A88" w:rsidRDefault="00AB3A88" w:rsidP="00404FB3">
      <w:pPr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Deze voorbeeldbrief kan gebruikt worden als aanvulling op de bijsluiter en andere informatie die via de </w:t>
      </w:r>
      <w:hyperlink r:id="rId8" w:history="1">
        <w:r w:rsidRPr="00404FB3">
          <w:rPr>
            <w:rStyle w:val="Hyperlink"/>
            <w:rFonts w:ascii="Arial" w:eastAsia="MS Gothic" w:hAnsi="Arial" w:cs="Arial"/>
            <w:sz w:val="22"/>
            <w:szCs w:val="22"/>
          </w:rPr>
          <w:t>website van de EMA wordt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gepubliceerd</w:t>
      </w:r>
      <w:hyperlink r:id="rId9" w:history="1">
        <w:r w:rsidRPr="00404FB3">
          <w:rPr>
            <w:rFonts w:ascii="Arial" w:hAnsi="Arial" w:cs="Arial"/>
            <w:sz w:val="22"/>
            <w:szCs w:val="22"/>
          </w:rPr>
          <w:t xml:space="preserve"> 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(zoeken op ‘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oseltamivir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>’).</w:t>
      </w:r>
      <w:r w:rsidRPr="00404FB3">
        <w:rPr>
          <w:rFonts w:ascii="Arial" w:eastAsia="MS Gothic" w:hAnsi="Arial" w:cs="Arial"/>
          <w:sz w:val="22"/>
          <w:szCs w:val="22"/>
        </w:rPr>
        <w:br/>
      </w:r>
    </w:p>
    <w:p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krijgt medicijnen omdat u contact heeft met besmette kippen of eenden. Deze medicijnen kunnen voorkomen dat u zelf vogelgriep krijgt.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Dosering: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1 x per dag 1 capsule van 75 mg.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Hoe neemt u dit middel in?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U neemt dit middel elke dag in op hetzelfde tijdstip. Slik de capsules heel door met wat water. U moet zo snel mogelijk beginnen met het nemen van dit middel. Lees de bijsluiter voordat u dit middel gaat gebruiken.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Duur van medicijngebruik:</w:t>
      </w:r>
    </w:p>
    <w:p w:rsidR="00404FB3" w:rsidRPr="00AB3A88" w:rsidRDefault="00404FB3" w:rsidP="00AB3A88">
      <w:pPr>
        <w:pStyle w:val="ListParagraph"/>
        <w:keepNext/>
        <w:keepLines/>
        <w:numPr>
          <w:ilvl w:val="0"/>
          <w:numId w:val="32"/>
        </w:numPr>
        <w:spacing w:before="40"/>
        <w:outlineLvl w:val="1"/>
        <w:rPr>
          <w:rFonts w:eastAsia="MS Gothic"/>
          <w:szCs w:val="22"/>
        </w:rPr>
      </w:pPr>
      <w:r w:rsidRPr="00AB3A88">
        <w:rPr>
          <w:rFonts w:eastAsia="MS Gothic"/>
          <w:szCs w:val="22"/>
        </w:rPr>
        <w:t>als u meegeholpen hebt met de ruiming: tot 10 dagen nadat u stopt met uw werkzaamheden met mogelijk besmet pluimvee.</w:t>
      </w:r>
    </w:p>
    <w:p w:rsidR="00404FB3" w:rsidRPr="00AB3A88" w:rsidRDefault="00404FB3" w:rsidP="00AB3A88">
      <w:pPr>
        <w:pStyle w:val="ListParagraph"/>
        <w:keepNext/>
        <w:keepLines/>
        <w:numPr>
          <w:ilvl w:val="0"/>
          <w:numId w:val="32"/>
        </w:numPr>
        <w:spacing w:before="40"/>
        <w:outlineLvl w:val="1"/>
        <w:rPr>
          <w:rFonts w:eastAsia="MS Gothic"/>
          <w:szCs w:val="22"/>
        </w:rPr>
      </w:pPr>
      <w:r w:rsidRPr="00AB3A88">
        <w:rPr>
          <w:rFonts w:eastAsia="MS Gothic"/>
          <w:szCs w:val="22"/>
        </w:rPr>
        <w:t>als u pluimveehouder/bewoner bent: tot de NVWA uw bedrijf heeft vrijgegeven.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Bijzonderheden: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proofErr w:type="gramStart"/>
      <w:r w:rsidRPr="00404FB3">
        <w:rPr>
          <w:rFonts w:ascii="Arial" w:eastAsia="MS Gothic" w:hAnsi="Arial" w:cs="Arial"/>
          <w:sz w:val="22"/>
          <w:szCs w:val="22"/>
        </w:rPr>
        <w:t>Heeft</w:t>
      </w:r>
      <w:proofErr w:type="gramEnd"/>
      <w:r w:rsidRPr="00404FB3">
        <w:rPr>
          <w:rFonts w:ascii="Arial" w:eastAsia="MS Gothic" w:hAnsi="Arial" w:cs="Arial"/>
          <w:sz w:val="22"/>
          <w:szCs w:val="22"/>
        </w:rPr>
        <w:t xml:space="preserve"> u nierfunctiestoornissen, bent u zwanger (of zou u dit kunnen zijn) of geeft u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 xml:space="preserve">borstvoeding? Neem dan contact op met uw GGD-arts of behandelend arts voordat u </w:t>
      </w:r>
      <w:proofErr w:type="gramStart"/>
      <w:r w:rsidRPr="00404FB3">
        <w:rPr>
          <w:rFonts w:ascii="Arial" w:eastAsia="MS Gothic" w:hAnsi="Arial" w:cs="Arial"/>
          <w:sz w:val="22"/>
          <w:szCs w:val="22"/>
        </w:rPr>
        <w:t>dit</w:t>
      </w:r>
      <w:proofErr w:type="gramEnd"/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>medicijn gebruikt.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Bijwerkingen: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Zoals elk geneesmiddel kan ook dit geneesmiddel bijwerkingen hebben.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kunt last hebben van misselijkheid, </w:t>
      </w:r>
      <w:proofErr w:type="gramStart"/>
      <w:r w:rsidRPr="00404FB3">
        <w:rPr>
          <w:rFonts w:ascii="Arial" w:eastAsia="MS Gothic" w:hAnsi="Arial" w:cs="Arial"/>
          <w:sz w:val="22"/>
          <w:szCs w:val="22"/>
        </w:rPr>
        <w:t>braken</w:t>
      </w:r>
      <w:proofErr w:type="gramEnd"/>
      <w:r w:rsidRPr="00404FB3">
        <w:rPr>
          <w:rFonts w:ascii="Arial" w:eastAsia="MS Gothic" w:hAnsi="Arial" w:cs="Arial"/>
          <w:sz w:val="22"/>
          <w:szCs w:val="22"/>
        </w:rPr>
        <w:t xml:space="preserve">, maagpijn en hoofdpijn. Meestal wordt dit minder na 1-2 dagen.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Bel de GGD als u last heeft van bijwerkingen [telefoonnummer]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Bel ook als u de medicijnen niet meer in wilt nemen. Overleg altijd met een arts voordat u stopt met de medicijnen.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Bijwerkingen kunt u ook melden bij het Nederlands bijwerkingencentrum 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Lareb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 xml:space="preserve"> via </w:t>
      </w:r>
      <w:hyperlink r:id="rId10" w:history="1">
        <w:r w:rsidRPr="00AB3A88">
          <w:rPr>
            <w:rStyle w:val="Hyperlink"/>
            <w:rFonts w:ascii="Arial" w:eastAsia="Calibri" w:hAnsi="Arial" w:cs="Arial"/>
            <w:sz w:val="22"/>
            <w:szCs w:val="22"/>
          </w:rPr>
          <w:t>www.lareb.nl</w:t>
        </w:r>
        <w:r w:rsidRPr="00AB3A88">
          <w:rPr>
            <w:rStyle w:val="Hyperlink"/>
            <w:rFonts w:ascii="Arial" w:eastAsia="MS Gothic" w:hAnsi="Arial" w:cs="Arial"/>
            <w:sz w:val="22"/>
            <w:szCs w:val="22"/>
          </w:rPr>
          <w:t>.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</w:t>
      </w:r>
    </w:p>
    <w:p w:rsidR="00A34850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A34850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ab/>
      </w:r>
    </w:p>
    <w:sectPr w:rsidR="00404FB3" w:rsidRPr="00404FB3" w:rsidSect="00AB3A8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BD" w:rsidRDefault="00D705BD">
      <w:r>
        <w:separator/>
      </w:r>
    </w:p>
  </w:endnote>
  <w:endnote w:type="continuationSeparator" w:id="0">
    <w:p w:rsidR="00D705BD" w:rsidRDefault="00D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Default="00AB3A88" w:rsidP="00AB3A88">
    <w:pPr>
      <w:pStyle w:val="Footer"/>
      <w:ind w:left="4320" w:firstLine="720"/>
    </w:pPr>
    <w:r>
      <w:t>Pagina 2 van 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Default="00A34850" w:rsidP="00A34850">
    <w:pPr>
      <w:pStyle w:val="Footer"/>
    </w:pPr>
    <w:r>
      <w:t xml:space="preserve">RIVM LCI dec 2017 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      </w:t>
    </w:r>
    <w:r w:rsidR="00AB3A88">
      <w:t>Pagina 1 van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BD" w:rsidRDefault="00D705BD">
      <w:r>
        <w:separator/>
      </w:r>
    </w:p>
  </w:footnote>
  <w:footnote w:type="continuationSeparator" w:id="0">
    <w:p w:rsidR="00D705BD" w:rsidRDefault="00D7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BD" w:rsidRDefault="00D705BD">
    <w:pPr>
      <w:pStyle w:val="Header"/>
      <w:spacing w:line="400" w:lineRule="exact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7B844" wp14:editId="65E4CEE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Pr="00AB3A88" w:rsidRDefault="00AB3A88" w:rsidP="00AB3A88">
    <w:pPr>
      <w:pStyle w:val="Header"/>
    </w:pPr>
    <w:r>
      <w:rPr>
        <w:lang w:val="en-US" w:eastAsia="en-US"/>
      </w:rPr>
      <w:drawing>
        <wp:anchor distT="0" distB="0" distL="114300" distR="114300" simplePos="0" relativeHeight="251664384" behindDoc="0" locked="0" layoutInCell="1" allowOverlap="1" wp14:anchorId="15E2A20E" wp14:editId="326FABA8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9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2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3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8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9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1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0"/>
  </w:num>
  <w:num w:numId="4">
    <w:abstractNumId w:val="11"/>
  </w:num>
  <w:num w:numId="5">
    <w:abstractNumId w:val="28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19"/>
  </w:num>
  <w:num w:numId="11">
    <w:abstractNumId w:val="31"/>
  </w:num>
  <w:num w:numId="12">
    <w:abstractNumId w:val="13"/>
  </w:num>
  <w:num w:numId="13">
    <w:abstractNumId w:val="6"/>
  </w:num>
  <w:num w:numId="14">
    <w:abstractNumId w:val="29"/>
  </w:num>
  <w:num w:numId="15">
    <w:abstractNumId w:val="9"/>
  </w:num>
  <w:num w:numId="16">
    <w:abstractNumId w:val="24"/>
  </w:num>
  <w:num w:numId="17">
    <w:abstractNumId w:val="20"/>
  </w:num>
  <w:num w:numId="18">
    <w:abstractNumId w:val="25"/>
  </w:num>
  <w:num w:numId="19">
    <w:abstractNumId w:val="22"/>
  </w:num>
  <w:num w:numId="20">
    <w:abstractNumId w:val="23"/>
  </w:num>
  <w:num w:numId="21">
    <w:abstractNumId w:val="27"/>
  </w:num>
  <w:num w:numId="22">
    <w:abstractNumId w:val="15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404FB3"/>
    <w:rsid w:val="004862AE"/>
    <w:rsid w:val="006856D0"/>
    <w:rsid w:val="00732D3D"/>
    <w:rsid w:val="00736294"/>
    <w:rsid w:val="00890953"/>
    <w:rsid w:val="009A054C"/>
    <w:rsid w:val="00A34850"/>
    <w:rsid w:val="00AB3A88"/>
    <w:rsid w:val="00D034F2"/>
    <w:rsid w:val="00D4141D"/>
    <w:rsid w:val="00D705BD"/>
    <w:rsid w:val="00D844B9"/>
    <w:rsid w:val="00E359C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reb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.europa.eu/ema/%20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7</cp:revision>
  <cp:lastPrinted>2010-10-13T11:22:00Z</cp:lastPrinted>
  <dcterms:created xsi:type="dcterms:W3CDTF">2017-11-21T19:40:00Z</dcterms:created>
  <dcterms:modified xsi:type="dcterms:W3CDTF">2017-12-22T09:50:00Z</dcterms:modified>
</cp:coreProperties>
</file>