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:rsidR="00EE72C9" w:rsidRPr="00E359C1" w:rsidRDefault="009E4CCE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  <w:r>
        <w:rPr>
          <w:rFonts w:ascii="Calibri Light" w:hAnsi="Calibri Light"/>
          <w:b/>
          <w:color w:val="2F5496"/>
          <w:sz w:val="32"/>
          <w:szCs w:val="32"/>
        </w:rPr>
        <w:t>Bijlage 6</w:t>
      </w:r>
      <w:r w:rsidR="00EE72C9" w:rsidRPr="00E359C1">
        <w:rPr>
          <w:rFonts w:ascii="Calibri Light" w:hAnsi="Calibri Light"/>
          <w:b/>
          <w:color w:val="2F5496"/>
          <w:sz w:val="32"/>
          <w:szCs w:val="32"/>
        </w:rPr>
        <w:t xml:space="preserve"> Voorbeeld gezondheidsverklaring </w:t>
      </w:r>
      <w:r>
        <w:rPr>
          <w:rFonts w:ascii="Calibri Light" w:hAnsi="Calibri Light"/>
          <w:b/>
          <w:color w:val="2F5496"/>
          <w:sz w:val="32"/>
          <w:szCs w:val="32"/>
        </w:rPr>
        <w:t>+ 5 vertalingen</w:t>
      </w:r>
    </w:p>
    <w:p w:rsidR="00EE72C9" w:rsidRPr="000A5783" w:rsidRDefault="00EE72C9" w:rsidP="00EE72C9">
      <w:pPr>
        <w:spacing w:before="240" w:after="60" w:line="240" w:lineRule="auto"/>
        <w:outlineLvl w:val="5"/>
        <w:rPr>
          <w:rFonts w:ascii="Calibri Light" w:hAnsi="Calibri Light"/>
          <w:b/>
          <w:bCs/>
          <w:color w:val="17365D" w:themeColor="text2" w:themeShade="BF"/>
          <w:sz w:val="20"/>
        </w:rPr>
      </w:pPr>
      <w:r w:rsidRPr="000A5783">
        <w:rPr>
          <w:rFonts w:ascii="Calibri Light" w:hAnsi="Calibri Light"/>
          <w:b/>
          <w:bCs/>
          <w:color w:val="17365D" w:themeColor="text2" w:themeShade="BF"/>
          <w:sz w:val="20"/>
        </w:rPr>
        <w:t xml:space="preserve">Gezondheidsverklaring aviaire influenza t.b.v. </w:t>
      </w:r>
      <w:proofErr w:type="spellStart"/>
      <w:r w:rsidRPr="000A5783">
        <w:rPr>
          <w:rFonts w:ascii="Calibri Light" w:hAnsi="Calibri Light"/>
          <w:b/>
          <w:bCs/>
          <w:color w:val="17365D" w:themeColor="text2" w:themeShade="BF"/>
          <w:sz w:val="20"/>
        </w:rPr>
        <w:t>oseltamivirprofylaxe</w:t>
      </w:r>
      <w:proofErr w:type="spellEnd"/>
      <w:r w:rsidRPr="000A5783">
        <w:rPr>
          <w:rFonts w:ascii="Calibri Light" w:hAnsi="Calibri Light"/>
          <w:b/>
          <w:bCs/>
          <w:color w:val="17365D" w:themeColor="text2" w:themeShade="BF"/>
          <w:sz w:val="20"/>
        </w:rPr>
        <w:t xml:space="preserve"> / griepvaccinatie</w:t>
      </w:r>
    </w:p>
    <w:p w:rsidR="00EE72C9" w:rsidRPr="006863B1" w:rsidRDefault="00EE72C9" w:rsidP="00EE72C9">
      <w:pPr>
        <w:rPr>
          <w:rFonts w:ascii="Verdana" w:eastAsia="Calibri" w:hAnsi="Verdana"/>
          <w:sz w:val="20"/>
        </w:rPr>
      </w:pPr>
      <w:r w:rsidRPr="006863B1">
        <w:rPr>
          <w:rFonts w:ascii="Verdana" w:eastAsia="Calibri" w:hAnsi="Verdana"/>
          <w:sz w:val="20"/>
        </w:rPr>
        <w:t xml:space="preserve">(Beschikbaar in het Nederlands, Bulgaars, </w:t>
      </w:r>
      <w:r w:rsidR="009E4CCE" w:rsidRPr="006863B1">
        <w:rPr>
          <w:rFonts w:ascii="Verdana" w:eastAsia="Calibri" w:hAnsi="Verdana"/>
          <w:sz w:val="20"/>
        </w:rPr>
        <w:t xml:space="preserve">Engels, Hongaars, </w:t>
      </w:r>
      <w:r w:rsidRPr="006863B1">
        <w:rPr>
          <w:rFonts w:ascii="Verdana" w:eastAsia="Calibri" w:hAnsi="Verdana"/>
          <w:sz w:val="20"/>
        </w:rPr>
        <w:t>Pools</w:t>
      </w:r>
      <w:r w:rsidR="009E4CCE" w:rsidRPr="006863B1">
        <w:rPr>
          <w:rFonts w:ascii="Verdana" w:eastAsia="Calibri" w:hAnsi="Verdana"/>
          <w:sz w:val="20"/>
        </w:rPr>
        <w:t xml:space="preserve"> en Roemeens</w:t>
      </w:r>
      <w:r w:rsidRPr="006863B1">
        <w:rPr>
          <w:rFonts w:ascii="Verdana" w:eastAsia="Calibri" w:hAnsi="Verdana"/>
          <w:sz w:val="20"/>
        </w:rPr>
        <w:t>)</w:t>
      </w:r>
    </w:p>
    <w:p w:rsidR="00EE72C9" w:rsidRPr="006863B1" w:rsidRDefault="00EE72C9" w:rsidP="00EE72C9">
      <w:pPr>
        <w:rPr>
          <w:rFonts w:ascii="Verdana" w:hAnsi="Verdana"/>
          <w:sz w:val="20"/>
        </w:rPr>
      </w:pPr>
      <w:r w:rsidRPr="006863B1"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B9E35" wp14:editId="7081409A">
                <wp:simplePos x="0" y="0"/>
                <wp:positionH relativeFrom="column">
                  <wp:posOffset>-38100</wp:posOffset>
                </wp:positionH>
                <wp:positionV relativeFrom="paragraph">
                  <wp:posOffset>82550</wp:posOffset>
                </wp:positionV>
                <wp:extent cx="6515100" cy="0"/>
                <wp:effectExtent l="7620" t="12700" r="11430" b="6350"/>
                <wp:wrapNone/>
                <wp:docPr id="10" name="Rechte verbindingslij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fVIAIAADwEAAAOAAAAZHJzL2Uyb0RvYy54bWysU8GO2jAQvVfqP1i+QxIaKESEVZVAL9sW&#10;dbcfYGyHuHVsyzYEVPXf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"/>
            </w:pict>
          </mc:Fallback>
        </mc:AlternateContent>
      </w:r>
    </w:p>
    <w:tbl>
      <w:tblPr>
        <w:tblW w:w="10506" w:type="dxa"/>
        <w:tblLayout w:type="fixed"/>
        <w:tblLook w:val="04A0" w:firstRow="1" w:lastRow="0" w:firstColumn="1" w:lastColumn="0" w:noHBand="0" w:noVBand="1"/>
      </w:tblPr>
      <w:tblGrid>
        <w:gridCol w:w="4385"/>
        <w:gridCol w:w="1424"/>
        <w:gridCol w:w="1425"/>
        <w:gridCol w:w="3272"/>
      </w:tblGrid>
      <w:tr w:rsidR="00EE72C9" w:rsidRPr="006863B1" w:rsidTr="006863B1">
        <w:trPr>
          <w:trHeight w:val="1758"/>
        </w:trPr>
        <w:tc>
          <w:tcPr>
            <w:tcW w:w="4385" w:type="dxa"/>
          </w:tcPr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 xml:space="preserve">Naam: 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Voorletters: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Geboortedatum: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m/v: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Adres: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Functie:</w:t>
            </w:r>
          </w:p>
        </w:tc>
        <w:tc>
          <w:tcPr>
            <w:tcW w:w="1424" w:type="dxa"/>
          </w:tcPr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1425" w:type="dxa"/>
          </w:tcPr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3272" w:type="dxa"/>
          </w:tcPr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</w:tr>
    </w:tbl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ascii="Verdana" w:hAnsi="Verdana"/>
          <w:b/>
          <w:sz w:val="20"/>
        </w:rPr>
      </w:pPr>
      <w:r w:rsidRPr="006863B1">
        <w:rPr>
          <w:rFonts w:ascii="Verdana" w:hAnsi="Verdan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90BA" wp14:editId="3C5C13C0">
                <wp:simplePos x="0" y="0"/>
                <wp:positionH relativeFrom="column">
                  <wp:posOffset>-28575</wp:posOffset>
                </wp:positionH>
                <wp:positionV relativeFrom="paragraph">
                  <wp:posOffset>103505</wp:posOffset>
                </wp:positionV>
                <wp:extent cx="6515100" cy="0"/>
                <wp:effectExtent l="7620" t="8255" r="11430" b="10795"/>
                <wp:wrapNone/>
                <wp:docPr id="11" name="Rechte verbindingslij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.15pt" to="51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wbIAIAADw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"/>
            </w:pict>
          </mc:Fallback>
        </mc:AlternateConten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ind w:left="3116" w:hanging="3116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in dit griepseizoen de griepvaccinatie gehad?</w:t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□ja</w:t>
      </w:r>
      <w:r w:rsidRPr="006863B1">
        <w:rPr>
          <w:rFonts w:ascii="Verdana" w:hAnsi="Verdana"/>
          <w:sz w:val="20"/>
        </w:rPr>
        <w:tab/>
        <w:t xml:space="preserve"> </w:t>
      </w:r>
    </w:p>
    <w:p w:rsid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ooit bijwerkingen gehad van een vaccinatie?</w:t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□</w:t>
      </w:r>
      <w:r w:rsidR="006863B1">
        <w:rPr>
          <w:rFonts w:ascii="Verdana" w:hAnsi="Verdana"/>
          <w:sz w:val="20"/>
        </w:rPr>
        <w:t>ja</w:t>
      </w:r>
    </w:p>
    <w:p w:rsidR="00EE72C9" w:rsidRPr="006863B1" w:rsidRDefault="006863B1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Vaccin +d</w:t>
      </w:r>
      <w:r w:rsidR="00EE72C9" w:rsidRPr="006863B1">
        <w:rPr>
          <w:rFonts w:ascii="Verdana" w:hAnsi="Verdana"/>
          <w:sz w:val="20"/>
        </w:rPr>
        <w:t>atum</w:t>
      </w:r>
      <w:proofErr w:type="gramStart"/>
      <w:r w:rsidR="00EE72C9" w:rsidRPr="006863B1">
        <w:rPr>
          <w:rFonts w:ascii="Verdana" w:hAnsi="Verdana"/>
          <w:sz w:val="20"/>
        </w:rPr>
        <w:t>:…………..</w:t>
      </w:r>
      <w:proofErr w:type="gramEnd"/>
      <w:r w:rsidR="00EE72C9" w:rsidRPr="006863B1">
        <w:rPr>
          <w:rFonts w:ascii="Verdana" w:hAnsi="Verdana"/>
          <w:sz w:val="20"/>
        </w:rPr>
        <w:t>……</w:t>
      </w:r>
    </w:p>
    <w:p w:rsidR="00EE72C9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Bent u ergens allergisch voor?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□</w:t>
      </w:r>
      <w:r w:rsidR="006863B1">
        <w:rPr>
          <w:rFonts w:ascii="Verdana" w:hAnsi="Verdana"/>
          <w:sz w:val="20"/>
        </w:rPr>
        <w:t xml:space="preserve">ja </w:t>
      </w:r>
      <w:r w:rsidRPr="006863B1">
        <w:rPr>
          <w:rFonts w:ascii="Verdana" w:hAnsi="Verdana"/>
          <w:sz w:val="20"/>
        </w:rPr>
        <w:t>□</w:t>
      </w:r>
      <w:r w:rsidR="006863B1">
        <w:rPr>
          <w:rFonts w:ascii="Verdana" w:hAnsi="Verdana"/>
          <w:sz w:val="20"/>
        </w:rPr>
        <w:t xml:space="preserve">kippeneiwit </w:t>
      </w:r>
      <w:r w:rsidRPr="006863B1">
        <w:rPr>
          <w:rFonts w:ascii="Verdana" w:hAnsi="Verdana"/>
          <w:sz w:val="20"/>
        </w:rPr>
        <w:t>□</w:t>
      </w:r>
      <w:r w:rsidR="006863B1">
        <w:rPr>
          <w:rFonts w:ascii="Verdana" w:hAnsi="Verdana"/>
          <w:sz w:val="20"/>
        </w:rPr>
        <w:t>m</w:t>
      </w:r>
      <w:r w:rsidRPr="006863B1">
        <w:rPr>
          <w:rFonts w:ascii="Verdana" w:hAnsi="Verdana"/>
          <w:sz w:val="20"/>
        </w:rPr>
        <w:t>edicijnen:</w:t>
      </w:r>
    </w:p>
    <w:p w:rsidR="006863B1" w:rsidRPr="006863B1" w:rsidRDefault="006863B1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DAAEA" wp14:editId="2DE29A91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6515100" cy="0"/>
                <wp:effectExtent l="7620" t="6985" r="11430" b="12065"/>
                <wp:wrapNone/>
                <wp:docPr id="12" name="Rechte verbindingslij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.75pt" to="51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"/>
            </w:pict>
          </mc:Fallback>
        </mc:AlternateConten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Bent u onder behandeling of controle van een arts?</w:t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□ja</w:t>
      </w:r>
      <w:r w:rsidRPr="006863B1">
        <w:rPr>
          <w:rFonts w:ascii="Verdana" w:hAnsi="Verdana"/>
          <w:sz w:val="20"/>
        </w:rPr>
        <w:tab/>
        <w:t>Reden:………………………………………………</w:t>
      </w:r>
      <w:r w:rsidRPr="006863B1">
        <w:rPr>
          <w:rFonts w:ascii="Verdana" w:hAnsi="Verdana"/>
          <w:sz w:val="20"/>
        </w:rPr>
        <w:tab/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ab/>
        <w:t>Arts</w:t>
      </w:r>
      <w:proofErr w:type="gramStart"/>
      <w:r w:rsidRPr="006863B1">
        <w:rPr>
          <w:rFonts w:ascii="Verdana" w:hAnsi="Verdana"/>
          <w:sz w:val="20"/>
        </w:rPr>
        <w:t>:…………………………………………………</w:t>
      </w:r>
      <w:proofErr w:type="gramEnd"/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een chronische ziekte?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□ja</w:t>
      </w:r>
      <w:r w:rsidRPr="006863B1">
        <w:rPr>
          <w:rFonts w:ascii="Verdana" w:hAnsi="Verdana"/>
          <w:sz w:val="20"/>
        </w:rPr>
        <w:tab/>
        <w:t xml:space="preserve"> zo ja, welke: ……………………………………………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last van nierfalen/ een nierziekte?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□ja □anders:………………………………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Gebruikt u medicijnen?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="006863B1">
        <w:rPr>
          <w:rFonts w:ascii="Verdana" w:hAnsi="Verdana"/>
          <w:sz w:val="20"/>
        </w:rPr>
        <w:tab/>
      </w:r>
      <w:r w:rsid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□ja</w:t>
      </w:r>
      <w:r w:rsidRPr="006863B1">
        <w:rPr>
          <w:rFonts w:ascii="Verdana" w:hAnsi="Verdana"/>
          <w:sz w:val="20"/>
        </w:rPr>
        <w:tab/>
        <w:t xml:space="preserve"> zo ja, welke?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…………………………………………………………………………….…………………………………………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(Ook middelen niet voorgeschreven door een arts)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</w:p>
    <w:p w:rsidR="00EE72C9" w:rsidRPr="006863B1" w:rsidRDefault="00267A2D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Heeft</w:t>
      </w:r>
      <w:proofErr w:type="gramEnd"/>
      <w:r>
        <w:rPr>
          <w:rFonts w:ascii="Verdana" w:hAnsi="Verdana"/>
          <w:sz w:val="20"/>
        </w:rPr>
        <w:t xml:space="preserve"> u al eerder </w:t>
      </w:r>
      <w:proofErr w:type="spellStart"/>
      <w:r>
        <w:rPr>
          <w:rFonts w:ascii="Verdana" w:hAnsi="Verdana"/>
          <w:sz w:val="20"/>
        </w:rPr>
        <w:t>T</w:t>
      </w:r>
      <w:r w:rsidR="005A453C">
        <w:rPr>
          <w:rFonts w:ascii="Verdana" w:hAnsi="Verdana"/>
          <w:sz w:val="20"/>
        </w:rPr>
        <w:t>amiflu</w:t>
      </w:r>
      <w:proofErr w:type="spellEnd"/>
      <w:r w:rsidR="005A453C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>geslikt?</w:t>
      </w:r>
      <w:r w:rsidR="006863B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bookmarkStart w:id="0" w:name="_GoBack"/>
      <w:bookmarkEnd w:id="0"/>
      <w:r w:rsidR="00EE72C9" w:rsidRPr="006863B1">
        <w:rPr>
          <w:rFonts w:ascii="Verdana" w:hAnsi="Verdana"/>
          <w:sz w:val="20"/>
        </w:rPr>
        <w:t xml:space="preserve">□nee  □ja </w:t>
      </w:r>
      <w:r w:rsidR="00EE72C9" w:rsidRPr="006863B1">
        <w:rPr>
          <w:rFonts w:ascii="Verdana" w:hAnsi="Verdana"/>
          <w:sz w:val="20"/>
        </w:rPr>
        <w:tab/>
        <w:t>Datum: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i/>
          <w:sz w:val="20"/>
        </w:rPr>
      </w:pPr>
      <w:r w:rsidRPr="006863B1">
        <w:rPr>
          <w:rFonts w:ascii="Verdana" w:hAnsi="Verdana"/>
          <w:i/>
          <w:sz w:val="20"/>
        </w:rPr>
        <w:t>Indien van toepassing: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Bent u zwanger?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□ja</w:t>
      </w:r>
      <w:r w:rsidRPr="006863B1">
        <w:rPr>
          <w:rFonts w:ascii="Verdana" w:hAnsi="Verdana"/>
          <w:sz w:val="20"/>
        </w:rPr>
        <w:tab/>
        <w:t>□weet niet   Duur:………………………………...</w:t>
      </w:r>
    </w:p>
    <w:p w:rsid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 xml:space="preserve">Bent u van plan </w:t>
      </w:r>
      <w:r w:rsidR="006863B1">
        <w:rPr>
          <w:rFonts w:ascii="Verdana" w:hAnsi="Verdana"/>
          <w:sz w:val="20"/>
        </w:rPr>
        <w:t>binnenkort</w:t>
      </w:r>
      <w:r w:rsidRPr="006863B1">
        <w:rPr>
          <w:rFonts w:ascii="Verdana" w:hAnsi="Verdana"/>
          <w:sz w:val="20"/>
        </w:rPr>
        <w:t xml:space="preserve"> zwanger te worden?</w:t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</w:t>
      </w:r>
      <w:r w:rsidR="006863B1">
        <w:rPr>
          <w:rFonts w:ascii="Verdana" w:hAnsi="Verdana"/>
          <w:sz w:val="20"/>
        </w:rPr>
        <w:t>ja</w:t>
      </w:r>
      <w:r w:rsidR="006863B1">
        <w:rPr>
          <w:rFonts w:ascii="Verdana" w:hAnsi="Verdana"/>
          <w:sz w:val="20"/>
        </w:rPr>
        <w:tab/>
        <w:t>Laatste m</w:t>
      </w:r>
      <w:r w:rsidRPr="006863B1">
        <w:rPr>
          <w:rFonts w:ascii="Verdana" w:hAnsi="Verdana"/>
          <w:sz w:val="20"/>
        </w:rPr>
        <w:t>enstruatie: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Geeft u borstvoeding?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□ja</w:t>
      </w:r>
      <w:r w:rsidRPr="006863B1">
        <w:rPr>
          <w:rFonts w:ascii="Verdana" w:hAnsi="Verdana"/>
          <w:sz w:val="20"/>
        </w:rPr>
        <w:tab/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nog opmerkingen of bijzonderheden? 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</w:t>
      </w:r>
      <w:r w:rsidR="006863B1">
        <w:rPr>
          <w:rFonts w:ascii="Verdana" w:hAnsi="Verdana"/>
          <w:sz w:val="20"/>
        </w:rPr>
        <w:t xml:space="preserve">ja   </w:t>
      </w:r>
      <w:r w:rsidRPr="006863B1">
        <w:rPr>
          <w:rFonts w:ascii="Verdana" w:hAnsi="Verdana"/>
          <w:sz w:val="20"/>
        </w:rPr>
        <w:t>□anders:…………………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i/>
          <w:sz w:val="20"/>
        </w:rPr>
      </w:pPr>
      <w:r w:rsidRPr="006863B1"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0720F" wp14:editId="4E348AEE">
                <wp:simplePos x="0" y="0"/>
                <wp:positionH relativeFrom="column">
                  <wp:posOffset>-66675</wp:posOffset>
                </wp:positionH>
                <wp:positionV relativeFrom="paragraph">
                  <wp:posOffset>5715</wp:posOffset>
                </wp:positionV>
                <wp:extent cx="6515100" cy="0"/>
                <wp:effectExtent l="7620" t="8255" r="11430" b="10795"/>
                <wp:wrapNone/>
                <wp:docPr id="13" name="Rechte verbindingslij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45pt" to="5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"/>
            </w:pict>
          </mc:Fallback>
        </mc:AlternateConten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i/>
          <w:sz w:val="20"/>
        </w:rPr>
      </w:pPr>
      <w:r w:rsidRPr="006863B1">
        <w:rPr>
          <w:rFonts w:ascii="Verdana" w:hAnsi="Verdana"/>
          <w:i/>
          <w:sz w:val="20"/>
        </w:rPr>
        <w:t>Ondergetekende verklaart dit formulier naar waarheid te hebben ingevuld.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Datum: ……/……/…………</w:t>
      </w:r>
      <w:proofErr w:type="gramStart"/>
      <w:r w:rsidRPr="006863B1">
        <w:rPr>
          <w:rFonts w:ascii="Verdana" w:hAnsi="Verdana"/>
          <w:sz w:val="20"/>
        </w:rPr>
        <w:t xml:space="preserve">.  </w:t>
      </w:r>
      <w:proofErr w:type="gramEnd"/>
      <w:r w:rsidRPr="006863B1">
        <w:rPr>
          <w:rFonts w:ascii="Verdana" w:hAnsi="Verdana"/>
          <w:sz w:val="20"/>
        </w:rPr>
        <w:t>Handtekening</w:t>
      </w:r>
      <w:proofErr w:type="gramStart"/>
      <w:r w:rsidRPr="006863B1">
        <w:rPr>
          <w:rFonts w:ascii="Verdana" w:hAnsi="Verdana"/>
          <w:sz w:val="20"/>
        </w:rPr>
        <w:t>:…………………………………</w:t>
      </w:r>
      <w:proofErr w:type="gramEnd"/>
      <w:r w:rsidRPr="006863B1">
        <w:rPr>
          <w:rFonts w:ascii="Verdana" w:hAnsi="Verdana"/>
          <w:sz w:val="20"/>
        </w:rPr>
        <w:t xml:space="preserve"> 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983F45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Paraaf GGD medewerker:................</w:t>
      </w:r>
    </w:p>
    <w:sectPr w:rsidR="00983F45" w:rsidRPr="006863B1" w:rsidSect="00F23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45" w:rsidRDefault="00983F45" w:rsidP="00983F45">
      <w:pPr>
        <w:spacing w:line="240" w:lineRule="auto"/>
      </w:pPr>
      <w:r>
        <w:separator/>
      </w:r>
    </w:p>
  </w:endnote>
  <w:endnote w:type="continuationSeparator" w:id="0">
    <w:p w:rsidR="00983F45" w:rsidRDefault="00983F45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90" w:rsidRDefault="00B21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C" w:rsidRDefault="00D04A6C">
    <w:pPr>
      <w:pStyle w:val="Footer"/>
    </w:pPr>
    <w:r w:rsidRPr="00D04A6C">
      <w:t>RIVM-CIb</w:t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  <w:t xml:space="preserve">Pagina </w:t>
    </w:r>
    <w:r>
      <w:t>2 van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0" w:rsidRDefault="00F23230" w:rsidP="00F23230">
    <w:pPr>
      <w:pStyle w:val="Footer"/>
    </w:pPr>
    <w:r>
      <w:t>RIVM-CIb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04A6C">
      <w:t>Pagina 1</w:t>
    </w:r>
    <w:r w:rsidRPr="00F23230">
      <w:t xml:space="preserve"> van </w:t>
    </w:r>
    <w:r w:rsidR="00B21890">
      <w:t>1</w:t>
    </w:r>
    <w:r w:rsidRPr="00F23230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45" w:rsidRDefault="00983F45" w:rsidP="00983F45">
      <w:pPr>
        <w:spacing w:line="240" w:lineRule="auto"/>
      </w:pPr>
      <w:r>
        <w:separator/>
      </w:r>
    </w:p>
  </w:footnote>
  <w:footnote w:type="continuationSeparator" w:id="0">
    <w:p w:rsidR="00983F45" w:rsidRDefault="00983F45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90" w:rsidRDefault="00B21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90" w:rsidRDefault="00B21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0" w:rsidRDefault="00F23230">
    <w:pPr>
      <w:pStyle w:val="Header"/>
    </w:pPr>
    <w:r w:rsidRPr="00F23230">
      <w:rPr>
        <w:rFonts w:ascii="Verdana" w:eastAsia="Times New Roman" w:hAnsi="Verdana" w:cs="Times New Roman"/>
        <w:sz w:val="18"/>
        <w:lang w:val="en-US"/>
      </w:rPr>
      <w:drawing>
        <wp:anchor distT="0" distB="0" distL="114300" distR="114300" simplePos="0" relativeHeight="251661312" behindDoc="0" locked="0" layoutInCell="1" allowOverlap="1" wp14:anchorId="422A7111" wp14:editId="7140684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230">
      <w:rPr>
        <w:rFonts w:ascii="Verdana" w:eastAsia="Times New Roman" w:hAnsi="Verdana" w:cs="Times New Roman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4EEE249E" wp14:editId="20FFA8BA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9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3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4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6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4"/>
  </w:num>
  <w:num w:numId="4">
    <w:abstractNumId w:val="26"/>
  </w:num>
  <w:num w:numId="5">
    <w:abstractNumId w:val="26"/>
  </w:num>
  <w:num w:numId="6">
    <w:abstractNumId w:val="2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 w:numId="25">
    <w:abstractNumId w:val="1"/>
  </w:num>
  <w:num w:numId="26">
    <w:abstractNumId w:val="25"/>
  </w:num>
  <w:num w:numId="27">
    <w:abstractNumId w:val="7"/>
  </w:num>
  <w:num w:numId="28">
    <w:abstractNumId w:val="23"/>
  </w:num>
  <w:num w:numId="29">
    <w:abstractNumId w:val="12"/>
  </w:num>
  <w:num w:numId="30">
    <w:abstractNumId w:val="16"/>
  </w:num>
  <w:num w:numId="31">
    <w:abstractNumId w:val="10"/>
  </w:num>
  <w:num w:numId="32">
    <w:abstractNumId w:val="9"/>
  </w:num>
  <w:num w:numId="33">
    <w:abstractNumId w:val="2"/>
  </w:num>
  <w:num w:numId="34">
    <w:abstractNumId w:val="24"/>
  </w:num>
  <w:num w:numId="35">
    <w:abstractNumId w:val="5"/>
  </w:num>
  <w:num w:numId="36">
    <w:abstractNumId w:val="19"/>
  </w:num>
  <w:num w:numId="37">
    <w:abstractNumId w:val="15"/>
  </w:num>
  <w:num w:numId="38">
    <w:abstractNumId w:val="20"/>
  </w:num>
  <w:num w:numId="39">
    <w:abstractNumId w:val="17"/>
  </w:num>
  <w:num w:numId="40">
    <w:abstractNumId w:val="18"/>
  </w:num>
  <w:num w:numId="41">
    <w:abstractNumId w:val="22"/>
  </w:num>
  <w:num w:numId="42">
    <w:abstractNumId w:val="11"/>
  </w:num>
  <w:num w:numId="43">
    <w:abstractNumId w:val="13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5"/>
    <w:rsid w:val="0004786C"/>
    <w:rsid w:val="000B3246"/>
    <w:rsid w:val="00267A2D"/>
    <w:rsid w:val="00365B0D"/>
    <w:rsid w:val="004D3C47"/>
    <w:rsid w:val="00593EAC"/>
    <w:rsid w:val="005A453C"/>
    <w:rsid w:val="006863B1"/>
    <w:rsid w:val="00692B29"/>
    <w:rsid w:val="00770874"/>
    <w:rsid w:val="00821970"/>
    <w:rsid w:val="00830735"/>
    <w:rsid w:val="00867DEA"/>
    <w:rsid w:val="008B4424"/>
    <w:rsid w:val="00983F45"/>
    <w:rsid w:val="00995B92"/>
    <w:rsid w:val="009C0FBA"/>
    <w:rsid w:val="009E4CCE"/>
    <w:rsid w:val="00A14015"/>
    <w:rsid w:val="00AD2D7D"/>
    <w:rsid w:val="00B21890"/>
    <w:rsid w:val="00B46374"/>
    <w:rsid w:val="00B8077D"/>
    <w:rsid w:val="00BB708A"/>
    <w:rsid w:val="00C90BBF"/>
    <w:rsid w:val="00D04A6C"/>
    <w:rsid w:val="00DB385D"/>
    <w:rsid w:val="00E273E6"/>
    <w:rsid w:val="00EE72C9"/>
    <w:rsid w:val="00F23230"/>
    <w:rsid w:val="00F35E76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45"/>
    <w:pPr>
      <w:widowControl/>
      <w:spacing w:line="260" w:lineRule="exact"/>
    </w:pPr>
    <w:rPr>
      <w:rFonts w:ascii="Arial" w:hAnsi="Arial" w:cs="Arial"/>
      <w:szCs w:val="20"/>
    </w:rPr>
  </w:style>
  <w:style w:type="paragraph" w:styleId="Heading1">
    <w:name w:val="heading 1"/>
    <w:basedOn w:val="Normal"/>
    <w:link w:val="Heading1Char"/>
    <w:qFormat/>
    <w:rsid w:val="00FB4861"/>
    <w:pPr>
      <w:outlineLvl w:val="0"/>
    </w:pPr>
    <w:rPr>
      <w:rFonts w:ascii="RijksoverheidSansHeadingTT" w:eastAsia="RijksoverheidSansHeadingTT" w:hAnsi="RijksoverheidSansHeadingTT"/>
      <w:sz w:val="42"/>
      <w:szCs w:val="42"/>
    </w:rPr>
  </w:style>
  <w:style w:type="paragraph" w:styleId="Heading2">
    <w:name w:val="heading 2"/>
    <w:basedOn w:val="Normal"/>
    <w:link w:val="Heading2Char"/>
    <w:qFormat/>
    <w:rsid w:val="00FB4861"/>
    <w:pPr>
      <w:spacing w:before="50"/>
      <w:ind w:left="417"/>
      <w:outlineLvl w:val="1"/>
    </w:pPr>
    <w:rPr>
      <w:rFonts w:ascii="RijksoverheidSansHeadingTT" w:eastAsia="RijksoverheidSansHeadingTT" w:hAnsi="RijksoverheidSansHeadingTT"/>
      <w:sz w:val="36"/>
      <w:szCs w:val="36"/>
    </w:rPr>
  </w:style>
  <w:style w:type="paragraph" w:styleId="Heading3">
    <w:name w:val="heading 3"/>
    <w:basedOn w:val="Normal"/>
    <w:link w:val="Heading3Char"/>
    <w:qFormat/>
    <w:rsid w:val="00FB4861"/>
    <w:pPr>
      <w:ind w:left="417"/>
      <w:outlineLvl w:val="2"/>
    </w:pPr>
    <w:rPr>
      <w:rFonts w:ascii="RijksoverheidSansHeadingTT" w:eastAsia="RijksoverheidSansHeadingTT" w:hAnsi="RijksoverheidSansHeadingTT"/>
      <w:sz w:val="28"/>
      <w:szCs w:val="28"/>
    </w:rPr>
  </w:style>
  <w:style w:type="paragraph" w:styleId="Heading4">
    <w:name w:val="heading 4"/>
    <w:basedOn w:val="Normal"/>
    <w:link w:val="Heading4Char"/>
    <w:qFormat/>
    <w:rsid w:val="00FB4861"/>
    <w:pPr>
      <w:ind w:left="1097" w:hanging="680"/>
      <w:outlineLvl w:val="3"/>
    </w:pPr>
    <w:rPr>
      <w:rFonts w:ascii="Calibri" w:eastAsia="Calibri" w:hAnsi="Calibri"/>
    </w:rPr>
  </w:style>
  <w:style w:type="paragraph" w:styleId="Heading5">
    <w:name w:val="heading 5"/>
    <w:basedOn w:val="Normal"/>
    <w:link w:val="Heading5Char"/>
    <w:qFormat/>
    <w:rsid w:val="00FB4861"/>
    <w:pPr>
      <w:ind w:left="441"/>
      <w:outlineLvl w:val="4"/>
    </w:pPr>
    <w:rPr>
      <w:rFonts w:ascii="RijksoverheidSansHeadingTT" w:eastAsia="RijksoverheidSansHeadingTT" w:hAnsi="RijksoverheidSansHeadingTT"/>
      <w:sz w:val="19"/>
      <w:szCs w:val="19"/>
    </w:rPr>
  </w:style>
  <w:style w:type="paragraph" w:styleId="Heading6">
    <w:name w:val="heading 6"/>
    <w:basedOn w:val="Normal"/>
    <w:link w:val="Heading6Char"/>
    <w:qFormat/>
    <w:rsid w:val="00FB4861"/>
    <w:pPr>
      <w:ind w:left="417"/>
      <w:outlineLvl w:val="5"/>
    </w:pPr>
    <w:rPr>
      <w:rFonts w:ascii="Calibri" w:eastAsia="Calibri" w:hAnsi="Calibri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nhideWhenUsed/>
    <w:qFormat/>
    <w:rsid w:val="00E27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27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27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3E6"/>
    <w:rPr>
      <w:rFonts w:ascii="RijksoverheidSansHeadingTT" w:eastAsia="RijksoverheidSansHeadingTT" w:hAnsi="RijksoverheidSansHeadingTT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FB4861"/>
    <w:rPr>
      <w:rFonts w:ascii="RijksoverheidSansHeadingTT" w:eastAsia="RijksoverheidSansHeadingTT" w:hAnsi="RijksoverheidSansHeadingTT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7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4861"/>
  </w:style>
  <w:style w:type="character" w:customStyle="1" w:styleId="Heading3Char">
    <w:name w:val="Heading 3 Char"/>
    <w:basedOn w:val="DefaultParagraphFont"/>
    <w:link w:val="Heading3"/>
    <w:rsid w:val="00E273E6"/>
    <w:rPr>
      <w:rFonts w:ascii="RijksoverheidSansHeadingTT" w:eastAsia="RijksoverheidSansHeadingTT" w:hAnsi="RijksoverheidSansHeadingTT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B4861"/>
    <w:rPr>
      <w:rFonts w:ascii="Calibri" w:eastAsia="Calibri" w:hAnsi="Calibri"/>
    </w:rPr>
  </w:style>
  <w:style w:type="character" w:customStyle="1" w:styleId="Heading5Char">
    <w:name w:val="Heading 5 Char"/>
    <w:basedOn w:val="DefaultParagraphFont"/>
    <w:link w:val="Heading5"/>
    <w:rsid w:val="00E273E6"/>
    <w:rPr>
      <w:rFonts w:ascii="RijksoverheidSansHeadingTT" w:eastAsia="RijksoverheidSansHeadingTT" w:hAnsi="RijksoverheidSansHeadingTT"/>
      <w:sz w:val="19"/>
      <w:szCs w:val="19"/>
    </w:rPr>
  </w:style>
  <w:style w:type="character" w:customStyle="1" w:styleId="Heading6Char">
    <w:name w:val="Heading 6 Char"/>
    <w:basedOn w:val="DefaultParagraphFont"/>
    <w:link w:val="Heading6"/>
    <w:rsid w:val="00E273E6"/>
    <w:rPr>
      <w:rFonts w:ascii="Calibri" w:eastAsia="Calibri" w:hAnsi="Calibri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E27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E27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27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E273E6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7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73E6"/>
    <w:rPr>
      <w:b/>
      <w:bCs/>
    </w:rPr>
  </w:style>
  <w:style w:type="character" w:styleId="Emphasis">
    <w:name w:val="Emphasis"/>
    <w:basedOn w:val="DefaultParagraphFont"/>
    <w:uiPriority w:val="20"/>
    <w:qFormat/>
    <w:rsid w:val="00E273E6"/>
    <w:rPr>
      <w:i/>
      <w:iCs/>
    </w:rPr>
  </w:style>
  <w:style w:type="paragraph" w:styleId="NoSpacing">
    <w:name w:val="No Spacing"/>
    <w:uiPriority w:val="1"/>
    <w:qFormat/>
    <w:rsid w:val="00E273E6"/>
  </w:style>
  <w:style w:type="paragraph" w:styleId="Quote">
    <w:name w:val="Quote"/>
    <w:basedOn w:val="Normal"/>
    <w:next w:val="Normal"/>
    <w:link w:val="QuoteChar"/>
    <w:uiPriority w:val="29"/>
    <w:qFormat/>
    <w:rsid w:val="00E27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3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3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73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73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73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73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73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3E6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B4861"/>
  </w:style>
  <w:style w:type="paragraph" w:styleId="BodyText">
    <w:name w:val="Body Text"/>
    <w:basedOn w:val="Normal"/>
    <w:link w:val="BodyTextChar"/>
    <w:uiPriority w:val="1"/>
    <w:qFormat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widowControl/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widowControl/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qFormat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qFormat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szCs w:val="22"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szCs w:val="22"/>
      <w:lang w:eastAsia="nl-NL"/>
    </w:rPr>
  </w:style>
  <w:style w:type="table" w:customStyle="1" w:styleId="Tabelraster1">
    <w:name w:val="Tabelraster1"/>
    <w:basedOn w:val="TableNormal"/>
    <w:next w:val="TableGrid"/>
    <w:rsid w:val="00983F45"/>
    <w:pPr>
      <w:widowControl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983F45"/>
    <w:pPr>
      <w:widowControl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pPr>
      <w:widowControl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45"/>
    <w:pPr>
      <w:widowControl/>
      <w:spacing w:line="260" w:lineRule="exact"/>
    </w:pPr>
    <w:rPr>
      <w:rFonts w:ascii="Arial" w:hAnsi="Arial" w:cs="Arial"/>
      <w:szCs w:val="20"/>
    </w:rPr>
  </w:style>
  <w:style w:type="paragraph" w:styleId="Heading1">
    <w:name w:val="heading 1"/>
    <w:basedOn w:val="Normal"/>
    <w:link w:val="Heading1Char"/>
    <w:qFormat/>
    <w:rsid w:val="00FB4861"/>
    <w:pPr>
      <w:outlineLvl w:val="0"/>
    </w:pPr>
    <w:rPr>
      <w:rFonts w:ascii="RijksoverheidSansHeadingTT" w:eastAsia="RijksoverheidSansHeadingTT" w:hAnsi="RijksoverheidSansHeadingTT"/>
      <w:sz w:val="42"/>
      <w:szCs w:val="42"/>
    </w:rPr>
  </w:style>
  <w:style w:type="paragraph" w:styleId="Heading2">
    <w:name w:val="heading 2"/>
    <w:basedOn w:val="Normal"/>
    <w:link w:val="Heading2Char"/>
    <w:qFormat/>
    <w:rsid w:val="00FB4861"/>
    <w:pPr>
      <w:spacing w:before="50"/>
      <w:ind w:left="417"/>
      <w:outlineLvl w:val="1"/>
    </w:pPr>
    <w:rPr>
      <w:rFonts w:ascii="RijksoverheidSansHeadingTT" w:eastAsia="RijksoverheidSansHeadingTT" w:hAnsi="RijksoverheidSansHeadingTT"/>
      <w:sz w:val="36"/>
      <w:szCs w:val="36"/>
    </w:rPr>
  </w:style>
  <w:style w:type="paragraph" w:styleId="Heading3">
    <w:name w:val="heading 3"/>
    <w:basedOn w:val="Normal"/>
    <w:link w:val="Heading3Char"/>
    <w:qFormat/>
    <w:rsid w:val="00FB4861"/>
    <w:pPr>
      <w:ind w:left="417"/>
      <w:outlineLvl w:val="2"/>
    </w:pPr>
    <w:rPr>
      <w:rFonts w:ascii="RijksoverheidSansHeadingTT" w:eastAsia="RijksoverheidSansHeadingTT" w:hAnsi="RijksoverheidSansHeadingTT"/>
      <w:sz w:val="28"/>
      <w:szCs w:val="28"/>
    </w:rPr>
  </w:style>
  <w:style w:type="paragraph" w:styleId="Heading4">
    <w:name w:val="heading 4"/>
    <w:basedOn w:val="Normal"/>
    <w:link w:val="Heading4Char"/>
    <w:qFormat/>
    <w:rsid w:val="00FB4861"/>
    <w:pPr>
      <w:ind w:left="1097" w:hanging="680"/>
      <w:outlineLvl w:val="3"/>
    </w:pPr>
    <w:rPr>
      <w:rFonts w:ascii="Calibri" w:eastAsia="Calibri" w:hAnsi="Calibri"/>
    </w:rPr>
  </w:style>
  <w:style w:type="paragraph" w:styleId="Heading5">
    <w:name w:val="heading 5"/>
    <w:basedOn w:val="Normal"/>
    <w:link w:val="Heading5Char"/>
    <w:qFormat/>
    <w:rsid w:val="00FB4861"/>
    <w:pPr>
      <w:ind w:left="441"/>
      <w:outlineLvl w:val="4"/>
    </w:pPr>
    <w:rPr>
      <w:rFonts w:ascii="RijksoverheidSansHeadingTT" w:eastAsia="RijksoverheidSansHeadingTT" w:hAnsi="RijksoverheidSansHeadingTT"/>
      <w:sz w:val="19"/>
      <w:szCs w:val="19"/>
    </w:rPr>
  </w:style>
  <w:style w:type="paragraph" w:styleId="Heading6">
    <w:name w:val="heading 6"/>
    <w:basedOn w:val="Normal"/>
    <w:link w:val="Heading6Char"/>
    <w:qFormat/>
    <w:rsid w:val="00FB4861"/>
    <w:pPr>
      <w:ind w:left="417"/>
      <w:outlineLvl w:val="5"/>
    </w:pPr>
    <w:rPr>
      <w:rFonts w:ascii="Calibri" w:eastAsia="Calibri" w:hAnsi="Calibri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nhideWhenUsed/>
    <w:qFormat/>
    <w:rsid w:val="00E27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27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27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3E6"/>
    <w:rPr>
      <w:rFonts w:ascii="RijksoverheidSansHeadingTT" w:eastAsia="RijksoverheidSansHeadingTT" w:hAnsi="RijksoverheidSansHeadingTT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FB4861"/>
    <w:rPr>
      <w:rFonts w:ascii="RijksoverheidSansHeadingTT" w:eastAsia="RijksoverheidSansHeadingTT" w:hAnsi="RijksoverheidSansHeadingTT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7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4861"/>
  </w:style>
  <w:style w:type="character" w:customStyle="1" w:styleId="Heading3Char">
    <w:name w:val="Heading 3 Char"/>
    <w:basedOn w:val="DefaultParagraphFont"/>
    <w:link w:val="Heading3"/>
    <w:rsid w:val="00E273E6"/>
    <w:rPr>
      <w:rFonts w:ascii="RijksoverheidSansHeadingTT" w:eastAsia="RijksoverheidSansHeadingTT" w:hAnsi="RijksoverheidSansHeadingTT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B4861"/>
    <w:rPr>
      <w:rFonts w:ascii="Calibri" w:eastAsia="Calibri" w:hAnsi="Calibri"/>
    </w:rPr>
  </w:style>
  <w:style w:type="character" w:customStyle="1" w:styleId="Heading5Char">
    <w:name w:val="Heading 5 Char"/>
    <w:basedOn w:val="DefaultParagraphFont"/>
    <w:link w:val="Heading5"/>
    <w:rsid w:val="00E273E6"/>
    <w:rPr>
      <w:rFonts w:ascii="RijksoverheidSansHeadingTT" w:eastAsia="RijksoverheidSansHeadingTT" w:hAnsi="RijksoverheidSansHeadingTT"/>
      <w:sz w:val="19"/>
      <w:szCs w:val="19"/>
    </w:rPr>
  </w:style>
  <w:style w:type="character" w:customStyle="1" w:styleId="Heading6Char">
    <w:name w:val="Heading 6 Char"/>
    <w:basedOn w:val="DefaultParagraphFont"/>
    <w:link w:val="Heading6"/>
    <w:rsid w:val="00E273E6"/>
    <w:rPr>
      <w:rFonts w:ascii="Calibri" w:eastAsia="Calibri" w:hAnsi="Calibri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E27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E27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27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E273E6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7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73E6"/>
    <w:rPr>
      <w:b/>
      <w:bCs/>
    </w:rPr>
  </w:style>
  <w:style w:type="character" w:styleId="Emphasis">
    <w:name w:val="Emphasis"/>
    <w:basedOn w:val="DefaultParagraphFont"/>
    <w:uiPriority w:val="20"/>
    <w:qFormat/>
    <w:rsid w:val="00E273E6"/>
    <w:rPr>
      <w:i/>
      <w:iCs/>
    </w:rPr>
  </w:style>
  <w:style w:type="paragraph" w:styleId="NoSpacing">
    <w:name w:val="No Spacing"/>
    <w:uiPriority w:val="1"/>
    <w:qFormat/>
    <w:rsid w:val="00E273E6"/>
  </w:style>
  <w:style w:type="paragraph" w:styleId="Quote">
    <w:name w:val="Quote"/>
    <w:basedOn w:val="Normal"/>
    <w:next w:val="Normal"/>
    <w:link w:val="QuoteChar"/>
    <w:uiPriority w:val="29"/>
    <w:qFormat/>
    <w:rsid w:val="00E27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3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3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73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73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73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73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73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3E6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B4861"/>
  </w:style>
  <w:style w:type="paragraph" w:styleId="BodyText">
    <w:name w:val="Body Text"/>
    <w:basedOn w:val="Normal"/>
    <w:link w:val="BodyTextChar"/>
    <w:uiPriority w:val="1"/>
    <w:qFormat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widowControl/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widowControl/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qFormat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qFormat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szCs w:val="22"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szCs w:val="22"/>
      <w:lang w:eastAsia="nl-NL"/>
    </w:rPr>
  </w:style>
  <w:style w:type="table" w:customStyle="1" w:styleId="Tabelraster1">
    <w:name w:val="Tabelraster1"/>
    <w:basedOn w:val="TableNormal"/>
    <w:next w:val="TableGrid"/>
    <w:rsid w:val="00983F45"/>
    <w:pPr>
      <w:widowControl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983F45"/>
    <w:pPr>
      <w:widowControl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pPr>
      <w:widowControl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5ECE53DE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 Ottovay</dc:creator>
  <cp:lastModifiedBy>Kata Ottovay</cp:lastModifiedBy>
  <cp:revision>7</cp:revision>
  <dcterms:created xsi:type="dcterms:W3CDTF">2017-11-20T15:33:00Z</dcterms:created>
  <dcterms:modified xsi:type="dcterms:W3CDTF">2017-12-15T15:45:00Z</dcterms:modified>
</cp:coreProperties>
</file>