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47F" w:rsidRPr="009F04CA" w:rsidRDefault="003E54DC" w:rsidP="0083447F">
      <w:pPr>
        <w:spacing w:line="360" w:lineRule="auto"/>
        <w:ind w:right="-28"/>
        <w:rPr>
          <w:rFonts w:ascii="Verdana" w:hAnsi="Verdana"/>
          <w:b/>
          <w:sz w:val="32"/>
          <w:szCs w:val="32"/>
        </w:rPr>
      </w:pPr>
      <w:bookmarkStart w:id="0" w:name="_GoBack"/>
      <w:bookmarkEnd w:id="0"/>
      <w:r w:rsidRPr="009F04CA">
        <w:rPr>
          <w:rFonts w:ascii="Verdana" w:hAnsi="Verdana"/>
          <w:b/>
          <w:sz w:val="32"/>
          <w:szCs w:val="32"/>
        </w:rPr>
        <w:t xml:space="preserve">Bijlage </w:t>
      </w:r>
      <w:r w:rsidR="00BF1EAA">
        <w:rPr>
          <w:rFonts w:ascii="Verdana" w:hAnsi="Verdana"/>
          <w:b/>
          <w:sz w:val="32"/>
          <w:szCs w:val="32"/>
        </w:rPr>
        <w:t>6</w:t>
      </w:r>
      <w:r w:rsidRPr="009F04CA">
        <w:rPr>
          <w:rFonts w:ascii="Verdana" w:hAnsi="Verdana"/>
          <w:b/>
          <w:sz w:val="32"/>
          <w:szCs w:val="32"/>
        </w:rPr>
        <w:t xml:space="preserve"> </w:t>
      </w:r>
      <w:r w:rsidR="00BF1EAA">
        <w:rPr>
          <w:rFonts w:ascii="Verdana" w:hAnsi="Verdana"/>
          <w:b/>
          <w:sz w:val="32"/>
          <w:szCs w:val="32"/>
        </w:rPr>
        <w:t xml:space="preserve">informatie voor de patiënt </w:t>
      </w:r>
    </w:p>
    <w:p w:rsidR="0083447F" w:rsidRDefault="0083447F" w:rsidP="0083447F">
      <w:pPr>
        <w:spacing w:line="360" w:lineRule="auto"/>
        <w:ind w:left="5103" w:right="-28"/>
        <w:rPr>
          <w:rFonts w:ascii="Verdana" w:hAnsi="Verdana"/>
          <w:sz w:val="18"/>
          <w:szCs w:val="18"/>
          <w:highlight w:val="yellow"/>
        </w:rPr>
      </w:pPr>
    </w:p>
    <w:p w:rsidR="00BF1EAA" w:rsidRPr="00BF1EAA" w:rsidRDefault="00BF1EAA" w:rsidP="00BF1EAA">
      <w:pPr>
        <w:keepNext/>
        <w:keepLines/>
        <w:spacing w:before="200" w:line="276" w:lineRule="auto"/>
        <w:outlineLvl w:val="1"/>
        <w:rPr>
          <w:b/>
          <w:bCs/>
          <w:sz w:val="26"/>
          <w:szCs w:val="26"/>
          <w:lang w:eastAsia="en-US"/>
        </w:rPr>
      </w:pPr>
      <w:r w:rsidRPr="00BF1EAA">
        <w:rPr>
          <w:b/>
          <w:bCs/>
          <w:sz w:val="26"/>
          <w:szCs w:val="26"/>
          <w:lang w:eastAsia="en-US"/>
        </w:rPr>
        <w:t xml:space="preserve">Informatie rabiës na een bijt-, krab- of </w:t>
      </w:r>
      <w:proofErr w:type="spellStart"/>
      <w:r w:rsidRPr="00BF1EAA">
        <w:rPr>
          <w:b/>
          <w:bCs/>
          <w:sz w:val="26"/>
          <w:szCs w:val="26"/>
          <w:lang w:eastAsia="en-US"/>
        </w:rPr>
        <w:t>likincident</w:t>
      </w:r>
      <w:proofErr w:type="spellEnd"/>
    </w:p>
    <w:p w:rsidR="00BF1EAA" w:rsidRPr="00BF1EAA" w:rsidRDefault="00BF1EAA" w:rsidP="00BF1EAA">
      <w:pPr>
        <w:spacing w:after="200" w:line="276" w:lineRule="auto"/>
        <w:rPr>
          <w:rFonts w:cs="Arial"/>
          <w:sz w:val="22"/>
          <w:szCs w:val="22"/>
        </w:rPr>
      </w:pPr>
      <w:r w:rsidRPr="00BF1EAA">
        <w:rPr>
          <w:rFonts w:eastAsia="Arial"/>
          <w:sz w:val="22"/>
          <w:szCs w:val="22"/>
          <w:lang w:eastAsia="en-US"/>
        </w:rPr>
        <w:t xml:space="preserve">U </w:t>
      </w:r>
      <w:proofErr w:type="gramStart"/>
      <w:r w:rsidRPr="00BF1EAA">
        <w:rPr>
          <w:rFonts w:eastAsia="Arial"/>
          <w:sz w:val="22"/>
          <w:szCs w:val="22"/>
          <w:lang w:eastAsia="en-US"/>
        </w:rPr>
        <w:t>heeft</w:t>
      </w:r>
      <w:proofErr w:type="gramEnd"/>
      <w:r w:rsidRPr="00BF1EAA">
        <w:rPr>
          <w:rFonts w:eastAsia="Arial"/>
          <w:sz w:val="22"/>
          <w:szCs w:val="22"/>
          <w:lang w:eastAsia="en-US"/>
        </w:rPr>
        <w:t xml:space="preserve"> zojuist een of meerdere prikken gehad tegen rabiës. Dit was nodig</w:t>
      </w:r>
      <w:r w:rsidRPr="00BF1EAA">
        <w:rPr>
          <w:rFonts w:cs="Arial"/>
          <w:sz w:val="22"/>
          <w:szCs w:val="22"/>
        </w:rPr>
        <w:t xml:space="preserve"> omdat u door een dier gebeten, gekrabd of gelikt bent. Daardoor </w:t>
      </w:r>
      <w:proofErr w:type="gramStart"/>
      <w:r w:rsidRPr="00BF1EAA">
        <w:rPr>
          <w:rFonts w:cs="Arial"/>
          <w:sz w:val="22"/>
          <w:szCs w:val="22"/>
        </w:rPr>
        <w:t>heeft</w:t>
      </w:r>
      <w:proofErr w:type="gramEnd"/>
      <w:r w:rsidRPr="00BF1EAA">
        <w:rPr>
          <w:rFonts w:cs="Arial"/>
          <w:sz w:val="22"/>
          <w:szCs w:val="22"/>
        </w:rPr>
        <w:t xml:space="preserve">  u risico om met rabiës besmet te zijn geraakt.</w:t>
      </w:r>
      <w:r w:rsidRPr="00BF1EAA">
        <w:rPr>
          <w:rFonts w:cs="Arial"/>
          <w:sz w:val="22"/>
          <w:szCs w:val="22"/>
        </w:rPr>
        <w:br/>
      </w:r>
      <w:r w:rsidRPr="00BF1EAA">
        <w:rPr>
          <w:rFonts w:cs="Arial"/>
          <w:sz w:val="22"/>
          <w:szCs w:val="22"/>
        </w:rPr>
        <w:br/>
      </w:r>
      <w:r w:rsidRPr="00BF1EAA">
        <w:rPr>
          <w:rFonts w:cs="Arial"/>
          <w:b/>
          <w:bCs/>
          <w:kern w:val="32"/>
          <w:sz w:val="22"/>
          <w:szCs w:val="22"/>
        </w:rPr>
        <w:t>Wat is rabiës?</w:t>
      </w:r>
      <w:r w:rsidRPr="00BF1EAA">
        <w:rPr>
          <w:rFonts w:cs="Arial"/>
          <w:sz w:val="22"/>
          <w:szCs w:val="22"/>
        </w:rPr>
        <w:br/>
        <w:t xml:space="preserve">Rabiës, ook wel hondsdolheid genoemd, wordt veroorzaakt door een virus dat besmette dieren bij zich dragen. Rabiës is een dodelijke ziekte. </w:t>
      </w:r>
    </w:p>
    <w:p w:rsidR="00BF1EAA" w:rsidRPr="00BF1EAA" w:rsidRDefault="00BF1EAA" w:rsidP="00BF1EAA">
      <w:pPr>
        <w:spacing w:after="200" w:line="276" w:lineRule="auto"/>
        <w:rPr>
          <w:rFonts w:cs="Arial"/>
          <w:sz w:val="22"/>
          <w:szCs w:val="22"/>
        </w:rPr>
      </w:pPr>
      <w:r w:rsidRPr="00BF1EAA">
        <w:rPr>
          <w:rFonts w:cs="Arial"/>
          <w:b/>
          <w:bCs/>
          <w:sz w:val="22"/>
          <w:szCs w:val="22"/>
        </w:rPr>
        <w:t>In welke landen komt rabiës voor?</w:t>
      </w:r>
      <w:r w:rsidRPr="00BF1EAA">
        <w:rPr>
          <w:rFonts w:cs="Arial"/>
          <w:b/>
          <w:bCs/>
          <w:sz w:val="22"/>
          <w:szCs w:val="22"/>
        </w:rPr>
        <w:br/>
      </w:r>
      <w:r w:rsidRPr="00BF1EAA">
        <w:rPr>
          <w:rFonts w:cs="Arial"/>
          <w:sz w:val="22"/>
          <w:szCs w:val="22"/>
        </w:rPr>
        <w:t>Rabiës komt overal in de wereld voor behalve in Nieuw-Zeeland, Antarctica, grote delen van Oceanië en Japan.</w:t>
      </w:r>
    </w:p>
    <w:p w:rsidR="00BF1EAA" w:rsidRPr="00BF1EAA" w:rsidRDefault="00BF1EAA" w:rsidP="00BF1EAA">
      <w:pPr>
        <w:spacing w:after="200" w:line="276" w:lineRule="auto"/>
        <w:rPr>
          <w:rFonts w:cs="Arial"/>
          <w:sz w:val="22"/>
          <w:szCs w:val="22"/>
        </w:rPr>
      </w:pPr>
      <w:r w:rsidRPr="00BF1EAA">
        <w:rPr>
          <w:rFonts w:cs="Arial"/>
          <w:b/>
          <w:bCs/>
          <w:sz w:val="22"/>
          <w:szCs w:val="22"/>
        </w:rPr>
        <w:t>Hoe vaak komt rabiës voor bij mensen?</w:t>
      </w:r>
      <w:r w:rsidRPr="00BF1EAA">
        <w:rPr>
          <w:rFonts w:cs="Arial"/>
          <w:b/>
          <w:bCs/>
          <w:sz w:val="22"/>
          <w:szCs w:val="22"/>
        </w:rPr>
        <w:br/>
      </w:r>
      <w:r w:rsidRPr="00BF1EAA">
        <w:rPr>
          <w:rFonts w:cs="Arial"/>
          <w:sz w:val="22"/>
          <w:szCs w:val="22"/>
        </w:rPr>
        <w:t>De ziekte rabiës komt in Nederland niet vaak voor. In het verleden is in Nederland bij vier personen rabiës vastgesteld (in 1962, 1996, 2008 en 2013), allemaal in het buitenland opgelopen. In West-Europa zijn tussen 2000 en 2005 negen gevallen van rabiës gemeld.</w:t>
      </w:r>
      <w:r w:rsidRPr="00BF1EAA">
        <w:rPr>
          <w:rFonts w:cs="Arial"/>
          <w:sz w:val="22"/>
          <w:szCs w:val="22"/>
        </w:rPr>
        <w:br/>
        <w:t>Wereldwijd sterven jaarlijks ongeveer 55.000 mensen aan rabiës, vooral in Azië en Afrika.</w:t>
      </w:r>
    </w:p>
    <w:p w:rsidR="00BF1EAA" w:rsidRPr="00BF1EAA" w:rsidRDefault="00BF1EAA" w:rsidP="00BF1EAA">
      <w:pPr>
        <w:spacing w:after="200" w:line="276" w:lineRule="auto"/>
        <w:rPr>
          <w:rFonts w:cs="Arial"/>
          <w:sz w:val="22"/>
          <w:szCs w:val="22"/>
        </w:rPr>
      </w:pPr>
      <w:r w:rsidRPr="00BF1EAA">
        <w:rPr>
          <w:rFonts w:cs="Arial"/>
          <w:b/>
          <w:bCs/>
          <w:sz w:val="22"/>
          <w:szCs w:val="22"/>
        </w:rPr>
        <w:t>Welke dieren kunnen besmet zijn met rabiës?</w:t>
      </w:r>
      <w:r w:rsidRPr="00BF1EAA">
        <w:rPr>
          <w:rFonts w:cs="Arial"/>
          <w:b/>
          <w:bCs/>
          <w:sz w:val="22"/>
          <w:szCs w:val="22"/>
        </w:rPr>
        <w:br/>
      </w:r>
      <w:r w:rsidRPr="00BF1EAA">
        <w:rPr>
          <w:rFonts w:cs="Arial"/>
          <w:sz w:val="22"/>
          <w:szCs w:val="22"/>
        </w:rPr>
        <w:t>In Nederland zijn alleen bepaalde soorten vleermuizen mogelijk besmet, maar zij hebben de ziekte nog nooit overgedragen op een mens. In landen buiten Nederland kunnen ook vossen, honden, katten en andere zoogdieren besmet zijn met het virus.</w:t>
      </w:r>
    </w:p>
    <w:p w:rsidR="00BF1EAA" w:rsidRPr="00BF1EAA" w:rsidRDefault="00BF1EAA" w:rsidP="00BF1EAA">
      <w:pPr>
        <w:spacing w:after="200" w:line="276" w:lineRule="auto"/>
        <w:rPr>
          <w:rFonts w:cs="Arial"/>
          <w:b/>
          <w:bCs/>
          <w:sz w:val="22"/>
          <w:szCs w:val="22"/>
        </w:rPr>
      </w:pPr>
      <w:r w:rsidRPr="00BF1EAA">
        <w:rPr>
          <w:rFonts w:cs="Arial"/>
          <w:b/>
          <w:bCs/>
          <w:sz w:val="22"/>
          <w:szCs w:val="22"/>
        </w:rPr>
        <w:t>Hoe kun je rabiës krijgen?</w:t>
      </w:r>
      <w:r w:rsidRPr="00BF1EAA">
        <w:rPr>
          <w:rFonts w:cs="Arial"/>
          <w:b/>
          <w:bCs/>
          <w:sz w:val="22"/>
          <w:szCs w:val="22"/>
        </w:rPr>
        <w:br/>
      </w:r>
      <w:r w:rsidRPr="00BF1EAA">
        <w:rPr>
          <w:rFonts w:cs="Arial"/>
          <w:sz w:val="22"/>
          <w:szCs w:val="22"/>
        </w:rPr>
        <w:t>Het virus wordt overgebracht doordat speeksel van een besmet dier in een huidwondje of op slijmvlies van een mens terechtkomt. Dat gebeurt door bijten, likken of krabben.</w:t>
      </w:r>
      <w:r w:rsidRPr="00BF1EAA">
        <w:rPr>
          <w:rFonts w:cs="Arial"/>
          <w:sz w:val="22"/>
          <w:szCs w:val="22"/>
        </w:rPr>
        <w:br/>
        <w:t>Besmetting van mens op mens treedt zelden op.</w:t>
      </w:r>
      <w:r w:rsidRPr="00BF1EAA">
        <w:rPr>
          <w:rFonts w:cs="Arial"/>
          <w:i/>
          <w:sz w:val="22"/>
          <w:szCs w:val="22"/>
        </w:rPr>
        <w:t xml:space="preserve"> </w:t>
      </w:r>
    </w:p>
    <w:p w:rsidR="00BF1EAA" w:rsidRPr="00BF1EAA" w:rsidRDefault="00BF1EAA" w:rsidP="00BF1EAA">
      <w:pPr>
        <w:spacing w:after="200" w:line="276" w:lineRule="auto"/>
        <w:rPr>
          <w:rFonts w:cs="Arial"/>
          <w:sz w:val="22"/>
          <w:szCs w:val="22"/>
        </w:rPr>
      </w:pPr>
      <w:r w:rsidRPr="00BF1EAA">
        <w:rPr>
          <w:rFonts w:cs="Arial"/>
          <w:b/>
          <w:bCs/>
          <w:sz w:val="22"/>
          <w:szCs w:val="22"/>
        </w:rPr>
        <w:t>Hoe lang duurt het voordat je als mens ziek wordt door rabiës?</w:t>
      </w:r>
      <w:r w:rsidRPr="00BF1EAA">
        <w:rPr>
          <w:rFonts w:cs="Arial"/>
          <w:b/>
          <w:bCs/>
          <w:sz w:val="22"/>
          <w:szCs w:val="22"/>
        </w:rPr>
        <w:br/>
      </w:r>
      <w:r w:rsidRPr="00BF1EAA">
        <w:rPr>
          <w:rFonts w:cs="Arial"/>
          <w:sz w:val="22"/>
          <w:szCs w:val="22"/>
        </w:rPr>
        <w:t xml:space="preserve">Na een verwonding door een dier met rabiës duurt het gemiddeld 20 tot 60 dagen (maar het kan soms ook wel een jaar duren) voordat er ziekteverschijnselen optreden. </w:t>
      </w:r>
    </w:p>
    <w:p w:rsidR="00BF1EAA" w:rsidRPr="00BF1EAA" w:rsidRDefault="00BF1EAA" w:rsidP="00BF1EAA">
      <w:pPr>
        <w:spacing w:after="200" w:line="276" w:lineRule="auto"/>
        <w:rPr>
          <w:rFonts w:cs="Arial"/>
          <w:sz w:val="22"/>
          <w:szCs w:val="22"/>
        </w:rPr>
      </w:pPr>
      <w:r w:rsidRPr="00BF1EAA">
        <w:rPr>
          <w:rFonts w:cs="Arial"/>
          <w:b/>
          <w:bCs/>
          <w:sz w:val="22"/>
          <w:szCs w:val="22"/>
        </w:rPr>
        <w:t>Wat zijn de ziekteverschijnselen van rabiës bij mensen?</w:t>
      </w:r>
      <w:r w:rsidRPr="00BF1EAA">
        <w:rPr>
          <w:rFonts w:cs="Arial"/>
          <w:b/>
          <w:bCs/>
          <w:sz w:val="22"/>
          <w:szCs w:val="22"/>
        </w:rPr>
        <w:br/>
      </w:r>
      <w:r w:rsidRPr="00BF1EAA">
        <w:rPr>
          <w:rFonts w:cs="Arial"/>
          <w:sz w:val="22"/>
          <w:szCs w:val="22"/>
        </w:rPr>
        <w:t xml:space="preserve">De ziekte begint met griepachtige verschijnselen zoals koorts, gevolgd door </w:t>
      </w:r>
      <w:r w:rsidRPr="00BF1EAA">
        <w:rPr>
          <w:rFonts w:cs="Arial"/>
          <w:sz w:val="22"/>
          <w:szCs w:val="22"/>
        </w:rPr>
        <w:lastRenderedPageBreak/>
        <w:t>spierkrampen, stuipen of verlammingsverschijnselen. Daarna treden slik- en ademhalingsproblemen op, waaraan de patiënt meestal overlijdt.</w:t>
      </w:r>
    </w:p>
    <w:p w:rsidR="00BF1EAA" w:rsidRPr="00BF1EAA" w:rsidRDefault="00BF1EAA" w:rsidP="00BF1EAA">
      <w:pPr>
        <w:spacing w:after="200" w:line="276" w:lineRule="auto"/>
        <w:rPr>
          <w:rFonts w:cs="Arial"/>
          <w:color w:val="FF0000"/>
          <w:sz w:val="22"/>
          <w:szCs w:val="22"/>
        </w:rPr>
      </w:pPr>
      <w:r w:rsidRPr="00BF1EAA">
        <w:rPr>
          <w:rFonts w:cs="Arial"/>
          <w:b/>
          <w:sz w:val="22"/>
          <w:szCs w:val="22"/>
        </w:rPr>
        <w:t>Is rabiës te behandelen?</w:t>
      </w:r>
      <w:r w:rsidRPr="00BF1EAA">
        <w:rPr>
          <w:rFonts w:cs="Arial"/>
          <w:b/>
          <w:sz w:val="22"/>
          <w:szCs w:val="22"/>
        </w:rPr>
        <w:br/>
      </w:r>
      <w:r w:rsidRPr="00BF1EAA">
        <w:rPr>
          <w:rFonts w:cs="Arial"/>
          <w:sz w:val="22"/>
          <w:szCs w:val="22"/>
        </w:rPr>
        <w:t xml:space="preserve">Helaas is er nog geen medicijn tegen rabiës. Prikken direct na het bijt-, krab- of </w:t>
      </w:r>
      <w:proofErr w:type="spellStart"/>
      <w:r w:rsidRPr="00BF1EAA">
        <w:rPr>
          <w:rFonts w:cs="Arial"/>
          <w:sz w:val="22"/>
          <w:szCs w:val="22"/>
        </w:rPr>
        <w:t>likincident</w:t>
      </w:r>
      <w:proofErr w:type="spellEnd"/>
      <w:r w:rsidRPr="00BF1EAA">
        <w:rPr>
          <w:rFonts w:cs="Arial"/>
          <w:sz w:val="22"/>
          <w:szCs w:val="22"/>
        </w:rPr>
        <w:t xml:space="preserve"> is de enige behandeling.</w:t>
      </w:r>
      <w:r w:rsidRPr="00BF1EAA">
        <w:rPr>
          <w:rFonts w:cs="Arial"/>
          <w:sz w:val="22"/>
          <w:szCs w:val="22"/>
        </w:rPr>
        <w:br/>
        <w:t>Als de ziekteverschijnselen optreden is rabiës niet meer te behandelen.</w:t>
      </w:r>
    </w:p>
    <w:p w:rsidR="00BF1EAA" w:rsidRPr="00BF1EAA" w:rsidRDefault="00BF1EAA" w:rsidP="00BF1EAA">
      <w:pPr>
        <w:spacing w:after="200" w:line="276" w:lineRule="auto"/>
        <w:rPr>
          <w:rFonts w:cs="Arial"/>
          <w:sz w:val="22"/>
          <w:szCs w:val="22"/>
        </w:rPr>
      </w:pPr>
      <w:r w:rsidRPr="00BF1EAA">
        <w:rPr>
          <w:rFonts w:cs="Arial"/>
          <w:b/>
          <w:bCs/>
          <w:sz w:val="22"/>
          <w:szCs w:val="22"/>
        </w:rPr>
        <w:t>Waarom zijn deze prikken tegen rabiës zo belangrijk?</w:t>
      </w:r>
      <w:r w:rsidRPr="00BF1EAA">
        <w:rPr>
          <w:rFonts w:cs="Arial"/>
          <w:b/>
          <w:bCs/>
          <w:sz w:val="22"/>
          <w:szCs w:val="22"/>
        </w:rPr>
        <w:br/>
      </w:r>
      <w:r w:rsidRPr="00BF1EAA">
        <w:rPr>
          <w:rFonts w:cs="Arial"/>
          <w:sz w:val="22"/>
          <w:szCs w:val="22"/>
        </w:rPr>
        <w:t xml:space="preserve">Omdat rabiës een zeer ernstige ziekte is, is het belangrijk na een eventuele infectie via een krab, lik of beet door een (mogelijk) besmet dier, zo snel mogelijk te starten met </w:t>
      </w:r>
      <w:proofErr w:type="gramStart"/>
      <w:r w:rsidRPr="00BF1EAA">
        <w:rPr>
          <w:rFonts w:cs="Arial"/>
          <w:sz w:val="22"/>
          <w:szCs w:val="22"/>
        </w:rPr>
        <w:t>de</w:t>
      </w:r>
      <w:proofErr w:type="gramEnd"/>
      <w:r w:rsidRPr="00BF1EAA">
        <w:rPr>
          <w:rFonts w:cs="Arial"/>
          <w:sz w:val="22"/>
          <w:szCs w:val="22"/>
        </w:rPr>
        <w:t xml:space="preserve"> prikken. Snelle behandeling verkleint de kans ziek te worden. Dit geldt ook wanneer u al eens eerder prikken tegen rabiës hebt gehad. </w:t>
      </w:r>
      <w:r w:rsidRPr="00BF1EAA">
        <w:rPr>
          <w:rFonts w:cs="Arial"/>
          <w:sz w:val="22"/>
          <w:szCs w:val="22"/>
        </w:rPr>
        <w:br/>
        <w:t>De behandeling bestaat uit een serie prikken en moet helemaal afgemaakt worden.</w:t>
      </w:r>
    </w:p>
    <w:p w:rsidR="00BF1EAA" w:rsidRPr="00BF1EAA" w:rsidRDefault="00BF1EAA" w:rsidP="00BF1EAA">
      <w:pPr>
        <w:spacing w:after="200" w:line="276" w:lineRule="auto"/>
        <w:rPr>
          <w:rFonts w:cs="Arial"/>
          <w:b/>
          <w:sz w:val="22"/>
          <w:szCs w:val="22"/>
        </w:rPr>
      </w:pPr>
      <w:r w:rsidRPr="00BF1EAA">
        <w:rPr>
          <w:rFonts w:cs="Arial"/>
          <w:b/>
          <w:sz w:val="22"/>
          <w:szCs w:val="22"/>
        </w:rPr>
        <w:t xml:space="preserve">Hoeveel prikken krijg ik na het bijt-, krab- of </w:t>
      </w:r>
      <w:proofErr w:type="spellStart"/>
      <w:r w:rsidRPr="00BF1EAA">
        <w:rPr>
          <w:rFonts w:cs="Arial"/>
          <w:b/>
          <w:sz w:val="22"/>
          <w:szCs w:val="22"/>
        </w:rPr>
        <w:t>likincident</w:t>
      </w:r>
      <w:proofErr w:type="spellEnd"/>
      <w:r w:rsidRPr="00BF1EAA">
        <w:rPr>
          <w:rFonts w:cs="Arial"/>
          <w:b/>
          <w:sz w:val="22"/>
          <w:szCs w:val="22"/>
        </w:rPr>
        <w:t>?</w:t>
      </w:r>
      <w:r w:rsidRPr="00BF1EAA" w:rsidDel="00910C91">
        <w:rPr>
          <w:rFonts w:cs="Arial"/>
          <w:b/>
          <w:sz w:val="22"/>
          <w:szCs w:val="22"/>
        </w:rPr>
        <w:t xml:space="preserve"> </w:t>
      </w:r>
      <w:r w:rsidRPr="00BF1EAA">
        <w:rPr>
          <w:rFonts w:cs="Arial"/>
          <w:b/>
          <w:sz w:val="22"/>
          <w:szCs w:val="22"/>
        </w:rPr>
        <w:br/>
      </w:r>
      <w:r w:rsidRPr="00BF1EAA">
        <w:rPr>
          <w:rFonts w:cs="Arial"/>
          <w:sz w:val="22"/>
          <w:szCs w:val="22"/>
        </w:rPr>
        <w:t>De serie bestaat uit 5 prikken, soms zijn ook nog prikken met antistoffen (</w:t>
      </w:r>
      <w:proofErr w:type="spellStart"/>
      <w:r w:rsidRPr="00BF1EAA">
        <w:rPr>
          <w:rFonts w:cs="Arial"/>
          <w:sz w:val="22"/>
          <w:szCs w:val="22"/>
        </w:rPr>
        <w:t>Marig</w:t>
      </w:r>
      <w:proofErr w:type="spellEnd"/>
      <w:r w:rsidRPr="00BF1EAA">
        <w:rPr>
          <w:rFonts w:cs="Arial"/>
          <w:sz w:val="22"/>
          <w:szCs w:val="22"/>
        </w:rPr>
        <w:t>/Harig) nodig.</w:t>
      </w:r>
      <w:r w:rsidRPr="00BF1EAA" w:rsidDel="0022454D">
        <w:rPr>
          <w:rFonts w:cs="Arial"/>
          <w:sz w:val="22"/>
          <w:szCs w:val="22"/>
        </w:rPr>
        <w:t xml:space="preserve"> </w:t>
      </w:r>
      <w:r w:rsidRPr="00BF1EAA">
        <w:rPr>
          <w:rFonts w:cs="Arial"/>
          <w:sz w:val="22"/>
          <w:szCs w:val="22"/>
        </w:rPr>
        <w:br/>
        <w:t>Dit is afhankelijk van de soort verwonding en uw gezondheid</w:t>
      </w:r>
      <w:r w:rsidRPr="00BF1EAA">
        <w:rPr>
          <w:rFonts w:cs="Arial"/>
          <w:b/>
          <w:sz w:val="22"/>
          <w:szCs w:val="22"/>
        </w:rPr>
        <w:t>.</w:t>
      </w:r>
      <w:r w:rsidRPr="00BF1EAA">
        <w:rPr>
          <w:rFonts w:cs="Arial"/>
          <w:b/>
          <w:sz w:val="22"/>
          <w:szCs w:val="22"/>
        </w:rPr>
        <w:br/>
      </w:r>
      <w:r w:rsidRPr="00BF1EAA">
        <w:rPr>
          <w:rFonts w:eastAsia="Arial"/>
          <w:sz w:val="22"/>
          <w:szCs w:val="22"/>
          <w:lang w:eastAsia="en-US"/>
        </w:rPr>
        <w:t>Als u eerder al prikken heeft gehad tegen hondsdolheid moet u nog steeds na een incident 2 prikken krijgen.</w:t>
      </w:r>
      <w:r w:rsidRPr="00BF1EAA" w:rsidDel="00673290">
        <w:rPr>
          <w:rFonts w:eastAsia="Arial"/>
          <w:sz w:val="22"/>
          <w:szCs w:val="22"/>
          <w:lang w:eastAsia="en-US"/>
        </w:rPr>
        <w:t xml:space="preserve"> </w:t>
      </w:r>
      <w:r w:rsidRPr="00BF1EAA">
        <w:rPr>
          <w:rFonts w:eastAsia="Arial"/>
          <w:sz w:val="22"/>
          <w:szCs w:val="22"/>
          <w:lang w:eastAsia="en-US"/>
        </w:rPr>
        <w:t>De antistoffen (</w:t>
      </w:r>
      <w:proofErr w:type="spellStart"/>
      <w:r w:rsidRPr="00BF1EAA">
        <w:rPr>
          <w:rFonts w:eastAsia="Arial"/>
          <w:sz w:val="22"/>
          <w:szCs w:val="22"/>
          <w:lang w:eastAsia="en-US"/>
        </w:rPr>
        <w:t>Marig</w:t>
      </w:r>
      <w:proofErr w:type="spellEnd"/>
      <w:r w:rsidRPr="00BF1EAA">
        <w:rPr>
          <w:rFonts w:eastAsia="Arial"/>
          <w:sz w:val="22"/>
          <w:szCs w:val="22"/>
          <w:lang w:eastAsia="en-US"/>
        </w:rPr>
        <w:t>/Harig) zijn dan niet meer nodig.</w:t>
      </w:r>
      <w:r w:rsidRPr="00BF1EAA">
        <w:rPr>
          <w:rFonts w:eastAsia="Arial"/>
          <w:sz w:val="22"/>
          <w:szCs w:val="22"/>
          <w:lang w:eastAsia="en-US"/>
        </w:rPr>
        <w:br/>
      </w:r>
      <w:r w:rsidRPr="00BF1EAA">
        <w:rPr>
          <w:rFonts w:cs="Arial"/>
          <w:sz w:val="22"/>
          <w:szCs w:val="22"/>
        </w:rPr>
        <w:t>In het buitenland worden soms afwijkende schema’s gehanteerd.</w:t>
      </w:r>
    </w:p>
    <w:p w:rsidR="00BF1EAA" w:rsidRPr="00BF1EAA" w:rsidRDefault="00BF1EAA" w:rsidP="00BF1EAA">
      <w:pPr>
        <w:spacing w:after="200" w:line="276" w:lineRule="auto"/>
        <w:rPr>
          <w:rFonts w:cs="Arial"/>
          <w:sz w:val="22"/>
          <w:szCs w:val="22"/>
        </w:rPr>
      </w:pPr>
      <w:r w:rsidRPr="00BF1EAA">
        <w:rPr>
          <w:rFonts w:cs="Arial"/>
          <w:b/>
          <w:sz w:val="22"/>
          <w:szCs w:val="22"/>
        </w:rPr>
        <w:t>Wanneer mag ik deze prikken niet krijgen?</w:t>
      </w:r>
      <w:r w:rsidRPr="00BF1EAA" w:rsidDel="00910C91">
        <w:rPr>
          <w:rFonts w:cs="Arial"/>
          <w:b/>
          <w:sz w:val="22"/>
          <w:szCs w:val="22"/>
        </w:rPr>
        <w:t xml:space="preserve"> </w:t>
      </w:r>
      <w:r w:rsidRPr="00BF1EAA">
        <w:rPr>
          <w:rFonts w:cs="Arial"/>
          <w:b/>
          <w:sz w:val="22"/>
          <w:szCs w:val="22"/>
        </w:rPr>
        <w:br/>
      </w:r>
      <w:r w:rsidRPr="00BF1EAA">
        <w:rPr>
          <w:rFonts w:cs="Arial"/>
          <w:sz w:val="22"/>
          <w:szCs w:val="22"/>
        </w:rPr>
        <w:t>Er bestaan nauwelijks tot geen redenen waarom u de prikken niet zou mogen hebben. Zonder deze prikken loopt u immers het risico aan rabiës te overlijden. Wel is het verstandig aan te geven wanneer u lijdt aan een chronische ziekte, medicijnen gebruikt of bekend bent met een allergie.</w:t>
      </w:r>
    </w:p>
    <w:p w:rsidR="00BF1EAA" w:rsidRPr="00BF1EAA" w:rsidRDefault="00BF1EAA" w:rsidP="00BF1EAA">
      <w:pPr>
        <w:spacing w:after="200" w:line="276" w:lineRule="auto"/>
        <w:rPr>
          <w:rFonts w:eastAsia="Arial" w:cs="Arial"/>
          <w:sz w:val="22"/>
          <w:szCs w:val="22"/>
          <w:lang w:eastAsia="en-US"/>
        </w:rPr>
      </w:pPr>
      <w:r w:rsidRPr="00BF1EAA">
        <w:rPr>
          <w:rFonts w:cs="Arial"/>
          <w:b/>
          <w:sz w:val="22"/>
          <w:szCs w:val="22"/>
        </w:rPr>
        <w:t>Wat zijn de bijwerkingen van deze prikken?</w:t>
      </w:r>
      <w:r w:rsidRPr="00BF1EAA">
        <w:rPr>
          <w:rFonts w:cs="Arial"/>
          <w:b/>
          <w:sz w:val="22"/>
          <w:szCs w:val="22"/>
        </w:rPr>
        <w:br/>
      </w:r>
      <w:r w:rsidRPr="00BF1EAA">
        <w:rPr>
          <w:rFonts w:cs="Arial"/>
          <w:sz w:val="22"/>
          <w:szCs w:val="22"/>
        </w:rPr>
        <w:t xml:space="preserve">De prikken worden over het algemeen goed verdragen. Wel kan de prikplek </w:t>
      </w:r>
      <w:proofErr w:type="gramStart"/>
      <w:r w:rsidRPr="00BF1EAA">
        <w:rPr>
          <w:rFonts w:cs="Arial"/>
          <w:sz w:val="22"/>
          <w:szCs w:val="22"/>
        </w:rPr>
        <w:t>de</w:t>
      </w:r>
      <w:proofErr w:type="gramEnd"/>
      <w:r w:rsidRPr="00BF1EAA">
        <w:rPr>
          <w:rFonts w:cs="Arial"/>
          <w:sz w:val="22"/>
          <w:szCs w:val="22"/>
        </w:rPr>
        <w:t xml:space="preserve"> eerste 48 uur rood en gevoelig worden. </w:t>
      </w:r>
      <w:r w:rsidRPr="00BF1EAA">
        <w:rPr>
          <w:rFonts w:cs="Arial"/>
          <w:sz w:val="22"/>
          <w:szCs w:val="22"/>
        </w:rPr>
        <w:br/>
        <w:t xml:space="preserve">In uitzonderlijke gevallen kan er binnen 2 tot 21 dagen na de prik een overgevoeligheidsreactie optreden met klachten van zere arm, hoofdpijn, huiduitslag, gewrichtspijn, gewrichtsontsteking, misselijkheid, braken, koorts en/of onwel worden. Neem dan zo snel mogelijk contact op met de GGD en/of uw </w:t>
      </w:r>
      <w:proofErr w:type="spellStart"/>
      <w:r w:rsidRPr="00BF1EAA">
        <w:rPr>
          <w:rFonts w:cs="Arial"/>
          <w:sz w:val="22"/>
          <w:szCs w:val="22"/>
        </w:rPr>
        <w:t>huisarts.</w:t>
      </w:r>
      <w:r w:rsidRPr="00BF1EAA">
        <w:rPr>
          <w:rFonts w:cs="Arial"/>
          <w:b/>
          <w:sz w:val="22"/>
          <w:szCs w:val="22"/>
        </w:rPr>
        <w:t>Worden</w:t>
      </w:r>
      <w:proofErr w:type="spellEnd"/>
      <w:r w:rsidRPr="00BF1EAA">
        <w:rPr>
          <w:rFonts w:cs="Arial"/>
          <w:b/>
          <w:sz w:val="22"/>
          <w:szCs w:val="22"/>
        </w:rPr>
        <w:t xml:space="preserve"> deze prikken vergoed?</w:t>
      </w:r>
      <w:r w:rsidRPr="00BF1EAA">
        <w:rPr>
          <w:rFonts w:cs="Arial"/>
          <w:b/>
          <w:sz w:val="22"/>
          <w:szCs w:val="22"/>
        </w:rPr>
        <w:br/>
      </w:r>
      <w:r w:rsidRPr="00BF1EAA">
        <w:rPr>
          <w:rFonts w:cs="Arial"/>
          <w:sz w:val="22"/>
          <w:szCs w:val="22"/>
        </w:rPr>
        <w:t>De kosten van behandeling komen in aanmerking voor vergoeding door de ziektekostenverzekeraar maar dat is afhankelijk van het eigen risico.</w:t>
      </w:r>
      <w:r w:rsidRPr="00BF1EAA">
        <w:rPr>
          <w:rFonts w:cs="Arial"/>
          <w:b/>
          <w:sz w:val="22"/>
          <w:szCs w:val="22"/>
        </w:rPr>
        <w:t xml:space="preserve"> </w:t>
      </w:r>
      <w:r w:rsidRPr="00BF1EAA">
        <w:rPr>
          <w:rFonts w:cs="Arial"/>
          <w:sz w:val="22"/>
          <w:szCs w:val="22"/>
        </w:rPr>
        <w:br/>
      </w:r>
      <w:r w:rsidRPr="00BF1EAA">
        <w:rPr>
          <w:rFonts w:eastAsia="Arial" w:cs="Arial"/>
          <w:sz w:val="22"/>
          <w:szCs w:val="22"/>
          <w:lang w:eastAsia="en-US"/>
        </w:rPr>
        <w:t xml:space="preserve">In de polis van de reisverzekering kunt </w:t>
      </w:r>
      <w:proofErr w:type="gramStart"/>
      <w:r w:rsidRPr="00BF1EAA">
        <w:rPr>
          <w:rFonts w:eastAsia="Arial" w:cs="Arial"/>
          <w:sz w:val="22"/>
          <w:szCs w:val="22"/>
          <w:lang w:eastAsia="en-US"/>
        </w:rPr>
        <w:t>u  </w:t>
      </w:r>
      <w:proofErr w:type="gramEnd"/>
      <w:r w:rsidRPr="00BF1EAA">
        <w:rPr>
          <w:rFonts w:eastAsia="Arial" w:cs="Arial"/>
          <w:sz w:val="22"/>
          <w:szCs w:val="22"/>
          <w:lang w:eastAsia="en-US"/>
        </w:rPr>
        <w:t>zien of de in het buitenland gemaakte kosten vergoed worden.</w:t>
      </w:r>
      <w:r w:rsidRPr="00BF1EAA">
        <w:rPr>
          <w:rFonts w:eastAsia="Arial" w:cs="Arial"/>
          <w:color w:val="000000"/>
          <w:sz w:val="22"/>
          <w:szCs w:val="22"/>
          <w:lang w:eastAsia="en-US"/>
        </w:rPr>
        <w:br/>
      </w:r>
      <w:r w:rsidRPr="00BF1EAA">
        <w:rPr>
          <w:rFonts w:eastAsia="Arial" w:cs="Arial"/>
          <w:color w:val="000000"/>
          <w:sz w:val="22"/>
          <w:szCs w:val="22"/>
          <w:lang w:eastAsia="en-US"/>
        </w:rPr>
        <w:br/>
      </w:r>
      <w:r w:rsidRPr="00BF1EAA">
        <w:rPr>
          <w:rFonts w:eastAsia="Arial" w:cs="Arial"/>
          <w:b/>
          <w:color w:val="000000"/>
          <w:sz w:val="22"/>
          <w:szCs w:val="22"/>
          <w:lang w:eastAsia="en-US"/>
        </w:rPr>
        <w:lastRenderedPageBreak/>
        <w:t xml:space="preserve">Zijn herhalingsprikken tegen </w:t>
      </w:r>
      <w:r w:rsidRPr="00BF1EAA">
        <w:rPr>
          <w:rFonts w:cs="Arial"/>
          <w:b/>
          <w:bCs/>
          <w:sz w:val="22"/>
          <w:szCs w:val="22"/>
        </w:rPr>
        <w:t xml:space="preserve">rabiës </w:t>
      </w:r>
      <w:r w:rsidRPr="00BF1EAA">
        <w:rPr>
          <w:rFonts w:eastAsia="Arial" w:cs="Arial"/>
          <w:b/>
          <w:color w:val="000000"/>
          <w:sz w:val="22"/>
          <w:szCs w:val="22"/>
          <w:lang w:eastAsia="en-US"/>
        </w:rPr>
        <w:t>voor een volgende reis nodig?</w:t>
      </w:r>
      <w:r w:rsidRPr="00BF1EAA">
        <w:rPr>
          <w:rFonts w:eastAsia="Arial" w:cs="Arial"/>
          <w:b/>
          <w:color w:val="000000"/>
          <w:sz w:val="22"/>
          <w:szCs w:val="22"/>
          <w:lang w:eastAsia="en-US"/>
        </w:rPr>
        <w:br/>
      </w:r>
      <w:r w:rsidRPr="00BF1EAA">
        <w:rPr>
          <w:rFonts w:eastAsia="Arial" w:cs="Arial"/>
          <w:sz w:val="22"/>
          <w:szCs w:val="22"/>
          <w:lang w:eastAsia="en-US"/>
        </w:rPr>
        <w:t>Nee, als u alle prikken volgens het schema heeft gehad, zijn er geen</w:t>
      </w:r>
      <w:r w:rsidRPr="00BF1EAA">
        <w:rPr>
          <w:rFonts w:cs="Arial"/>
          <w:sz w:val="22"/>
          <w:szCs w:val="22"/>
        </w:rPr>
        <w:t xml:space="preserve"> rabiës</w:t>
      </w:r>
      <w:r w:rsidRPr="00BF1EAA">
        <w:rPr>
          <w:rFonts w:eastAsia="Arial" w:cs="Arial"/>
          <w:sz w:val="22"/>
          <w:szCs w:val="22"/>
          <w:lang w:eastAsia="en-US"/>
        </w:rPr>
        <w:t xml:space="preserve">prikken </w:t>
      </w:r>
      <w:r w:rsidRPr="00BF1EAA">
        <w:rPr>
          <w:rFonts w:eastAsia="Arial" w:cs="Arial"/>
          <w:sz w:val="22"/>
          <w:szCs w:val="22"/>
          <w:u w:val="single"/>
          <w:lang w:eastAsia="en-US"/>
        </w:rPr>
        <w:t>voor</w:t>
      </w:r>
      <w:r w:rsidRPr="00BF1EAA">
        <w:rPr>
          <w:rFonts w:eastAsia="Arial" w:cs="Arial"/>
          <w:sz w:val="22"/>
          <w:szCs w:val="22"/>
          <w:lang w:eastAsia="en-US"/>
        </w:rPr>
        <w:t xml:space="preserve"> een reis nodig. Voor mensen die vanwege hun werkzaamheden continu een risico lopen op </w:t>
      </w:r>
      <w:r w:rsidRPr="00BF1EAA">
        <w:rPr>
          <w:rFonts w:cs="Arial"/>
          <w:sz w:val="22"/>
          <w:szCs w:val="22"/>
        </w:rPr>
        <w:t xml:space="preserve">rabiës </w:t>
      </w:r>
      <w:r w:rsidRPr="00BF1EAA">
        <w:rPr>
          <w:rFonts w:eastAsia="Arial" w:cs="Arial"/>
          <w:sz w:val="22"/>
          <w:szCs w:val="22"/>
          <w:lang w:eastAsia="en-US"/>
        </w:rPr>
        <w:t xml:space="preserve">gelden andere richtlijnen. </w:t>
      </w:r>
      <w:r w:rsidRPr="00BF1EAA">
        <w:rPr>
          <w:rFonts w:eastAsia="Arial" w:cs="Arial"/>
          <w:sz w:val="22"/>
          <w:szCs w:val="22"/>
          <w:lang w:eastAsia="en-US"/>
        </w:rPr>
        <w:br/>
        <w:t xml:space="preserve">Wel altijd contact opnemen met een (lokale) arts bij elk bijt-, krab- of linkincident. </w:t>
      </w:r>
      <w:r w:rsidRPr="00BF1EAA">
        <w:rPr>
          <w:rFonts w:eastAsia="Arial" w:cs="Arial"/>
          <w:sz w:val="22"/>
          <w:szCs w:val="22"/>
          <w:lang w:eastAsia="en-US"/>
        </w:rPr>
        <w:br/>
        <w:t>Gaat u op reis vraag dan advies bij de GGD.</w:t>
      </w:r>
    </w:p>
    <w:p w:rsidR="00BF1EAA" w:rsidRPr="00BF1EAA" w:rsidRDefault="00BF1EAA" w:rsidP="00BF1EAA">
      <w:pPr>
        <w:spacing w:after="200" w:line="276" w:lineRule="auto"/>
        <w:rPr>
          <w:rFonts w:cs="Arial"/>
          <w:b/>
          <w:bCs/>
          <w:sz w:val="22"/>
          <w:szCs w:val="22"/>
        </w:rPr>
      </w:pPr>
      <w:r w:rsidRPr="00BF1EAA">
        <w:rPr>
          <w:rFonts w:cs="Arial"/>
          <w:b/>
          <w:bCs/>
          <w:sz w:val="22"/>
          <w:szCs w:val="22"/>
        </w:rPr>
        <w:t>Kan iemand die is blootgesteld aan rabiës naar kindercentrum, school of werk?</w:t>
      </w:r>
      <w:r w:rsidRPr="00BF1EAA">
        <w:rPr>
          <w:rFonts w:cs="Arial"/>
          <w:b/>
          <w:bCs/>
          <w:sz w:val="22"/>
          <w:szCs w:val="22"/>
        </w:rPr>
        <w:br/>
      </w:r>
      <w:r w:rsidRPr="00BF1EAA">
        <w:rPr>
          <w:rFonts w:cs="Arial"/>
          <w:sz w:val="22"/>
          <w:szCs w:val="22"/>
        </w:rPr>
        <w:t xml:space="preserve">Iemand die is blootgesteld aan rabiës, gestart is met </w:t>
      </w:r>
      <w:proofErr w:type="gramStart"/>
      <w:r w:rsidRPr="00BF1EAA">
        <w:rPr>
          <w:rFonts w:cs="Arial"/>
          <w:sz w:val="22"/>
          <w:szCs w:val="22"/>
        </w:rPr>
        <w:t>de</w:t>
      </w:r>
      <w:proofErr w:type="gramEnd"/>
      <w:r w:rsidRPr="00BF1EAA">
        <w:rPr>
          <w:rFonts w:cs="Arial"/>
          <w:sz w:val="22"/>
          <w:szCs w:val="22"/>
        </w:rPr>
        <w:t xml:space="preserve"> prikken en zich goed voelt kan gewoon naar kindercentrum, school of werk.</w:t>
      </w:r>
    </w:p>
    <w:p w:rsidR="00BF1EAA" w:rsidRPr="00BF1EAA" w:rsidRDefault="00BF1EAA" w:rsidP="00BF1EAA">
      <w:pPr>
        <w:keepNext/>
        <w:overflowPunct w:val="0"/>
        <w:autoSpaceDE w:val="0"/>
        <w:autoSpaceDN w:val="0"/>
        <w:adjustRightInd w:val="0"/>
        <w:spacing w:line="276" w:lineRule="auto"/>
        <w:textAlignment w:val="baseline"/>
        <w:outlineLvl w:val="0"/>
        <w:rPr>
          <w:rFonts w:cs="Arial"/>
          <w:b/>
          <w:bCs/>
          <w:sz w:val="22"/>
          <w:szCs w:val="22"/>
        </w:rPr>
      </w:pPr>
      <w:r w:rsidRPr="00BF1EAA">
        <w:rPr>
          <w:rFonts w:cs="Arial"/>
          <w:b/>
          <w:bCs/>
          <w:sz w:val="22"/>
          <w:szCs w:val="22"/>
        </w:rPr>
        <w:t>Vragen?</w:t>
      </w:r>
    </w:p>
    <w:p w:rsidR="00BF1EAA" w:rsidRPr="00BF1EAA" w:rsidRDefault="00BF1EAA" w:rsidP="00BF1EAA">
      <w:pPr>
        <w:spacing w:line="276" w:lineRule="auto"/>
        <w:rPr>
          <w:rFonts w:cs="Arial"/>
          <w:sz w:val="22"/>
          <w:szCs w:val="22"/>
        </w:rPr>
      </w:pPr>
      <w:r w:rsidRPr="00BF1EAA">
        <w:rPr>
          <w:rFonts w:cs="Arial"/>
          <w:sz w:val="22"/>
          <w:szCs w:val="22"/>
        </w:rPr>
        <w:t xml:space="preserve">Neem dan contact op met het team Infectieziektebestrijding van de GGD </w:t>
      </w:r>
    </w:p>
    <w:p w:rsidR="0083447F" w:rsidRPr="0083447F" w:rsidRDefault="0083447F" w:rsidP="0083447F">
      <w:pPr>
        <w:spacing w:line="360" w:lineRule="auto"/>
        <w:ind w:right="-28"/>
        <w:rPr>
          <w:rFonts w:asciiTheme="minorHAnsi" w:hAnsiTheme="minorHAnsi"/>
          <w:sz w:val="22"/>
          <w:szCs w:val="22"/>
        </w:rPr>
      </w:pPr>
    </w:p>
    <w:sectPr w:rsidR="0083447F" w:rsidRPr="0083447F">
      <w:headerReference w:type="default" r:id="rId8"/>
      <w:footerReference w:type="default" r:id="rId9"/>
      <w:headerReference w:type="first" r:id="rId10"/>
      <w:footerReference w:type="first" r:id="rId11"/>
      <w:pgSz w:w="11907" w:h="16840" w:code="9"/>
      <w:pgMar w:top="2707" w:right="2837" w:bottom="1066" w:left="1584" w:header="706" w:footer="510" w:gutter="0"/>
      <w:paperSrc w:first="260" w:other="25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47F" w:rsidRDefault="0083447F">
      <w:r>
        <w:separator/>
      </w:r>
    </w:p>
  </w:endnote>
  <w:endnote w:type="continuationSeparator" w:id="0">
    <w:p w:rsidR="0083447F" w:rsidRDefault="00834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KIX-Barcode">
    <w:panose1 w:val="02020500000000000000"/>
    <w:charset w:val="00"/>
    <w:family w:val="roman"/>
    <w:pitch w:val="variable"/>
    <w:sig w:usb0="00000003" w:usb1="00000000" w:usb2="00000000" w:usb3="00000000" w:csb0="00000001" w:csb1="00000000"/>
  </w:font>
  <w:font w:name="DejaVu Sans">
    <w:altName w:val="Arial"/>
    <w:charset w:val="00"/>
    <w:family w:val="swiss"/>
    <w:pitch w:val="variable"/>
    <w:sig w:usb0="00000000" w:usb1="5200FDFF" w:usb2="0A042021" w:usb3="00000000" w:csb0="000001BF" w:csb1="00000000"/>
  </w:font>
  <w:font w:name="Lohit Hindi">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3881"/>
      <w:gridCol w:w="3881"/>
      <w:gridCol w:w="1990"/>
    </w:tblGrid>
    <w:tr w:rsidR="00206979">
      <w:tc>
        <w:tcPr>
          <w:tcW w:w="3881" w:type="dxa"/>
        </w:tcPr>
        <w:p w:rsidR="00206979" w:rsidRDefault="009F04CA">
          <w:pPr>
            <w:pStyle w:val="Huisstijl-Paginanummer"/>
            <w:rPr>
              <w:b/>
              <w:smallCaps/>
            </w:rPr>
          </w:pPr>
          <w:r>
            <w:t>Versie: 1</w:t>
          </w:r>
        </w:p>
      </w:tc>
      <w:tc>
        <w:tcPr>
          <w:tcW w:w="3881" w:type="dxa"/>
        </w:tcPr>
        <w:p w:rsidR="00206979" w:rsidRDefault="009F04CA" w:rsidP="00651DE2">
          <w:pPr>
            <w:pStyle w:val="Huisstijl-Paginanummer"/>
            <w:rPr>
              <w:b/>
              <w:smallCaps/>
            </w:rPr>
          </w:pPr>
          <w:r>
            <w:t xml:space="preserve">Status: </w:t>
          </w:r>
          <w:r w:rsidR="00651DE2">
            <w:t xml:space="preserve">definitief juli </w:t>
          </w:r>
          <w:r w:rsidR="00C13FAD">
            <w:t>2015</w:t>
          </w:r>
        </w:p>
      </w:tc>
      <w:tc>
        <w:tcPr>
          <w:tcW w:w="1990" w:type="dxa"/>
        </w:tcPr>
        <w:p w:rsidR="00206979" w:rsidRDefault="009F04CA">
          <w:pPr>
            <w:pStyle w:val="Huisstijl-Paginanummer"/>
          </w:pPr>
          <w:r>
            <w:t>Pagina </w:t>
          </w:r>
          <w:r>
            <w:fldChar w:fldCharType="begin"/>
          </w:r>
          <w:r>
            <w:instrText xml:space="preserve"> PAGE    \* MERGEFORMAT </w:instrText>
          </w:r>
          <w:r>
            <w:fldChar w:fldCharType="separate"/>
          </w:r>
          <w:r w:rsidR="002469A0">
            <w:rPr>
              <w:noProof/>
            </w:rPr>
            <w:t>3</w:t>
          </w:r>
          <w:r>
            <w:fldChar w:fldCharType="end"/>
          </w:r>
          <w:r>
            <w:t> van </w:t>
          </w:r>
          <w:r w:rsidR="002469A0">
            <w:fldChar w:fldCharType="begin"/>
          </w:r>
          <w:r w:rsidR="002469A0">
            <w:instrText xml:space="preserve"> NUMPAGES   \* MERGEFORMAT </w:instrText>
          </w:r>
          <w:r w:rsidR="002469A0">
            <w:fldChar w:fldCharType="separate"/>
          </w:r>
          <w:r w:rsidR="002469A0">
            <w:rPr>
              <w:noProof/>
            </w:rPr>
            <w:t>3</w:t>
          </w:r>
          <w:r w:rsidR="002469A0">
            <w:rPr>
              <w:noProof/>
            </w:rPr>
            <w:fldChar w:fldCharType="end"/>
          </w:r>
        </w:p>
      </w:tc>
    </w:tr>
  </w:tbl>
  <w:p w:rsidR="00206979" w:rsidRDefault="00206979">
    <w:pPr>
      <w:pStyle w:val="Footer"/>
      <w:spacing w:line="12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3881"/>
      <w:gridCol w:w="3881"/>
      <w:gridCol w:w="1990"/>
    </w:tblGrid>
    <w:tr w:rsidR="00206979">
      <w:tc>
        <w:tcPr>
          <w:tcW w:w="3881" w:type="dxa"/>
        </w:tcPr>
        <w:p w:rsidR="00206979" w:rsidRDefault="00206979">
          <w:pPr>
            <w:pStyle w:val="RIVMRubriceringMerking"/>
          </w:pPr>
        </w:p>
      </w:tc>
      <w:tc>
        <w:tcPr>
          <w:tcW w:w="3881" w:type="dxa"/>
        </w:tcPr>
        <w:p w:rsidR="00206979" w:rsidRDefault="00206979">
          <w:pPr>
            <w:pStyle w:val="Huisstijl-Paginanummer"/>
          </w:pPr>
        </w:p>
      </w:tc>
      <w:tc>
        <w:tcPr>
          <w:tcW w:w="1990" w:type="dxa"/>
        </w:tcPr>
        <w:p w:rsidR="00206979" w:rsidRDefault="00206979">
          <w:pPr>
            <w:pStyle w:val="Huisstijl-Paginanummer"/>
          </w:pPr>
        </w:p>
      </w:tc>
    </w:tr>
    <w:tr w:rsidR="00206979">
      <w:tc>
        <w:tcPr>
          <w:tcW w:w="3881" w:type="dxa"/>
        </w:tcPr>
        <w:p w:rsidR="00206979" w:rsidRDefault="00206979">
          <w:pPr>
            <w:pStyle w:val="Huisstijl-Paginanummer"/>
            <w:rPr>
              <w:b/>
            </w:rPr>
          </w:pPr>
        </w:p>
      </w:tc>
      <w:tc>
        <w:tcPr>
          <w:tcW w:w="3881" w:type="dxa"/>
        </w:tcPr>
        <w:p w:rsidR="00206979" w:rsidRDefault="00206979">
          <w:pPr>
            <w:pStyle w:val="Huisstijl-Paginanummer"/>
          </w:pPr>
        </w:p>
      </w:tc>
      <w:tc>
        <w:tcPr>
          <w:tcW w:w="1990" w:type="dxa"/>
        </w:tcPr>
        <w:p w:rsidR="00206979" w:rsidRDefault="00206979">
          <w:pPr>
            <w:pStyle w:val="Huisstijl-Paginanummer"/>
          </w:pPr>
        </w:p>
      </w:tc>
    </w:tr>
    <w:tr w:rsidR="00206979">
      <w:tc>
        <w:tcPr>
          <w:tcW w:w="3881" w:type="dxa"/>
        </w:tcPr>
        <w:p w:rsidR="00206979" w:rsidRDefault="00206979">
          <w:pPr>
            <w:pStyle w:val="Huisstijl-Paginanummer"/>
          </w:pPr>
        </w:p>
      </w:tc>
      <w:tc>
        <w:tcPr>
          <w:tcW w:w="3881" w:type="dxa"/>
        </w:tcPr>
        <w:p w:rsidR="00206979" w:rsidRDefault="00206979">
          <w:pPr>
            <w:pStyle w:val="Huisstijl-Paginanummer"/>
          </w:pPr>
        </w:p>
      </w:tc>
      <w:tc>
        <w:tcPr>
          <w:tcW w:w="1990" w:type="dxa"/>
        </w:tcPr>
        <w:p w:rsidR="00206979" w:rsidRDefault="00206979">
          <w:pPr>
            <w:pStyle w:val="Huisstijl-Paginanummer"/>
          </w:pPr>
        </w:p>
      </w:tc>
    </w:tr>
    <w:tr w:rsidR="00206979">
      <w:tc>
        <w:tcPr>
          <w:tcW w:w="3881" w:type="dxa"/>
        </w:tcPr>
        <w:p w:rsidR="00206979" w:rsidRDefault="009F04CA">
          <w:pPr>
            <w:pStyle w:val="Huisstijl-Paginanummer"/>
            <w:rPr>
              <w:b/>
              <w:smallCaps/>
            </w:rPr>
          </w:pPr>
          <w:r>
            <w:t>Versie: 1</w:t>
          </w:r>
        </w:p>
      </w:tc>
      <w:tc>
        <w:tcPr>
          <w:tcW w:w="3881" w:type="dxa"/>
        </w:tcPr>
        <w:p w:rsidR="00206979" w:rsidRDefault="009F04CA" w:rsidP="00651DE2">
          <w:pPr>
            <w:pStyle w:val="Huisstijl-Paginanummer"/>
            <w:rPr>
              <w:b/>
              <w:smallCaps/>
            </w:rPr>
          </w:pPr>
          <w:r>
            <w:t xml:space="preserve">Status: </w:t>
          </w:r>
          <w:r w:rsidR="00651DE2">
            <w:t>definitief juli 2015</w:t>
          </w:r>
        </w:p>
      </w:tc>
      <w:tc>
        <w:tcPr>
          <w:tcW w:w="1990" w:type="dxa"/>
        </w:tcPr>
        <w:p w:rsidR="00206979" w:rsidRDefault="009F04CA">
          <w:pPr>
            <w:pStyle w:val="Huisstijl-Paginanummer"/>
          </w:pPr>
          <w:r>
            <w:t>Pagina </w:t>
          </w:r>
          <w:r>
            <w:fldChar w:fldCharType="begin"/>
          </w:r>
          <w:r>
            <w:instrText xml:space="preserve"> PAGE    \* MERGEFORMAT </w:instrText>
          </w:r>
          <w:r>
            <w:fldChar w:fldCharType="separate"/>
          </w:r>
          <w:r w:rsidR="002469A0">
            <w:rPr>
              <w:noProof/>
            </w:rPr>
            <w:t>1</w:t>
          </w:r>
          <w:r>
            <w:fldChar w:fldCharType="end"/>
          </w:r>
          <w:r>
            <w:t> van </w:t>
          </w:r>
          <w:r w:rsidR="002469A0">
            <w:fldChar w:fldCharType="begin"/>
          </w:r>
          <w:r w:rsidR="002469A0">
            <w:instrText xml:space="preserve"> NUMPAGES   \* MERGEFORMAT </w:instrText>
          </w:r>
          <w:r w:rsidR="002469A0">
            <w:fldChar w:fldCharType="separate"/>
          </w:r>
          <w:r w:rsidR="002469A0">
            <w:rPr>
              <w:noProof/>
            </w:rPr>
            <w:t>3</w:t>
          </w:r>
          <w:r w:rsidR="002469A0">
            <w:rPr>
              <w:noProof/>
            </w:rPr>
            <w:fldChar w:fldCharType="end"/>
          </w:r>
        </w:p>
      </w:tc>
    </w:tr>
  </w:tbl>
  <w:p w:rsidR="00206979" w:rsidRDefault="00206979">
    <w:pPr>
      <w:pStyle w:val="Footer"/>
      <w:spacing w:line="1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47F" w:rsidRDefault="0083447F">
      <w:r>
        <w:separator/>
      </w:r>
    </w:p>
  </w:footnote>
  <w:footnote w:type="continuationSeparator" w:id="0">
    <w:p w:rsidR="0083447F" w:rsidRDefault="00834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979" w:rsidRDefault="00206979">
    <w:pPr>
      <w:pStyle w:val="Header"/>
      <w:spacing w:line="400" w:lineRule="exact"/>
    </w:pPr>
  </w:p>
  <w:p w:rsidR="00206979" w:rsidRDefault="00206979">
    <w:pPr>
      <w:pStyle w:val="RIVMStandaard"/>
    </w:pPr>
  </w:p>
  <w:p w:rsidR="00206979" w:rsidRDefault="00206979">
    <w:pPr>
      <w:pStyle w:val="RIVMStandaard"/>
    </w:pPr>
  </w:p>
  <w:p w:rsidR="00206979" w:rsidRDefault="00206979">
    <w:pPr>
      <w:pStyle w:val="RIVMStandaard"/>
    </w:pPr>
  </w:p>
  <w:p w:rsidR="00206979" w:rsidRDefault="00206979">
    <w:pPr>
      <w:pStyle w:val="RIVMStandaard"/>
    </w:pPr>
  </w:p>
  <w:p w:rsidR="00206979" w:rsidRDefault="00206979">
    <w:pPr>
      <w:pStyle w:val="RIVMStandaard"/>
    </w:pPr>
  </w:p>
  <w:p w:rsidR="00206979" w:rsidRDefault="00206979">
    <w:pPr>
      <w:pStyle w:val="RIVMStandaard"/>
    </w:pPr>
  </w:p>
  <w:p w:rsidR="00206979" w:rsidRDefault="00206979">
    <w:pPr>
      <w:pStyle w:val="RIVMStandaard"/>
    </w:pPr>
  </w:p>
  <w:p w:rsidR="00206979" w:rsidRDefault="009F04CA">
    <w:pPr>
      <w:pStyle w:val="RIVMStandaard"/>
    </w:pPr>
    <w:r>
      <w:rPr>
        <w:noProof/>
      </w:rPr>
      <mc:AlternateContent>
        <mc:Choice Requires="wps">
          <w:drawing>
            <wp:anchor distT="0" distB="0" distL="114300" distR="114300" simplePos="0" relativeHeight="251657216" behindDoc="0" locked="0" layoutInCell="1" allowOverlap="1" wp14:anchorId="20F32390" wp14:editId="2AA809A8">
              <wp:simplePos x="0" y="0"/>
              <wp:positionH relativeFrom="page">
                <wp:posOffset>5933440</wp:posOffset>
              </wp:positionH>
              <wp:positionV relativeFrom="page">
                <wp:posOffset>1944370</wp:posOffset>
              </wp:positionV>
              <wp:extent cx="1263650" cy="8100060"/>
              <wp:effectExtent l="0" t="1270" r="3810" b="4445"/>
              <wp:wrapNone/>
              <wp:docPr id="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810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979" w:rsidRDefault="00206979">
                          <w:pPr>
                            <w:pStyle w:val="RIVMStandaar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6" o:spid="_x0000_s1026" type="#_x0000_t202" style="position:absolute;margin-left:467.2pt;margin-top:153.1pt;width:99.5pt;height:63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" filled="f" stroked="f">
              <v:textbox inset="0,0,0,0">
                <w:txbxContent>
                  <w:p w:rsidR="00206979" w:rsidRDefault="00206979">
                    <w:pPr>
                      <w:pStyle w:val="RIVMStandaard"/>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979" w:rsidRDefault="009F04CA">
    <w:pPr>
      <w:pStyle w:val="RIVMStandaard"/>
    </w:pPr>
    <w:r>
      <w:rPr>
        <w:noProof/>
      </w:rPr>
      <w:drawing>
        <wp:anchor distT="0" distB="0" distL="114300" distR="114300" simplePos="0" relativeHeight="251660288" behindDoc="0" locked="0" layoutInCell="1" allowOverlap="1" wp14:anchorId="0B872A4E" wp14:editId="5B6EB59F">
          <wp:simplePos x="0" y="0"/>
          <wp:positionH relativeFrom="page">
            <wp:posOffset>3538855</wp:posOffset>
          </wp:positionH>
          <wp:positionV relativeFrom="page">
            <wp:posOffset>0</wp:posOffset>
          </wp:positionV>
          <wp:extent cx="466344" cy="158191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6344" cy="158191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13A72F2" wp14:editId="7A58941D">
          <wp:simplePos x="0" y="0"/>
          <wp:positionH relativeFrom="page">
            <wp:posOffset>4014470</wp:posOffset>
          </wp:positionH>
          <wp:positionV relativeFrom="page">
            <wp:posOffset>0</wp:posOffset>
          </wp:positionV>
          <wp:extent cx="2340864" cy="1581912"/>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40864" cy="1581912"/>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33371373" wp14:editId="62F1E071">
              <wp:simplePos x="0" y="0"/>
              <wp:positionH relativeFrom="page">
                <wp:posOffset>5922645</wp:posOffset>
              </wp:positionH>
              <wp:positionV relativeFrom="page">
                <wp:posOffset>1944370</wp:posOffset>
              </wp:positionV>
              <wp:extent cx="1403985" cy="8100060"/>
              <wp:effectExtent l="0" t="1270" r="0" b="4445"/>
              <wp:wrapNone/>
              <wp:docPr id="1"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810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979" w:rsidRDefault="009F04CA">
                          <w:pPr>
                            <w:pStyle w:val="Huisstijl-Afzendgegevens"/>
                          </w:pPr>
                          <w:r>
                            <w:t>A. van Leeuwenhoeklaan 9</w:t>
                          </w:r>
                        </w:p>
                        <w:p w:rsidR="00206979" w:rsidRDefault="009F04CA">
                          <w:pPr>
                            <w:pStyle w:val="Huisstijl-Afzendgegevens"/>
                          </w:pPr>
                          <w:r>
                            <w:t>3721 MA Bilthoven</w:t>
                          </w:r>
                        </w:p>
                        <w:p w:rsidR="00206979" w:rsidRDefault="009F04CA">
                          <w:pPr>
                            <w:pStyle w:val="Huisstijl-Afzendgegevens"/>
                          </w:pPr>
                          <w:r>
                            <w:t>Postbus 1</w:t>
                          </w:r>
                        </w:p>
                        <w:p w:rsidR="00206979" w:rsidRPr="00BF1EAA" w:rsidRDefault="009F04CA">
                          <w:pPr>
                            <w:pStyle w:val="Huisstijl-Afzendgegevens"/>
                          </w:pPr>
                          <w:r w:rsidRPr="00BF1EAA">
                            <w:t>3720 BA Bilthoven</w:t>
                          </w:r>
                        </w:p>
                        <w:p w:rsidR="00206979" w:rsidRPr="00BF1EAA" w:rsidRDefault="009F04CA">
                          <w:pPr>
                            <w:pStyle w:val="Huisstijl-Afzendgegevens"/>
                          </w:pPr>
                          <w:r w:rsidRPr="00BF1EAA">
                            <w:t>www.rivm.nl</w:t>
                          </w:r>
                        </w:p>
                        <w:p w:rsidR="00206979" w:rsidRPr="00BF1EAA" w:rsidRDefault="00206979">
                          <w:pPr>
                            <w:pStyle w:val="Huisstijl-Afzendgegevens"/>
                          </w:pPr>
                        </w:p>
                        <w:p w:rsidR="00206979" w:rsidRPr="00BF1EAA" w:rsidRDefault="009F04CA">
                          <w:pPr>
                            <w:pStyle w:val="Huisstijl-Afzendgegevens"/>
                          </w:pPr>
                          <w:proofErr w:type="gramStart"/>
                          <w:r w:rsidRPr="00BF1EAA">
                            <w:t>T  </w:t>
                          </w:r>
                          <w:proofErr w:type="gramEnd"/>
                          <w:r w:rsidRPr="00BF1EAA">
                            <w:t>030 274 91 11</w:t>
                          </w:r>
                        </w:p>
                        <w:p w:rsidR="00206979" w:rsidRPr="00096C60" w:rsidRDefault="009F04CA">
                          <w:pPr>
                            <w:pStyle w:val="Huisstijl-Afzendgegevens"/>
                            <w:rPr>
                              <w:lang w:val="en-US"/>
                            </w:rPr>
                          </w:pPr>
                          <w:r w:rsidRPr="00096C60">
                            <w:rPr>
                              <w:lang w:val="en-US"/>
                            </w:rPr>
                            <w:t>F</w:t>
                          </w:r>
                          <w:proofErr w:type="gramStart"/>
                          <w:r w:rsidRPr="00096C60">
                            <w:rPr>
                              <w:lang w:val="en-US"/>
                            </w:rPr>
                            <w:t>  030</w:t>
                          </w:r>
                          <w:proofErr w:type="gramEnd"/>
                          <w:r w:rsidRPr="00096C60">
                            <w:rPr>
                              <w:lang w:val="en-US"/>
                            </w:rPr>
                            <w:t xml:space="preserve"> 274 29 71</w:t>
                          </w:r>
                        </w:p>
                        <w:p w:rsidR="00206979" w:rsidRPr="00096C60" w:rsidRDefault="009F04CA">
                          <w:pPr>
                            <w:pStyle w:val="Huisstijl-Afzendgegevens"/>
                            <w:rPr>
                              <w:lang w:val="en-US"/>
                            </w:rPr>
                          </w:pPr>
                          <w:r w:rsidRPr="00096C60">
                            <w:rPr>
                              <w:lang w:val="en-US"/>
                            </w:rPr>
                            <w:t>info@rivm.nl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5" o:spid="_x0000_s1027" type="#_x0000_t202" style="position:absolute;margin-left:466.35pt;margin-top:153.1pt;width:110.55pt;height:637.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" filled="f" stroked="f">
              <v:textbox inset="0,0,0,0">
                <w:txbxContent>
                  <w:p w:rsidR="00206979" w:rsidRDefault="009F04CA">
                    <w:pPr>
                      <w:pStyle w:val="Huisstijl-Afzendgegevens"/>
                    </w:pPr>
                    <w:r>
                      <w:t>A. van Leeuwenhoeklaan 9</w:t>
                    </w:r>
                  </w:p>
                  <w:p w:rsidR="00206979" w:rsidRDefault="009F04CA">
                    <w:pPr>
                      <w:pStyle w:val="Huisstijl-Afzendgegevens"/>
                    </w:pPr>
                    <w:r>
                      <w:t>3721 MA </w:t>
                    </w:r>
                    <w:proofErr w:type="spellStart"/>
                    <w:r>
                      <w:t>Bilthoven</w:t>
                    </w:r>
                    <w:proofErr w:type="spellEnd"/>
                  </w:p>
                  <w:p w:rsidR="00206979" w:rsidRDefault="009F04CA">
                    <w:pPr>
                      <w:pStyle w:val="Huisstijl-Afzendgegevens"/>
                    </w:pPr>
                    <w:r>
                      <w:t>Postbus 1</w:t>
                    </w:r>
                  </w:p>
                  <w:p w:rsidR="00206979" w:rsidRPr="00096C60" w:rsidRDefault="009F04CA">
                    <w:pPr>
                      <w:pStyle w:val="Huisstijl-Afzendgegevens"/>
                      <w:rPr>
                        <w:lang w:val="en-US"/>
                      </w:rPr>
                    </w:pPr>
                    <w:r w:rsidRPr="00096C60">
                      <w:rPr>
                        <w:lang w:val="en-US"/>
                      </w:rPr>
                      <w:t>3720 BA Bilthoven</w:t>
                    </w:r>
                  </w:p>
                  <w:p w:rsidR="00206979" w:rsidRPr="00096C60" w:rsidRDefault="009F04CA">
                    <w:pPr>
                      <w:pStyle w:val="Huisstijl-Afzendgegevens"/>
                      <w:rPr>
                        <w:lang w:val="en-US"/>
                      </w:rPr>
                    </w:pPr>
                    <w:r w:rsidRPr="00096C60">
                      <w:rPr>
                        <w:lang w:val="en-US"/>
                      </w:rPr>
                      <w:t>www.rivm.nl</w:t>
                    </w:r>
                  </w:p>
                  <w:p w:rsidR="00206979" w:rsidRPr="00096C60" w:rsidRDefault="00206979">
                    <w:pPr>
                      <w:pStyle w:val="Huisstijl-Afzendgegevens"/>
                      <w:rPr>
                        <w:lang w:val="en-US"/>
                      </w:rPr>
                    </w:pPr>
                  </w:p>
                  <w:p w:rsidR="00206979" w:rsidRPr="00096C60" w:rsidRDefault="009F04CA">
                    <w:pPr>
                      <w:pStyle w:val="Huisstijl-Afzendgegevens"/>
                      <w:rPr>
                        <w:lang w:val="en-US"/>
                      </w:rPr>
                    </w:pPr>
                    <w:r w:rsidRPr="00096C60">
                      <w:rPr>
                        <w:lang w:val="en-US"/>
                      </w:rPr>
                      <w:t>T  030 274 91 11</w:t>
                    </w:r>
                  </w:p>
                  <w:p w:rsidR="00206979" w:rsidRPr="00096C60" w:rsidRDefault="009F04CA">
                    <w:pPr>
                      <w:pStyle w:val="Huisstijl-Afzendgegevens"/>
                      <w:rPr>
                        <w:lang w:val="en-US"/>
                      </w:rPr>
                    </w:pPr>
                    <w:r w:rsidRPr="00096C60">
                      <w:rPr>
                        <w:lang w:val="en-US"/>
                      </w:rPr>
                      <w:t>F  030 274 29 71</w:t>
                    </w:r>
                  </w:p>
                  <w:p w:rsidR="00206979" w:rsidRPr="00096C60" w:rsidRDefault="009F04CA">
                    <w:pPr>
                      <w:pStyle w:val="Huisstijl-Afzendgegevens"/>
                      <w:rPr>
                        <w:lang w:val="en-US"/>
                      </w:rPr>
                    </w:pPr>
                    <w:r w:rsidRPr="00096C60">
                      <w:rPr>
                        <w:lang w:val="en-US"/>
                      </w:rPr>
                      <w:t>info@rivm.nl</w:t>
                    </w:r>
                  </w:p>
                </w:txbxContent>
              </v:textbox>
              <w10:wrap anchorx="page" anchory="page"/>
            </v:shape>
          </w:pict>
        </mc:Fallback>
      </mc:AlternateContent>
    </w:r>
  </w:p>
  <w:p w:rsidR="00206979" w:rsidRDefault="00206979">
    <w:pPr>
      <w:pStyle w:val="RIVMStandaard"/>
    </w:pPr>
  </w:p>
  <w:p w:rsidR="00206979" w:rsidRDefault="00206979">
    <w:pPr>
      <w:pStyle w:val="RIVMStandaard"/>
    </w:pPr>
  </w:p>
  <w:p w:rsidR="00206979" w:rsidRDefault="00206979">
    <w:pPr>
      <w:pStyle w:val="RIVMStandaard"/>
    </w:pPr>
  </w:p>
  <w:p w:rsidR="00206979" w:rsidRDefault="00206979">
    <w:pPr>
      <w:pStyle w:val="RIVMStandaard"/>
    </w:pPr>
  </w:p>
  <w:p w:rsidR="00206979" w:rsidRDefault="00206979">
    <w:pPr>
      <w:pStyle w:val="RIVMStandaard"/>
    </w:pPr>
  </w:p>
  <w:p w:rsidR="00206979" w:rsidRDefault="00206979">
    <w:pPr>
      <w:pStyle w:val="RIVMStandaard"/>
    </w:pPr>
  </w:p>
  <w:p w:rsidR="00206979" w:rsidRDefault="00206979">
    <w:pPr>
      <w:pStyle w:val="RIVMStandaard"/>
    </w:pPr>
  </w:p>
  <w:p w:rsidR="00206979" w:rsidRDefault="00206979">
    <w:pPr>
      <w:pStyle w:val="RIVMStandaard"/>
    </w:pPr>
  </w:p>
  <w:p w:rsidR="00206979" w:rsidRDefault="00206979">
    <w:pPr>
      <w:pStyle w:val="RIVMStandaar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E4D18"/>
    <w:multiLevelType w:val="multilevel"/>
    <w:tmpl w:val="41E2CF58"/>
    <w:lvl w:ilvl="0">
      <w:start w:val="1"/>
      <w:numFmt w:val="lowerLetter"/>
      <w:pStyle w:val="RIVMOpsommingLetter"/>
      <w:lvlText w:val="%1"/>
      <w:lvlJc w:val="left"/>
      <w:pPr>
        <w:tabs>
          <w:tab w:val="num" w:pos="340"/>
        </w:tabs>
        <w:ind w:left="340" w:hanging="340"/>
      </w:pPr>
      <w:rPr>
        <w:rFonts w:ascii="Verdana" w:hAnsi="Verdana" w:hint="default"/>
        <w:b w:val="0"/>
        <w:i w:val="0"/>
        <w:sz w:val="18"/>
      </w:rPr>
    </w:lvl>
    <w:lvl w:ilvl="1">
      <w:start w:val="1"/>
      <w:numFmt w:val="decimal"/>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lowerLetter"/>
      <w:lvlText w:val="%4"/>
      <w:lvlJc w:val="left"/>
      <w:pPr>
        <w:tabs>
          <w:tab w:val="num" w:pos="1361"/>
        </w:tabs>
        <w:ind w:left="1361" w:hanging="340"/>
      </w:pPr>
      <w:rPr>
        <w:rFonts w:hint="default"/>
      </w:rPr>
    </w:lvl>
    <w:lvl w:ilvl="4">
      <w:start w:val="1"/>
      <w:numFmt w:val="decimal"/>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lowerLetter"/>
      <w:lvlText w:val="%7"/>
      <w:lvlJc w:val="left"/>
      <w:pPr>
        <w:tabs>
          <w:tab w:val="num" w:pos="2381"/>
        </w:tabs>
        <w:ind w:left="2381" w:hanging="340"/>
      </w:pPr>
      <w:rPr>
        <w:rFonts w:hint="default"/>
      </w:rPr>
    </w:lvl>
    <w:lvl w:ilvl="7">
      <w:start w:val="1"/>
      <w:numFmt w:val="decimal"/>
      <w:lvlText w:val="%8"/>
      <w:lvlJc w:val="left"/>
      <w:pPr>
        <w:tabs>
          <w:tab w:val="num" w:pos="2722"/>
        </w:tabs>
        <w:ind w:left="2722" w:hanging="341"/>
      </w:pPr>
      <w:rPr>
        <w:rFonts w:hint="default"/>
      </w:rPr>
    </w:lvl>
    <w:lvl w:ilvl="8">
      <w:start w:val="1"/>
      <w:numFmt w:val="lowerRoman"/>
      <w:lvlText w:val="%9"/>
      <w:lvlJc w:val="left"/>
      <w:pPr>
        <w:tabs>
          <w:tab w:val="num" w:pos="3062"/>
        </w:tabs>
        <w:ind w:left="3062" w:hanging="340"/>
      </w:pPr>
      <w:rPr>
        <w:rFonts w:hint="default"/>
      </w:rPr>
    </w:lvl>
  </w:abstractNum>
  <w:abstractNum w:abstractNumId="1">
    <w:nsid w:val="24F61F1C"/>
    <w:multiLevelType w:val="multilevel"/>
    <w:tmpl w:val="06DC937A"/>
    <w:lvl w:ilvl="0">
      <w:start w:val="1"/>
      <w:numFmt w:val="decimal"/>
      <w:pStyle w:val="RIVMOpsommingCijfer"/>
      <w:lvlText w:val="%1"/>
      <w:lvlJc w:val="left"/>
      <w:pPr>
        <w:tabs>
          <w:tab w:val="num" w:pos="340"/>
        </w:tabs>
        <w:ind w:left="340" w:hanging="340"/>
      </w:pPr>
      <w:rPr>
        <w:rFonts w:ascii="Verdana" w:hAnsi="Verdana" w:hint="default"/>
        <w:b w:val="0"/>
        <w:i w:val="0"/>
        <w:sz w:val="18"/>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decimal"/>
      <w:lvlText w:val="%7"/>
      <w:lvlJc w:val="left"/>
      <w:pPr>
        <w:tabs>
          <w:tab w:val="num" w:pos="2381"/>
        </w:tabs>
        <w:ind w:left="2381" w:hanging="340"/>
      </w:pPr>
      <w:rPr>
        <w:rFonts w:hint="default"/>
      </w:rPr>
    </w:lvl>
    <w:lvl w:ilvl="7">
      <w:start w:val="1"/>
      <w:numFmt w:val="lowerLetter"/>
      <w:lvlText w:val="%8"/>
      <w:lvlJc w:val="left"/>
      <w:pPr>
        <w:tabs>
          <w:tab w:val="num" w:pos="2722"/>
        </w:tabs>
        <w:ind w:left="2722" w:hanging="341"/>
      </w:pPr>
      <w:rPr>
        <w:rFonts w:hint="default"/>
      </w:rPr>
    </w:lvl>
    <w:lvl w:ilvl="8">
      <w:start w:val="1"/>
      <w:numFmt w:val="lowerRoman"/>
      <w:lvlText w:val="%9"/>
      <w:lvlJc w:val="left"/>
      <w:pPr>
        <w:tabs>
          <w:tab w:val="num" w:pos="3062"/>
        </w:tabs>
        <w:ind w:left="3062" w:hanging="340"/>
      </w:pPr>
      <w:rPr>
        <w:rFonts w:hint="default"/>
      </w:rPr>
    </w:lvl>
  </w:abstractNum>
  <w:abstractNum w:abstractNumId="2">
    <w:nsid w:val="37D46FDF"/>
    <w:multiLevelType w:val="multilevel"/>
    <w:tmpl w:val="3F6A59C6"/>
    <w:lvl w:ilvl="0">
      <w:start w:val="1"/>
      <w:numFmt w:val="bullet"/>
      <w:pStyle w:val="RIVMOpsommingStreep"/>
      <w:lvlText w:val=""/>
      <w:lvlJc w:val="left"/>
      <w:pPr>
        <w:tabs>
          <w:tab w:val="num" w:pos="680"/>
        </w:tabs>
        <w:ind w:left="680" w:hanging="340"/>
      </w:pPr>
      <w:rPr>
        <w:rFonts w:ascii="Symbol" w:hAnsi="Symbol" w:hint="default"/>
        <w:color w:val="auto"/>
        <w:sz w:val="18"/>
      </w:rPr>
    </w:lvl>
    <w:lvl w:ilvl="1">
      <w:start w:val="1"/>
      <w:numFmt w:val="bullet"/>
      <w:lvlText w:val=""/>
      <w:lvlJc w:val="left"/>
      <w:pPr>
        <w:tabs>
          <w:tab w:val="num" w:pos="1021"/>
        </w:tabs>
        <w:ind w:left="1021" w:hanging="341"/>
      </w:pPr>
      <w:rPr>
        <w:rFonts w:ascii="Symbol" w:hAnsi="Symbol" w:hint="default"/>
        <w:color w:val="auto"/>
      </w:rPr>
    </w:lvl>
    <w:lvl w:ilvl="2">
      <w:start w:val="1"/>
      <w:numFmt w:val="bullet"/>
      <w:lvlText w:val=""/>
      <w:lvlJc w:val="left"/>
      <w:pPr>
        <w:tabs>
          <w:tab w:val="num" w:pos="1361"/>
        </w:tabs>
        <w:ind w:left="1361" w:hanging="340"/>
      </w:pPr>
      <w:rPr>
        <w:rFonts w:ascii="Symbol" w:hAnsi="Symbol" w:hint="default"/>
        <w:color w:val="auto"/>
      </w:rPr>
    </w:lvl>
    <w:lvl w:ilvl="3">
      <w:start w:val="1"/>
      <w:numFmt w:val="bullet"/>
      <w:lvlText w:val=""/>
      <w:lvlJc w:val="left"/>
      <w:pPr>
        <w:tabs>
          <w:tab w:val="num" w:pos="1701"/>
        </w:tabs>
        <w:ind w:left="1701" w:hanging="340"/>
      </w:pPr>
      <w:rPr>
        <w:rFonts w:ascii="Symbol" w:hAnsi="Symbol" w:hint="default"/>
        <w:color w:val="auto"/>
      </w:rPr>
    </w:lvl>
    <w:lvl w:ilvl="4">
      <w:start w:val="1"/>
      <w:numFmt w:val="bullet"/>
      <w:lvlText w:val=""/>
      <w:lvlJc w:val="left"/>
      <w:pPr>
        <w:tabs>
          <w:tab w:val="num" w:pos="2041"/>
        </w:tabs>
        <w:ind w:left="2041" w:hanging="340"/>
      </w:pPr>
      <w:rPr>
        <w:rFonts w:ascii="Symbol" w:hAnsi="Symbol" w:hint="default"/>
        <w:color w:val="auto"/>
      </w:rPr>
    </w:lvl>
    <w:lvl w:ilvl="5">
      <w:start w:val="1"/>
      <w:numFmt w:val="bullet"/>
      <w:lvlText w:val=""/>
      <w:lvlJc w:val="left"/>
      <w:pPr>
        <w:tabs>
          <w:tab w:val="num" w:pos="2381"/>
        </w:tabs>
        <w:ind w:left="2381" w:hanging="340"/>
      </w:pPr>
      <w:rPr>
        <w:rFonts w:ascii="Symbol" w:hAnsi="Symbol" w:hint="default"/>
        <w:color w:val="auto"/>
      </w:rPr>
    </w:lvl>
    <w:lvl w:ilvl="6">
      <w:start w:val="1"/>
      <w:numFmt w:val="bullet"/>
      <w:lvlText w:val=""/>
      <w:lvlJc w:val="left"/>
      <w:pPr>
        <w:tabs>
          <w:tab w:val="num" w:pos="2722"/>
        </w:tabs>
        <w:ind w:left="2722" w:hanging="341"/>
      </w:pPr>
      <w:rPr>
        <w:rFonts w:ascii="Symbol" w:hAnsi="Symbol" w:hint="default"/>
        <w:color w:val="auto"/>
      </w:rPr>
    </w:lvl>
    <w:lvl w:ilvl="7">
      <w:start w:val="1"/>
      <w:numFmt w:val="bullet"/>
      <w:lvlText w:val=""/>
      <w:lvlJc w:val="left"/>
      <w:pPr>
        <w:tabs>
          <w:tab w:val="num" w:pos="3062"/>
        </w:tabs>
        <w:ind w:left="3062" w:hanging="340"/>
      </w:pPr>
      <w:rPr>
        <w:rFonts w:ascii="Symbol" w:hAnsi="Symbol" w:hint="default"/>
        <w:color w:val="auto"/>
      </w:rPr>
    </w:lvl>
    <w:lvl w:ilvl="8">
      <w:start w:val="1"/>
      <w:numFmt w:val="bullet"/>
      <w:lvlText w:val=""/>
      <w:lvlJc w:val="left"/>
      <w:pPr>
        <w:tabs>
          <w:tab w:val="num" w:pos="3402"/>
        </w:tabs>
        <w:ind w:left="3402" w:hanging="340"/>
      </w:pPr>
      <w:rPr>
        <w:rFonts w:ascii="Symbol" w:hAnsi="Symbol" w:hint="default"/>
        <w:color w:val="auto"/>
      </w:rPr>
    </w:lvl>
  </w:abstractNum>
  <w:abstractNum w:abstractNumId="3">
    <w:nsid w:val="39B054A4"/>
    <w:multiLevelType w:val="multilevel"/>
    <w:tmpl w:val="8448385C"/>
    <w:lvl w:ilvl="0">
      <w:start w:val="1"/>
      <w:numFmt w:val="decimal"/>
      <w:pStyle w:val="Heading1"/>
      <w:lvlText w:val="%1"/>
      <w:lvlJc w:val="left"/>
      <w:pPr>
        <w:tabs>
          <w:tab w:val="num" w:pos="0"/>
        </w:tabs>
        <w:ind w:left="0" w:hanging="1134"/>
      </w:pPr>
      <w:rPr>
        <w:rFonts w:ascii="Verdana" w:hAnsi="Verdana"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0"/>
        </w:tabs>
        <w:ind w:left="0" w:hanging="1134"/>
      </w:pPr>
      <w:rPr>
        <w:rFonts w:ascii="Verdana" w:hAnsi="Verdana" w:hint="default"/>
        <w:b/>
        <w:i w:val="0"/>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0"/>
        </w:tabs>
        <w:ind w:left="0" w:hanging="1134"/>
      </w:pPr>
      <w:rPr>
        <w:rFonts w:ascii="Verdana" w:hAnsi="Verdana" w:hint="default"/>
        <w:b w:val="0"/>
        <w:i/>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0"/>
        </w:tabs>
        <w:ind w:left="0" w:hanging="1134"/>
      </w:pPr>
      <w:rPr>
        <w:rFonts w:ascii="Verdana" w:hAnsi="Verdana" w:hint="default"/>
        <w:b w:val="0"/>
        <w:i w:val="0"/>
        <w:sz w:val="20"/>
        <w:szCs w:val="18"/>
      </w:rPr>
    </w:lvl>
    <w:lvl w:ilvl="4">
      <w:start w:val="1"/>
      <w:numFmt w:val="decimal"/>
      <w:pStyle w:val="Heading5"/>
      <w:lvlText w:val="%1.%2.%3.%4.%5"/>
      <w:lvlJc w:val="left"/>
      <w:pPr>
        <w:tabs>
          <w:tab w:val="num" w:pos="0"/>
        </w:tabs>
        <w:ind w:left="0" w:hanging="1134"/>
      </w:pPr>
      <w:rPr>
        <w:rFonts w:ascii="Verdana" w:hAnsi="Verdana" w:cs="Times New Roman" w:hint="default"/>
        <w:b w:val="0"/>
        <w:bCs w:val="0"/>
        <w:i w:val="0"/>
        <w:iCs w:val="0"/>
        <w:caps w:val="0"/>
        <w:smallCaps w:val="0"/>
        <w:strike w:val="0"/>
        <w:dstrike w:val="0"/>
        <w:outline w:val="0"/>
        <w:shadow w:val="0"/>
        <w:emboss w:val="0"/>
        <w:imprint w:val="0"/>
        <w:vanish w:val="0"/>
        <w:color w:val="000000"/>
        <w:spacing w:val="0"/>
        <w:kern w:val="0"/>
        <w:position w:val="0"/>
        <w:sz w:val="20"/>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0"/>
        </w:tabs>
        <w:ind w:left="0" w:hanging="1134"/>
      </w:pPr>
      <w:rPr>
        <w:rFonts w:ascii="Verdana" w:hAnsi="Verdana" w:hint="default"/>
        <w:b w:val="0"/>
        <w:i w:val="0"/>
        <w:sz w:val="20"/>
        <w:szCs w:val="18"/>
      </w:rPr>
    </w:lvl>
    <w:lvl w:ilvl="6">
      <w:start w:val="1"/>
      <w:numFmt w:val="decimal"/>
      <w:pStyle w:val="Heading7"/>
      <w:lvlText w:val="%1.%2.%3.%4.%5.%6.%7"/>
      <w:lvlJc w:val="left"/>
      <w:pPr>
        <w:tabs>
          <w:tab w:val="num" w:pos="0"/>
        </w:tabs>
        <w:ind w:left="0" w:hanging="1134"/>
      </w:pPr>
      <w:rPr>
        <w:rFonts w:ascii="Verdana" w:hAnsi="Verdana" w:hint="default"/>
        <w:b w:val="0"/>
        <w:i w:val="0"/>
        <w:sz w:val="18"/>
        <w:szCs w:val="18"/>
      </w:rPr>
    </w:lvl>
    <w:lvl w:ilvl="7">
      <w:start w:val="1"/>
      <w:numFmt w:val="decimal"/>
      <w:pStyle w:val="Heading8"/>
      <w:lvlText w:val="%1.%2.%3.%4.%5.%6.%7.%8"/>
      <w:lvlJc w:val="left"/>
      <w:pPr>
        <w:tabs>
          <w:tab w:val="num" w:pos="0"/>
        </w:tabs>
        <w:ind w:left="0" w:hanging="1134"/>
      </w:pPr>
      <w:rPr>
        <w:rFonts w:ascii="Verdana" w:hAnsi="Verdana" w:hint="default"/>
        <w:b w:val="0"/>
        <w:i w:val="0"/>
        <w:sz w:val="18"/>
        <w:szCs w:val="18"/>
      </w:rPr>
    </w:lvl>
    <w:lvl w:ilvl="8">
      <w:start w:val="1"/>
      <w:numFmt w:val="decimal"/>
      <w:pStyle w:val="Heading9"/>
      <w:lvlText w:val="%1.%2.%3.%4.%5.%6.%7.%8.%9"/>
      <w:lvlJc w:val="left"/>
      <w:pPr>
        <w:tabs>
          <w:tab w:val="num" w:pos="0"/>
        </w:tabs>
        <w:ind w:left="0" w:hanging="1134"/>
      </w:pPr>
      <w:rPr>
        <w:rFonts w:ascii="Verdana" w:hAnsi="Verdana" w:hint="default"/>
        <w:b w:val="0"/>
        <w:i w:val="0"/>
        <w:sz w:val="18"/>
        <w:szCs w:val="18"/>
      </w:rPr>
    </w:lvl>
  </w:abstractNum>
  <w:abstractNum w:abstractNumId="4">
    <w:nsid w:val="414E002E"/>
    <w:multiLevelType w:val="hybridMultilevel"/>
    <w:tmpl w:val="BB568A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41522DDB"/>
    <w:multiLevelType w:val="hybridMultilevel"/>
    <w:tmpl w:val="A4E08ECC"/>
    <w:lvl w:ilvl="0" w:tplc="F24628A4">
      <w:start w:val="1"/>
      <w:numFmt w:val="decimal"/>
      <w:pStyle w:val="RIVMTabelTite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1AC6B34"/>
    <w:multiLevelType w:val="multilevel"/>
    <w:tmpl w:val="5644F712"/>
    <w:lvl w:ilvl="0">
      <w:start w:val="1"/>
      <w:numFmt w:val="bullet"/>
      <w:pStyle w:val="RIVMOpsommingVinkUit"/>
      <w:lvlText w:val=""/>
      <w:lvlJc w:val="left"/>
      <w:pPr>
        <w:tabs>
          <w:tab w:val="num" w:pos="340"/>
        </w:tabs>
        <w:ind w:left="340" w:hanging="340"/>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color w:val="auto"/>
      </w:rPr>
    </w:lvl>
    <w:lvl w:ilvl="2">
      <w:start w:val="1"/>
      <w:numFmt w:val="bullet"/>
      <w:lvlText w:val=""/>
      <w:lvlJc w:val="left"/>
      <w:pPr>
        <w:tabs>
          <w:tab w:val="num" w:pos="1021"/>
        </w:tabs>
        <w:ind w:left="1021" w:hanging="341"/>
      </w:pPr>
      <w:rPr>
        <w:rFonts w:ascii="Wingdings" w:hAnsi="Wingdings" w:hint="default"/>
        <w:color w:val="auto"/>
      </w:rPr>
    </w:lvl>
    <w:lvl w:ilvl="3">
      <w:start w:val="1"/>
      <w:numFmt w:val="bullet"/>
      <w:lvlText w:val=""/>
      <w:lvlJc w:val="left"/>
      <w:pPr>
        <w:tabs>
          <w:tab w:val="num" w:pos="1361"/>
        </w:tabs>
        <w:ind w:left="1361" w:hanging="340"/>
      </w:pPr>
      <w:rPr>
        <w:rFonts w:ascii="Wingdings" w:hAnsi="Wingdings" w:hint="default"/>
        <w:color w:val="auto"/>
      </w:rPr>
    </w:lvl>
    <w:lvl w:ilvl="4">
      <w:start w:val="1"/>
      <w:numFmt w:val="bullet"/>
      <w:lvlText w:val=""/>
      <w:lvlJc w:val="left"/>
      <w:pPr>
        <w:tabs>
          <w:tab w:val="num" w:pos="1701"/>
        </w:tabs>
        <w:ind w:left="1701" w:hanging="340"/>
      </w:pPr>
      <w:rPr>
        <w:rFonts w:ascii="Wingdings" w:hAnsi="Wingdings" w:hint="default"/>
        <w:color w:val="auto"/>
      </w:rPr>
    </w:lvl>
    <w:lvl w:ilvl="5">
      <w:start w:val="1"/>
      <w:numFmt w:val="bullet"/>
      <w:lvlText w:val=""/>
      <w:lvlJc w:val="left"/>
      <w:pPr>
        <w:tabs>
          <w:tab w:val="num" w:pos="2041"/>
        </w:tabs>
        <w:ind w:left="2041" w:hanging="340"/>
      </w:pPr>
      <w:rPr>
        <w:rFonts w:ascii="Wingdings" w:hAnsi="Wingdings" w:hint="default"/>
        <w:color w:val="auto"/>
      </w:rPr>
    </w:lvl>
    <w:lvl w:ilvl="6">
      <w:start w:val="1"/>
      <w:numFmt w:val="bullet"/>
      <w:lvlText w:val=""/>
      <w:lvlJc w:val="left"/>
      <w:pPr>
        <w:tabs>
          <w:tab w:val="num" w:pos="2381"/>
        </w:tabs>
        <w:ind w:left="2381" w:hanging="340"/>
      </w:pPr>
      <w:rPr>
        <w:rFonts w:ascii="Wingdings" w:hAnsi="Wingdings" w:hint="default"/>
        <w:color w:val="auto"/>
      </w:rPr>
    </w:lvl>
    <w:lvl w:ilvl="7">
      <w:start w:val="1"/>
      <w:numFmt w:val="bullet"/>
      <w:lvlText w:val=""/>
      <w:lvlJc w:val="left"/>
      <w:pPr>
        <w:tabs>
          <w:tab w:val="num" w:pos="2722"/>
        </w:tabs>
        <w:ind w:left="2722" w:hanging="341"/>
      </w:pPr>
      <w:rPr>
        <w:rFonts w:ascii="Wingdings" w:hAnsi="Wingdings" w:hint="default"/>
        <w:color w:val="auto"/>
      </w:rPr>
    </w:lvl>
    <w:lvl w:ilvl="8">
      <w:start w:val="1"/>
      <w:numFmt w:val="bullet"/>
      <w:lvlText w:val=""/>
      <w:lvlJc w:val="left"/>
      <w:pPr>
        <w:tabs>
          <w:tab w:val="num" w:pos="3062"/>
        </w:tabs>
        <w:ind w:left="3062" w:hanging="340"/>
      </w:pPr>
      <w:rPr>
        <w:rFonts w:ascii="Wingdings" w:hAnsi="Wingdings" w:hint="default"/>
        <w:color w:val="auto"/>
      </w:rPr>
    </w:lvl>
  </w:abstractNum>
  <w:abstractNum w:abstractNumId="7">
    <w:nsid w:val="595A2A29"/>
    <w:multiLevelType w:val="multilevel"/>
    <w:tmpl w:val="BE2875EE"/>
    <w:lvl w:ilvl="0">
      <w:start w:val="1"/>
      <w:numFmt w:val="decimal"/>
      <w:pStyle w:val="RIVMBijlage"/>
      <w:suff w:val="space"/>
      <w:lvlText w:val="Bijlage %1"/>
      <w:lvlJc w:val="left"/>
      <w:pPr>
        <w:ind w:left="0" w:firstLine="0"/>
      </w:pPr>
      <w:rPr>
        <w:rFonts w:ascii="Verdana" w:hAnsi="Verdana" w:hint="default"/>
        <w:b/>
        <w:i w:val="0"/>
        <w:sz w:val="18"/>
        <w:szCs w:val="18"/>
      </w:rPr>
    </w:lvl>
    <w:lvl w:ilvl="1">
      <w:start w:val="1"/>
      <w:numFmt w:val="decimal"/>
      <w:pStyle w:val="DDKop2"/>
      <w:lvlText w:val="%1.%2."/>
      <w:lvlJc w:val="left"/>
      <w:pPr>
        <w:tabs>
          <w:tab w:val="num" w:pos="737"/>
        </w:tabs>
        <w:ind w:left="737" w:hanging="7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6E8379D1"/>
    <w:multiLevelType w:val="multilevel"/>
    <w:tmpl w:val="4B346074"/>
    <w:lvl w:ilvl="0">
      <w:start w:val="1"/>
      <w:numFmt w:val="bullet"/>
      <w:pStyle w:val="RIVMOpsommingVinkAan"/>
      <w:lvlText w:val=""/>
      <w:lvlJc w:val="left"/>
      <w:pPr>
        <w:tabs>
          <w:tab w:val="num" w:pos="340"/>
        </w:tabs>
        <w:ind w:left="340" w:hanging="340"/>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color w:val="auto"/>
      </w:rPr>
    </w:lvl>
    <w:lvl w:ilvl="2">
      <w:start w:val="1"/>
      <w:numFmt w:val="bullet"/>
      <w:lvlText w:val=""/>
      <w:lvlJc w:val="left"/>
      <w:pPr>
        <w:tabs>
          <w:tab w:val="num" w:pos="1021"/>
        </w:tabs>
        <w:ind w:left="1021" w:hanging="341"/>
      </w:pPr>
      <w:rPr>
        <w:rFonts w:ascii="Wingdings" w:hAnsi="Wingdings" w:hint="default"/>
        <w:color w:val="auto"/>
      </w:rPr>
    </w:lvl>
    <w:lvl w:ilvl="3">
      <w:start w:val="1"/>
      <w:numFmt w:val="bullet"/>
      <w:lvlText w:val=""/>
      <w:lvlJc w:val="left"/>
      <w:pPr>
        <w:tabs>
          <w:tab w:val="num" w:pos="1361"/>
        </w:tabs>
        <w:ind w:left="1361" w:hanging="340"/>
      </w:pPr>
      <w:rPr>
        <w:rFonts w:ascii="Wingdings" w:hAnsi="Wingdings" w:hint="default"/>
        <w:color w:val="auto"/>
      </w:rPr>
    </w:lvl>
    <w:lvl w:ilvl="4">
      <w:start w:val="1"/>
      <w:numFmt w:val="bullet"/>
      <w:lvlText w:val=""/>
      <w:lvlJc w:val="left"/>
      <w:pPr>
        <w:tabs>
          <w:tab w:val="num" w:pos="1701"/>
        </w:tabs>
        <w:ind w:left="1701" w:hanging="340"/>
      </w:pPr>
      <w:rPr>
        <w:rFonts w:ascii="Wingdings" w:hAnsi="Wingdings" w:hint="default"/>
        <w:color w:val="auto"/>
      </w:rPr>
    </w:lvl>
    <w:lvl w:ilvl="5">
      <w:start w:val="1"/>
      <w:numFmt w:val="bullet"/>
      <w:lvlText w:val=""/>
      <w:lvlJc w:val="left"/>
      <w:pPr>
        <w:tabs>
          <w:tab w:val="num" w:pos="2041"/>
        </w:tabs>
        <w:ind w:left="2041" w:hanging="340"/>
      </w:pPr>
      <w:rPr>
        <w:rFonts w:ascii="Wingdings" w:hAnsi="Wingdings" w:hint="default"/>
        <w:color w:val="auto"/>
      </w:rPr>
    </w:lvl>
    <w:lvl w:ilvl="6">
      <w:start w:val="1"/>
      <w:numFmt w:val="bullet"/>
      <w:lvlText w:val=""/>
      <w:lvlJc w:val="left"/>
      <w:pPr>
        <w:tabs>
          <w:tab w:val="num" w:pos="2381"/>
        </w:tabs>
        <w:ind w:left="2381" w:hanging="340"/>
      </w:pPr>
      <w:rPr>
        <w:rFonts w:ascii="Wingdings" w:hAnsi="Wingdings" w:hint="default"/>
        <w:color w:val="auto"/>
      </w:rPr>
    </w:lvl>
    <w:lvl w:ilvl="7">
      <w:start w:val="1"/>
      <w:numFmt w:val="bullet"/>
      <w:lvlText w:val=""/>
      <w:lvlJc w:val="left"/>
      <w:pPr>
        <w:tabs>
          <w:tab w:val="num" w:pos="2722"/>
        </w:tabs>
        <w:ind w:left="2722" w:hanging="341"/>
      </w:pPr>
      <w:rPr>
        <w:rFonts w:ascii="Wingdings" w:hAnsi="Wingdings" w:hint="default"/>
        <w:color w:val="auto"/>
      </w:rPr>
    </w:lvl>
    <w:lvl w:ilvl="8">
      <w:start w:val="1"/>
      <w:numFmt w:val="bullet"/>
      <w:lvlText w:val=""/>
      <w:lvlJc w:val="left"/>
      <w:pPr>
        <w:tabs>
          <w:tab w:val="num" w:pos="3062"/>
        </w:tabs>
        <w:ind w:left="3062" w:hanging="340"/>
      </w:pPr>
      <w:rPr>
        <w:rFonts w:ascii="Wingdings" w:hAnsi="Wingdings" w:hint="default"/>
        <w:color w:val="auto"/>
      </w:rPr>
    </w:lvl>
  </w:abstractNum>
  <w:abstractNum w:abstractNumId="9">
    <w:nsid w:val="76171E7A"/>
    <w:multiLevelType w:val="multilevel"/>
    <w:tmpl w:val="EE56F880"/>
    <w:lvl w:ilvl="0">
      <w:start w:val="1"/>
      <w:numFmt w:val="bullet"/>
      <w:pStyle w:val="RIVMOpsommingPunt"/>
      <w:lvlText w:val=""/>
      <w:lvlJc w:val="left"/>
      <w:pPr>
        <w:tabs>
          <w:tab w:val="num" w:pos="340"/>
        </w:tabs>
        <w:ind w:left="340" w:hanging="340"/>
      </w:pPr>
      <w:rPr>
        <w:rFonts w:ascii="Symbol" w:hAnsi="Symbol" w:hint="default"/>
        <w:color w:val="auto"/>
        <w:sz w:val="18"/>
      </w:rPr>
    </w:lvl>
    <w:lvl w:ilvl="1">
      <w:start w:val="1"/>
      <w:numFmt w:val="bullet"/>
      <w:lvlText w:val=""/>
      <w:lvlJc w:val="left"/>
      <w:pPr>
        <w:tabs>
          <w:tab w:val="num" w:pos="680"/>
        </w:tabs>
        <w:ind w:left="680" w:hanging="340"/>
      </w:pPr>
      <w:rPr>
        <w:rFonts w:ascii="Symbol" w:hAnsi="Symbol" w:hint="default"/>
        <w:color w:val="auto"/>
      </w:rPr>
    </w:lvl>
    <w:lvl w:ilvl="2">
      <w:start w:val="1"/>
      <w:numFmt w:val="bullet"/>
      <w:lvlText w:val=""/>
      <w:lvlJc w:val="left"/>
      <w:pPr>
        <w:tabs>
          <w:tab w:val="num" w:pos="1021"/>
        </w:tabs>
        <w:ind w:left="1021" w:hanging="341"/>
      </w:pPr>
      <w:rPr>
        <w:rFonts w:ascii="Symbol" w:hAnsi="Symbol" w:hint="default"/>
        <w:color w:val="auto"/>
      </w:rPr>
    </w:lvl>
    <w:lvl w:ilvl="3">
      <w:start w:val="1"/>
      <w:numFmt w:val="bullet"/>
      <w:lvlText w:val=""/>
      <w:lvlJc w:val="left"/>
      <w:pPr>
        <w:tabs>
          <w:tab w:val="num" w:pos="1361"/>
        </w:tabs>
        <w:ind w:left="1361" w:hanging="340"/>
      </w:pPr>
      <w:rPr>
        <w:rFonts w:ascii="Symbol" w:hAnsi="Symbol" w:hint="default"/>
        <w:color w:val="auto"/>
      </w:rPr>
    </w:lvl>
    <w:lvl w:ilvl="4">
      <w:start w:val="1"/>
      <w:numFmt w:val="bullet"/>
      <w:lvlText w:val=""/>
      <w:lvlJc w:val="left"/>
      <w:pPr>
        <w:tabs>
          <w:tab w:val="num" w:pos="1701"/>
        </w:tabs>
        <w:ind w:left="1701" w:hanging="340"/>
      </w:pPr>
      <w:rPr>
        <w:rFonts w:ascii="Symbol" w:hAnsi="Symbol" w:hint="default"/>
        <w:color w:val="auto"/>
      </w:rPr>
    </w:lvl>
    <w:lvl w:ilvl="5">
      <w:start w:val="1"/>
      <w:numFmt w:val="bullet"/>
      <w:lvlText w:val=""/>
      <w:lvlJc w:val="left"/>
      <w:pPr>
        <w:tabs>
          <w:tab w:val="num" w:pos="2041"/>
        </w:tabs>
        <w:ind w:left="2041" w:hanging="340"/>
      </w:pPr>
      <w:rPr>
        <w:rFonts w:ascii="Symbol" w:hAnsi="Symbol" w:hint="default"/>
        <w:color w:val="auto"/>
      </w:rPr>
    </w:lvl>
    <w:lvl w:ilvl="6">
      <w:start w:val="1"/>
      <w:numFmt w:val="bullet"/>
      <w:lvlText w:val=""/>
      <w:lvlJc w:val="left"/>
      <w:pPr>
        <w:tabs>
          <w:tab w:val="num" w:pos="2381"/>
        </w:tabs>
        <w:ind w:left="2381" w:hanging="340"/>
      </w:pPr>
      <w:rPr>
        <w:rFonts w:ascii="Symbol" w:hAnsi="Symbol" w:hint="default"/>
        <w:color w:val="auto"/>
      </w:rPr>
    </w:lvl>
    <w:lvl w:ilvl="7">
      <w:start w:val="1"/>
      <w:numFmt w:val="bullet"/>
      <w:lvlText w:val=""/>
      <w:lvlJc w:val="left"/>
      <w:pPr>
        <w:tabs>
          <w:tab w:val="num" w:pos="2722"/>
        </w:tabs>
        <w:ind w:left="2722" w:hanging="341"/>
      </w:pPr>
      <w:rPr>
        <w:rFonts w:ascii="Symbol" w:hAnsi="Symbol" w:hint="default"/>
        <w:color w:val="auto"/>
      </w:rPr>
    </w:lvl>
    <w:lvl w:ilvl="8">
      <w:start w:val="1"/>
      <w:numFmt w:val="bullet"/>
      <w:lvlText w:val=""/>
      <w:lvlJc w:val="left"/>
      <w:pPr>
        <w:tabs>
          <w:tab w:val="num" w:pos="3062"/>
        </w:tabs>
        <w:ind w:left="3062" w:hanging="340"/>
      </w:pPr>
      <w:rPr>
        <w:rFonts w:ascii="Symbol" w:hAnsi="Symbol" w:hint="default"/>
        <w:color w:val="auto"/>
      </w:rPr>
    </w:lvl>
  </w:abstractNum>
  <w:num w:numId="1">
    <w:abstractNumId w:val="1"/>
  </w:num>
  <w:num w:numId="2">
    <w:abstractNumId w:val="0"/>
  </w:num>
  <w:num w:numId="3">
    <w:abstractNumId w:val="9"/>
  </w:num>
  <w:num w:numId="4">
    <w:abstractNumId w:val="2"/>
  </w:num>
  <w:num w:numId="5">
    <w:abstractNumId w:val="8"/>
  </w:num>
  <w:num w:numId="6">
    <w:abstractNumId w:val="6"/>
  </w:num>
  <w:num w:numId="7">
    <w:abstractNumId w:val="7"/>
  </w:num>
  <w:num w:numId="8">
    <w:abstractNumId w:val="5"/>
  </w:num>
  <w:num w:numId="9">
    <w:abstractNumId w:val="3"/>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rePrinted" w:val="No"/>
    <w:docVar w:name="_TemplateName" w:val="Memo"/>
  </w:docVars>
  <w:rsids>
    <w:rsidRoot w:val="0083447F"/>
    <w:rsid w:val="00096C60"/>
    <w:rsid w:val="00206979"/>
    <w:rsid w:val="002469A0"/>
    <w:rsid w:val="003E54DC"/>
    <w:rsid w:val="00651DE2"/>
    <w:rsid w:val="0083447F"/>
    <w:rsid w:val="00926CFA"/>
    <w:rsid w:val="009F04CA"/>
    <w:rsid w:val="00A86115"/>
    <w:rsid w:val="00BF1EAA"/>
    <w:rsid w:val="00C13F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447F"/>
    <w:rPr>
      <w:rFonts w:ascii="Arial" w:hAnsi="Arial"/>
      <w:sz w:val="16"/>
    </w:rPr>
  </w:style>
  <w:style w:type="paragraph" w:styleId="Heading1">
    <w:name w:val="heading 1"/>
    <w:basedOn w:val="RIVMStandaard"/>
    <w:next w:val="RIVMStandaard"/>
    <w:link w:val="Heading1Char"/>
    <w:qFormat/>
    <w:pPr>
      <w:keepNext/>
      <w:pageBreakBefore/>
      <w:numPr>
        <w:numId w:val="9"/>
      </w:numPr>
      <w:spacing w:after="660" w:line="300" w:lineRule="atLeast"/>
      <w:outlineLvl w:val="0"/>
    </w:pPr>
    <w:rPr>
      <w:rFonts w:cs="Arial"/>
      <w:bCs/>
      <w:kern w:val="32"/>
      <w:position w:val="12"/>
      <w:sz w:val="24"/>
    </w:rPr>
  </w:style>
  <w:style w:type="paragraph" w:styleId="Heading2">
    <w:name w:val="heading 2"/>
    <w:basedOn w:val="Heading1"/>
    <w:next w:val="RIVMStandaard"/>
    <w:link w:val="Heading2Char"/>
    <w:qFormat/>
    <w:pPr>
      <w:pageBreakBefore w:val="0"/>
      <w:numPr>
        <w:ilvl w:val="1"/>
      </w:numPr>
      <w:spacing w:after="0" w:line="240" w:lineRule="atLeast"/>
      <w:outlineLvl w:val="1"/>
    </w:pPr>
    <w:rPr>
      <w:b/>
      <w:bCs w:val="0"/>
      <w:iCs/>
      <w:sz w:val="20"/>
      <w:szCs w:val="28"/>
    </w:rPr>
  </w:style>
  <w:style w:type="paragraph" w:styleId="Heading3">
    <w:name w:val="heading 3"/>
    <w:basedOn w:val="Heading2"/>
    <w:next w:val="RIVMStandaard"/>
    <w:link w:val="Heading3Char"/>
    <w:qFormat/>
    <w:pPr>
      <w:numPr>
        <w:ilvl w:val="2"/>
      </w:numPr>
      <w:outlineLvl w:val="2"/>
    </w:pPr>
    <w:rPr>
      <w:b w:val="0"/>
      <w:bCs/>
      <w:i/>
      <w:kern w:val="0"/>
      <w:position w:val="0"/>
      <w:szCs w:val="26"/>
    </w:rPr>
  </w:style>
  <w:style w:type="paragraph" w:styleId="Heading4">
    <w:name w:val="heading 4"/>
    <w:basedOn w:val="RIVMStandaard"/>
    <w:next w:val="RIVMStandaard"/>
    <w:link w:val="Heading4Char"/>
    <w:autoRedefine/>
    <w:qFormat/>
    <w:pPr>
      <w:keepNext/>
      <w:keepLines/>
      <w:numPr>
        <w:ilvl w:val="3"/>
        <w:numId w:val="9"/>
      </w:numPr>
      <w:spacing w:line="240" w:lineRule="auto"/>
      <w:outlineLvl w:val="3"/>
    </w:pPr>
  </w:style>
  <w:style w:type="paragraph" w:styleId="Heading5">
    <w:name w:val="heading 5"/>
    <w:basedOn w:val="RIVMStandaard"/>
    <w:next w:val="RIVMStandaard"/>
    <w:link w:val="Heading5Char"/>
    <w:qFormat/>
    <w:pPr>
      <w:keepNext/>
      <w:keepLines/>
      <w:numPr>
        <w:ilvl w:val="4"/>
        <w:numId w:val="9"/>
      </w:numPr>
      <w:spacing w:line="240" w:lineRule="auto"/>
      <w:outlineLvl w:val="4"/>
    </w:pPr>
  </w:style>
  <w:style w:type="paragraph" w:styleId="Heading6">
    <w:name w:val="heading 6"/>
    <w:basedOn w:val="RIVMStandaard"/>
    <w:next w:val="RIVMStandaard"/>
    <w:link w:val="Heading6Char"/>
    <w:qFormat/>
    <w:pPr>
      <w:keepNext/>
      <w:keepLines/>
      <w:numPr>
        <w:ilvl w:val="5"/>
        <w:numId w:val="9"/>
      </w:numPr>
      <w:tabs>
        <w:tab w:val="left" w:pos="1009"/>
      </w:tabs>
      <w:spacing w:line="240" w:lineRule="auto"/>
      <w:outlineLvl w:val="5"/>
    </w:pPr>
  </w:style>
  <w:style w:type="paragraph" w:styleId="Heading7">
    <w:name w:val="heading 7"/>
    <w:basedOn w:val="Normal"/>
    <w:next w:val="Normal"/>
    <w:link w:val="Heading7Char"/>
    <w:qFormat/>
    <w:pPr>
      <w:numPr>
        <w:ilvl w:val="6"/>
        <w:numId w:val="9"/>
      </w:numPr>
      <w:overflowPunct w:val="0"/>
      <w:autoSpaceDE w:val="0"/>
      <w:autoSpaceDN w:val="0"/>
      <w:adjustRightInd w:val="0"/>
      <w:spacing w:before="240" w:after="60" w:line="240" w:lineRule="atLeast"/>
      <w:textAlignment w:val="baseline"/>
      <w:outlineLvl w:val="6"/>
    </w:pPr>
    <w:rPr>
      <w:rFonts w:ascii="Verdana" w:eastAsia="MS Mincho" w:hAnsi="Verdana"/>
      <w:sz w:val="20"/>
    </w:rPr>
  </w:style>
  <w:style w:type="paragraph" w:styleId="Heading8">
    <w:name w:val="heading 8"/>
    <w:basedOn w:val="Normal"/>
    <w:next w:val="Normal"/>
    <w:link w:val="Heading8Char"/>
    <w:qFormat/>
    <w:pPr>
      <w:numPr>
        <w:ilvl w:val="7"/>
        <w:numId w:val="9"/>
      </w:numPr>
      <w:overflowPunct w:val="0"/>
      <w:autoSpaceDE w:val="0"/>
      <w:autoSpaceDN w:val="0"/>
      <w:adjustRightInd w:val="0"/>
      <w:spacing w:before="240" w:after="60" w:line="240" w:lineRule="atLeast"/>
      <w:textAlignment w:val="baseline"/>
      <w:outlineLvl w:val="7"/>
    </w:pPr>
    <w:rPr>
      <w:rFonts w:eastAsia="MS Mincho"/>
      <w:i/>
      <w:sz w:val="20"/>
    </w:rPr>
  </w:style>
  <w:style w:type="paragraph" w:styleId="Heading9">
    <w:name w:val="heading 9"/>
    <w:basedOn w:val="Normal"/>
    <w:next w:val="Normal"/>
    <w:link w:val="Heading9Char"/>
    <w:qFormat/>
    <w:pPr>
      <w:numPr>
        <w:ilvl w:val="8"/>
        <w:numId w:val="9"/>
      </w:numPr>
      <w:overflowPunct w:val="0"/>
      <w:autoSpaceDE w:val="0"/>
      <w:autoSpaceDN w:val="0"/>
      <w:adjustRightInd w:val="0"/>
      <w:spacing w:before="240" w:after="60" w:line="240" w:lineRule="atLeast"/>
      <w:textAlignment w:val="baseline"/>
      <w:outlineLvl w:val="8"/>
    </w:pPr>
    <w:rPr>
      <w:rFonts w:ascii="Verdana" w:eastAsia="MS Mincho" w:hAnsi="Verdana"/>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overflowPunct w:val="0"/>
      <w:autoSpaceDE w:val="0"/>
      <w:autoSpaceDN w:val="0"/>
      <w:adjustRightInd w:val="0"/>
      <w:spacing w:line="240" w:lineRule="atLeast"/>
      <w:textAlignment w:val="baseline"/>
    </w:pPr>
    <w:rPr>
      <w:rFonts w:ascii="Verdana" w:hAnsi="Verdana"/>
      <w:noProof/>
      <w:sz w:val="13"/>
    </w:rPr>
  </w:style>
  <w:style w:type="paragraph" w:styleId="Footer">
    <w:name w:val="footer"/>
    <w:basedOn w:val="RIVMStandaard"/>
    <w:rPr>
      <w:noProof/>
      <w:sz w:val="13"/>
    </w:rPr>
  </w:style>
  <w:style w:type="paragraph" w:customStyle="1" w:styleId="RIVMRefGegevens">
    <w:name w:val="RIVM_RefGegevens"/>
    <w:basedOn w:val="Normal"/>
    <w:link w:val="RIVMRefGegevensCharChar"/>
    <w:pPr>
      <w:tabs>
        <w:tab w:val="left" w:pos="170"/>
      </w:tabs>
      <w:overflowPunct w:val="0"/>
      <w:autoSpaceDE w:val="0"/>
      <w:autoSpaceDN w:val="0"/>
      <w:adjustRightInd w:val="0"/>
      <w:spacing w:line="180" w:lineRule="atLeast"/>
      <w:textAlignment w:val="baseline"/>
    </w:pPr>
    <w:rPr>
      <w:rFonts w:ascii="Verdana" w:hAnsi="Verdana"/>
      <w:noProof/>
      <w:sz w:val="13"/>
    </w:rPr>
  </w:style>
  <w:style w:type="character" w:customStyle="1" w:styleId="RIVMRefGegevensCharChar">
    <w:name w:val="RIVM_RefGegevens Char Char"/>
    <w:basedOn w:val="DefaultParagraphFont"/>
    <w:link w:val="RIVMRefGegevens"/>
    <w:rPr>
      <w:rFonts w:ascii="Verdana" w:hAnsi="Verdana"/>
      <w:noProof/>
      <w:sz w:val="13"/>
      <w:lang w:val="nl-NL" w:eastAsia="nl-NL" w:bidi="ar-SA"/>
    </w:rPr>
  </w:style>
  <w:style w:type="table" w:styleId="TableGrid">
    <w:name w:val="Table Grid"/>
    <w:basedOn w:val="TableNormal"/>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RefGegevensKop">
    <w:name w:val="RIVM_RefGegevensKop"/>
    <w:basedOn w:val="RIVMRefGegevens"/>
    <w:next w:val="RIVMRefGegevens"/>
    <w:link w:val="RIVMRefGegevensKopCharChar"/>
    <w:rPr>
      <w:b/>
      <w:bCs/>
    </w:rPr>
  </w:style>
  <w:style w:type="character" w:customStyle="1" w:styleId="RIVMRefGegevensKopCharChar">
    <w:name w:val="RIVM_RefGegevensKop Char Char"/>
    <w:basedOn w:val="RIVMRefGegevensCharChar"/>
    <w:link w:val="RIVMRefGegevensKop"/>
    <w:rPr>
      <w:rFonts w:ascii="Verdana" w:hAnsi="Verdana"/>
      <w:b/>
      <w:bCs/>
      <w:noProof/>
      <w:sz w:val="13"/>
      <w:lang w:val="nl-NL" w:eastAsia="nl-NL" w:bidi="ar-SA"/>
    </w:rPr>
  </w:style>
  <w:style w:type="paragraph" w:styleId="BalloonText">
    <w:name w:val="Balloon Text"/>
    <w:basedOn w:val="Normal"/>
    <w:semiHidden/>
    <w:pPr>
      <w:overflowPunct w:val="0"/>
      <w:autoSpaceDE w:val="0"/>
      <w:autoSpaceDN w:val="0"/>
      <w:adjustRightInd w:val="0"/>
      <w:spacing w:line="240" w:lineRule="atLeast"/>
      <w:textAlignment w:val="baseline"/>
    </w:pPr>
    <w:rPr>
      <w:rFonts w:ascii="Tahoma" w:hAnsi="Tahoma" w:cs="Tahoma"/>
      <w:szCs w:val="16"/>
    </w:rPr>
  </w:style>
  <w:style w:type="paragraph" w:customStyle="1" w:styleId="RIVMPagina">
    <w:name w:val="RIVM_Pagina"/>
    <w:basedOn w:val="Footer"/>
    <w:rPr>
      <w:rFonts w:eastAsia="Times New Roman"/>
      <w:szCs w:val="13"/>
    </w:rPr>
  </w:style>
  <w:style w:type="paragraph" w:customStyle="1" w:styleId="RIVMRubriceringMerking">
    <w:name w:val="RIVM_RubriceringMerking"/>
    <w:basedOn w:val="Footer"/>
    <w:rPr>
      <w:rFonts w:eastAsia="Times New Roman"/>
      <w:b/>
      <w:caps/>
      <w:szCs w:val="13"/>
    </w:rPr>
  </w:style>
  <w:style w:type="paragraph" w:customStyle="1" w:styleId="RIVMAan">
    <w:name w:val="RIVM_Aan"/>
    <w:basedOn w:val="Normal"/>
    <w:pPr>
      <w:overflowPunct w:val="0"/>
      <w:autoSpaceDE w:val="0"/>
      <w:autoSpaceDN w:val="0"/>
      <w:adjustRightInd w:val="0"/>
      <w:spacing w:line="227" w:lineRule="atLeast"/>
      <w:textAlignment w:val="baseline"/>
    </w:pPr>
    <w:rPr>
      <w:rFonts w:ascii="Verdana" w:hAnsi="Verdana"/>
      <w:noProof/>
      <w:sz w:val="18"/>
    </w:rPr>
  </w:style>
  <w:style w:type="table" w:customStyle="1" w:styleId="RIVMTabel">
    <w:name w:val="RIVM_Tabel"/>
    <w:basedOn w:val="TableNormal"/>
    <w:pPr>
      <w:spacing w:line="240" w:lineRule="atLeast"/>
    </w:pPr>
    <w:rPr>
      <w:rFonts w:ascii="Verdana" w:hAnsi="Verdana"/>
    </w:rPr>
    <w:tblPr>
      <w:tblCellMar>
        <w:left w:w="0" w:type="dxa"/>
        <w:right w:w="227" w:type="dxa"/>
      </w:tblCellMar>
    </w:tblPr>
  </w:style>
  <w:style w:type="paragraph" w:customStyle="1" w:styleId="RIVMRetourAdres">
    <w:name w:val="RIVM_RetourAdres"/>
    <w:basedOn w:val="Normal"/>
    <w:pPr>
      <w:overflowPunct w:val="0"/>
      <w:autoSpaceDE w:val="0"/>
      <w:autoSpaceDN w:val="0"/>
      <w:adjustRightInd w:val="0"/>
      <w:spacing w:after="150" w:line="180" w:lineRule="atLeast"/>
      <w:textAlignment w:val="baseline"/>
    </w:pPr>
    <w:rPr>
      <w:rFonts w:ascii="Verdana" w:hAnsi="Verdana"/>
      <w:noProof/>
      <w:sz w:val="13"/>
    </w:rPr>
  </w:style>
  <w:style w:type="paragraph" w:customStyle="1" w:styleId="RIVMRefGegevensCursief">
    <w:name w:val="RIVM_RefGegevensCursief"/>
    <w:basedOn w:val="RIVMRefGegevens"/>
    <w:next w:val="RIVMRefGegevens"/>
    <w:rPr>
      <w:i/>
    </w:rPr>
  </w:style>
  <w:style w:type="paragraph" w:customStyle="1" w:styleId="RIVMRefGegevensW2">
    <w:name w:val="RIVM_RefGegevensW2"/>
    <w:basedOn w:val="RIVMRefGegevens"/>
    <w:next w:val="RIVMRefGegevens"/>
    <w:pPr>
      <w:spacing w:line="270" w:lineRule="exact"/>
    </w:pPr>
  </w:style>
  <w:style w:type="paragraph" w:customStyle="1" w:styleId="RIVMRefGegevensKopW1">
    <w:name w:val="RIVM_RefGegevensKopW1"/>
    <w:basedOn w:val="RIVMRefGegevensKop"/>
    <w:next w:val="RIVMRefGegevens"/>
    <w:pPr>
      <w:spacing w:before="90"/>
    </w:pPr>
  </w:style>
  <w:style w:type="paragraph" w:customStyle="1" w:styleId="RIVMFunctie">
    <w:name w:val="RIVM_Functie"/>
    <w:basedOn w:val="Normal"/>
    <w:next w:val="Normal"/>
    <w:pPr>
      <w:overflowPunct w:val="0"/>
      <w:autoSpaceDE w:val="0"/>
      <w:autoSpaceDN w:val="0"/>
      <w:adjustRightInd w:val="0"/>
      <w:spacing w:line="240" w:lineRule="atLeast"/>
      <w:textAlignment w:val="baseline"/>
    </w:pPr>
    <w:rPr>
      <w:rFonts w:ascii="Verdana" w:hAnsi="Verdana"/>
      <w:i/>
      <w:sz w:val="18"/>
    </w:rPr>
  </w:style>
  <w:style w:type="paragraph" w:customStyle="1" w:styleId="RIVMRefGegevensW1">
    <w:name w:val="RIVM_RefGegevensW1"/>
    <w:basedOn w:val="RIVMRefGegevens"/>
    <w:next w:val="RIVMRefGegevens"/>
    <w:pPr>
      <w:spacing w:line="90" w:lineRule="exact"/>
    </w:pPr>
  </w:style>
  <w:style w:type="paragraph" w:customStyle="1" w:styleId="RIVMOngenummerdHoofdstuk">
    <w:name w:val="RIVM_OngenummerdHoofdstuk"/>
    <w:basedOn w:val="Normal"/>
    <w:next w:val="Normal"/>
    <w:pPr>
      <w:overflowPunct w:val="0"/>
      <w:autoSpaceDE w:val="0"/>
      <w:autoSpaceDN w:val="0"/>
      <w:adjustRightInd w:val="0"/>
      <w:spacing w:line="240" w:lineRule="atLeast"/>
      <w:textAlignment w:val="baseline"/>
    </w:pPr>
    <w:rPr>
      <w:rFonts w:ascii="Verdana" w:hAnsi="Verdana"/>
      <w:b/>
      <w:sz w:val="18"/>
    </w:rPr>
  </w:style>
  <w:style w:type="paragraph" w:customStyle="1" w:styleId="RIVMGegevensKlein">
    <w:name w:val="RIVM_GegevensKlein"/>
    <w:basedOn w:val="Normal"/>
    <w:pPr>
      <w:overflowPunct w:val="0"/>
      <w:autoSpaceDE w:val="0"/>
      <w:autoSpaceDN w:val="0"/>
      <w:adjustRightInd w:val="0"/>
      <w:spacing w:line="180" w:lineRule="atLeast"/>
      <w:textAlignment w:val="baseline"/>
    </w:pPr>
    <w:rPr>
      <w:rFonts w:ascii="Verdana" w:hAnsi="Verdana"/>
      <w:sz w:val="13"/>
    </w:rPr>
  </w:style>
  <w:style w:type="paragraph" w:customStyle="1" w:styleId="RIVMGegevens">
    <w:name w:val="RIVM_Gegevens"/>
    <w:basedOn w:val="Normal"/>
    <w:pPr>
      <w:overflowPunct w:val="0"/>
      <w:autoSpaceDE w:val="0"/>
      <w:autoSpaceDN w:val="0"/>
      <w:adjustRightInd w:val="0"/>
      <w:spacing w:line="240" w:lineRule="atLeast"/>
      <w:textAlignment w:val="baseline"/>
    </w:pPr>
    <w:rPr>
      <w:rFonts w:ascii="Verdana" w:hAnsi="Verdana"/>
      <w:sz w:val="13"/>
    </w:rPr>
  </w:style>
  <w:style w:type="paragraph" w:customStyle="1" w:styleId="RIVMTitel">
    <w:name w:val="RIVM_Titel"/>
    <w:basedOn w:val="Normal"/>
    <w:next w:val="RIVMSubtitel"/>
    <w:pPr>
      <w:overflowPunct w:val="0"/>
      <w:autoSpaceDE w:val="0"/>
      <w:autoSpaceDN w:val="0"/>
      <w:adjustRightInd w:val="0"/>
      <w:spacing w:line="320" w:lineRule="atLeast"/>
      <w:textAlignment w:val="baseline"/>
    </w:pPr>
    <w:rPr>
      <w:rFonts w:ascii="Verdana" w:hAnsi="Verdana"/>
      <w:b/>
      <w:sz w:val="24"/>
    </w:rPr>
  </w:style>
  <w:style w:type="paragraph" w:customStyle="1" w:styleId="RIVMSubtitel">
    <w:name w:val="RIVM_Subtitel"/>
    <w:basedOn w:val="Normal"/>
    <w:pPr>
      <w:overflowPunct w:val="0"/>
      <w:autoSpaceDE w:val="0"/>
      <w:autoSpaceDN w:val="0"/>
      <w:adjustRightInd w:val="0"/>
      <w:spacing w:line="320" w:lineRule="atLeast"/>
      <w:textAlignment w:val="baseline"/>
    </w:pPr>
    <w:rPr>
      <w:rFonts w:ascii="Verdana" w:hAnsi="Verdana"/>
      <w:sz w:val="24"/>
    </w:rPr>
  </w:style>
  <w:style w:type="paragraph" w:customStyle="1" w:styleId="RIVMGegevensKleinKop">
    <w:name w:val="RIVM_GegevensKleinKop"/>
    <w:basedOn w:val="RIVMGegevensKlein"/>
    <w:next w:val="RIVMGegevensKlein"/>
    <w:rPr>
      <w:b/>
    </w:rPr>
  </w:style>
  <w:style w:type="paragraph" w:customStyle="1" w:styleId="RIVMGegevensKop">
    <w:name w:val="RIVM_GegevensKop"/>
    <w:basedOn w:val="RIVMGegevens"/>
    <w:next w:val="RIVMGegevens"/>
    <w:rPr>
      <w:b/>
    </w:rPr>
  </w:style>
  <w:style w:type="paragraph" w:customStyle="1" w:styleId="RIVMAlineaKopVet">
    <w:name w:val="RIVM_AlineaKopVet"/>
    <w:basedOn w:val="Normal"/>
    <w:next w:val="Normal"/>
    <w:pPr>
      <w:overflowPunct w:val="0"/>
      <w:autoSpaceDE w:val="0"/>
      <w:autoSpaceDN w:val="0"/>
      <w:adjustRightInd w:val="0"/>
      <w:spacing w:line="240" w:lineRule="atLeast"/>
      <w:textAlignment w:val="baseline"/>
    </w:pPr>
    <w:rPr>
      <w:rFonts w:ascii="Verdana" w:hAnsi="Verdana"/>
      <w:b/>
      <w:sz w:val="18"/>
    </w:rPr>
  </w:style>
  <w:style w:type="paragraph" w:customStyle="1" w:styleId="RIVMAlineaKopCursief">
    <w:name w:val="RIVM_AlineaKopCursief"/>
    <w:basedOn w:val="Normal"/>
    <w:next w:val="Normal"/>
    <w:pPr>
      <w:overflowPunct w:val="0"/>
      <w:autoSpaceDE w:val="0"/>
      <w:autoSpaceDN w:val="0"/>
      <w:adjustRightInd w:val="0"/>
      <w:spacing w:line="240" w:lineRule="atLeast"/>
      <w:textAlignment w:val="baseline"/>
    </w:pPr>
    <w:rPr>
      <w:rFonts w:ascii="Verdana" w:hAnsi="Verdana"/>
      <w:i/>
      <w:sz w:val="18"/>
    </w:rPr>
  </w:style>
  <w:style w:type="paragraph" w:styleId="Caption">
    <w:name w:val="caption"/>
    <w:basedOn w:val="Normal"/>
    <w:next w:val="Normal"/>
    <w:qFormat/>
    <w:pPr>
      <w:overflowPunct w:val="0"/>
      <w:autoSpaceDE w:val="0"/>
      <w:autoSpaceDN w:val="0"/>
      <w:adjustRightInd w:val="0"/>
      <w:spacing w:line="240" w:lineRule="atLeast"/>
      <w:textAlignment w:val="baseline"/>
    </w:pPr>
    <w:rPr>
      <w:rFonts w:ascii="Verdana" w:hAnsi="Verdana"/>
      <w:bCs/>
      <w:i/>
      <w:sz w:val="18"/>
    </w:rPr>
  </w:style>
  <w:style w:type="paragraph" w:customStyle="1" w:styleId="RIVMKIXCode">
    <w:name w:val="RIVM_KIXCode"/>
    <w:basedOn w:val="RIVMAan"/>
    <w:next w:val="RIVMAan"/>
    <w:pPr>
      <w:spacing w:before="113"/>
    </w:pPr>
    <w:rPr>
      <w:rFonts w:ascii="KIX-Barcode" w:hAnsi="KIX-Barcode"/>
    </w:rPr>
  </w:style>
  <w:style w:type="paragraph" w:styleId="EndnoteText">
    <w:name w:val="endnote text"/>
    <w:basedOn w:val="Normal"/>
    <w:pPr>
      <w:overflowPunct w:val="0"/>
      <w:autoSpaceDE w:val="0"/>
      <w:autoSpaceDN w:val="0"/>
      <w:adjustRightInd w:val="0"/>
      <w:spacing w:line="240" w:lineRule="atLeast"/>
      <w:textAlignment w:val="baseline"/>
    </w:pPr>
    <w:rPr>
      <w:rFonts w:ascii="Verdana" w:hAnsi="Verdana"/>
      <w:sz w:val="13"/>
    </w:rPr>
  </w:style>
  <w:style w:type="paragraph" w:styleId="FootnoteText">
    <w:name w:val="footnote text"/>
    <w:basedOn w:val="Normal"/>
    <w:pPr>
      <w:overflowPunct w:val="0"/>
      <w:autoSpaceDE w:val="0"/>
      <w:autoSpaceDN w:val="0"/>
      <w:adjustRightInd w:val="0"/>
      <w:spacing w:line="240" w:lineRule="atLeast"/>
      <w:textAlignment w:val="baseline"/>
    </w:pPr>
    <w:rPr>
      <w:rFonts w:ascii="Verdana" w:hAnsi="Verdana"/>
      <w:sz w:val="13"/>
    </w:rPr>
  </w:style>
  <w:style w:type="table" w:customStyle="1" w:styleId="RIVMTabelParafen">
    <w:name w:val="RIVM_TabelParafen"/>
    <w:basedOn w:val="RIVMTabel"/>
    <w:tblPr>
      <w:tblBorders>
        <w:top w:val="dotted" w:sz="4" w:space="0" w:color="auto"/>
        <w:insideH w:val="dotted" w:sz="4" w:space="0" w:color="auto"/>
      </w:tblBorders>
      <w:tblCellMar>
        <w:top w:w="215" w:type="dxa"/>
        <w:bottom w:w="170" w:type="dxa"/>
      </w:tblCellMar>
    </w:tblPr>
  </w:style>
  <w:style w:type="table" w:customStyle="1" w:styleId="RIVMTabelGegevens">
    <w:name w:val="RIVM_TabelGegevens"/>
    <w:basedOn w:val="RIVMTabel"/>
    <w:tblPr>
      <w:tblBorders>
        <w:top w:val="dotted" w:sz="4" w:space="0" w:color="auto"/>
        <w:bottom w:val="dotted" w:sz="4" w:space="0" w:color="auto"/>
      </w:tblBorders>
    </w:tblPr>
  </w:style>
  <w:style w:type="paragraph" w:customStyle="1" w:styleId="RIVMOpsommingCijfer">
    <w:name w:val="RIVM_OpsommingCijfer"/>
    <w:basedOn w:val="Normal"/>
    <w:pPr>
      <w:numPr>
        <w:numId w:val="1"/>
      </w:numPr>
      <w:overflowPunct w:val="0"/>
      <w:autoSpaceDE w:val="0"/>
      <w:autoSpaceDN w:val="0"/>
      <w:adjustRightInd w:val="0"/>
      <w:spacing w:line="240" w:lineRule="atLeast"/>
      <w:textAlignment w:val="baseline"/>
    </w:pPr>
    <w:rPr>
      <w:rFonts w:ascii="Verdana" w:hAnsi="Verdana"/>
      <w:sz w:val="18"/>
    </w:rPr>
  </w:style>
  <w:style w:type="paragraph" w:customStyle="1" w:styleId="RIVMOpsommingLetter">
    <w:name w:val="RIVM_OpsommingLetter"/>
    <w:basedOn w:val="Normal"/>
    <w:pPr>
      <w:numPr>
        <w:numId w:val="2"/>
      </w:numPr>
      <w:overflowPunct w:val="0"/>
      <w:autoSpaceDE w:val="0"/>
      <w:autoSpaceDN w:val="0"/>
      <w:adjustRightInd w:val="0"/>
      <w:spacing w:line="240" w:lineRule="atLeast"/>
      <w:textAlignment w:val="baseline"/>
    </w:pPr>
    <w:rPr>
      <w:rFonts w:ascii="Verdana" w:hAnsi="Verdana"/>
      <w:sz w:val="18"/>
    </w:rPr>
  </w:style>
  <w:style w:type="paragraph" w:customStyle="1" w:styleId="RIVMOpsommingPunt">
    <w:name w:val="RIVM_OpsommingPunt"/>
    <w:basedOn w:val="Normal"/>
    <w:pPr>
      <w:numPr>
        <w:numId w:val="3"/>
      </w:numPr>
      <w:overflowPunct w:val="0"/>
      <w:autoSpaceDE w:val="0"/>
      <w:autoSpaceDN w:val="0"/>
      <w:adjustRightInd w:val="0"/>
      <w:spacing w:line="240" w:lineRule="atLeast"/>
      <w:textAlignment w:val="baseline"/>
    </w:pPr>
    <w:rPr>
      <w:rFonts w:ascii="Verdana" w:hAnsi="Verdana"/>
      <w:sz w:val="18"/>
    </w:rPr>
  </w:style>
  <w:style w:type="paragraph" w:customStyle="1" w:styleId="RIVMOpsommingStreep">
    <w:name w:val="RIVM_OpsommingStreep"/>
    <w:basedOn w:val="Normal"/>
    <w:pPr>
      <w:numPr>
        <w:numId w:val="4"/>
      </w:numPr>
      <w:overflowPunct w:val="0"/>
      <w:autoSpaceDE w:val="0"/>
      <w:autoSpaceDN w:val="0"/>
      <w:adjustRightInd w:val="0"/>
      <w:spacing w:line="240" w:lineRule="atLeast"/>
      <w:textAlignment w:val="baseline"/>
    </w:pPr>
    <w:rPr>
      <w:rFonts w:ascii="Verdana" w:hAnsi="Verdana"/>
      <w:sz w:val="18"/>
    </w:rPr>
  </w:style>
  <w:style w:type="paragraph" w:customStyle="1" w:styleId="RIVMOpsommingVinkAan">
    <w:name w:val="RIVM_OpsommingVinkAan"/>
    <w:basedOn w:val="Normal"/>
    <w:pPr>
      <w:numPr>
        <w:numId w:val="5"/>
      </w:numPr>
      <w:overflowPunct w:val="0"/>
      <w:autoSpaceDE w:val="0"/>
      <w:autoSpaceDN w:val="0"/>
      <w:adjustRightInd w:val="0"/>
      <w:spacing w:line="240" w:lineRule="atLeast"/>
      <w:textAlignment w:val="baseline"/>
    </w:pPr>
    <w:rPr>
      <w:rFonts w:ascii="Verdana" w:hAnsi="Verdana"/>
      <w:sz w:val="18"/>
    </w:rPr>
  </w:style>
  <w:style w:type="paragraph" w:customStyle="1" w:styleId="RIVMOpsommingVinkUit">
    <w:name w:val="RIVM_OpsommingVinkUit"/>
    <w:basedOn w:val="Normal"/>
    <w:pPr>
      <w:numPr>
        <w:numId w:val="6"/>
      </w:numPr>
      <w:overflowPunct w:val="0"/>
      <w:autoSpaceDE w:val="0"/>
      <w:autoSpaceDN w:val="0"/>
      <w:adjustRightInd w:val="0"/>
      <w:spacing w:line="240" w:lineRule="atLeast"/>
      <w:textAlignment w:val="baseline"/>
    </w:pPr>
    <w:rPr>
      <w:rFonts w:ascii="Verdana" w:hAnsi="Verdana"/>
      <w:sz w:val="18"/>
    </w:rPr>
  </w:style>
  <w:style w:type="paragraph" w:customStyle="1" w:styleId="RIVMParaaf">
    <w:name w:val="RIVM_Paraaf"/>
    <w:basedOn w:val="Normal"/>
    <w:pPr>
      <w:overflowPunct w:val="0"/>
      <w:autoSpaceDE w:val="0"/>
      <w:autoSpaceDN w:val="0"/>
      <w:adjustRightInd w:val="0"/>
      <w:spacing w:after="560" w:line="180" w:lineRule="atLeast"/>
      <w:textAlignment w:val="baseline"/>
    </w:pPr>
    <w:rPr>
      <w:rFonts w:ascii="Verdana" w:hAnsi="Verdana"/>
      <w:sz w:val="13"/>
    </w:rPr>
  </w:style>
  <w:style w:type="table" w:customStyle="1" w:styleId="RIVMTabelAlgemeen">
    <w:name w:val="RIVM_TabelAlgemeen"/>
    <w:basedOn w:val="RIVMTabel"/>
    <w:tblPr>
      <w:tblBorders>
        <w:top w:val="dotted" w:sz="4" w:space="0" w:color="auto"/>
        <w:bottom w:val="dotted" w:sz="4" w:space="0" w:color="auto"/>
        <w:insideH w:val="dotted" w:sz="4" w:space="0" w:color="auto"/>
      </w:tblBorders>
    </w:tblPr>
  </w:style>
  <w:style w:type="paragraph" w:customStyle="1" w:styleId="RIVMBijlage">
    <w:name w:val="RIVM_Bijlage"/>
    <w:basedOn w:val="Normal"/>
    <w:next w:val="Normal"/>
    <w:pPr>
      <w:numPr>
        <w:numId w:val="7"/>
      </w:numPr>
      <w:overflowPunct w:val="0"/>
      <w:autoSpaceDE w:val="0"/>
      <w:autoSpaceDN w:val="0"/>
      <w:adjustRightInd w:val="0"/>
      <w:spacing w:line="240" w:lineRule="atLeast"/>
      <w:ind w:right="-1134"/>
      <w:textAlignment w:val="baseline"/>
    </w:pPr>
    <w:rPr>
      <w:rFonts w:ascii="Verdana" w:eastAsia="MS Mincho" w:hAnsi="Verdana"/>
      <w:b/>
      <w:sz w:val="18"/>
    </w:rPr>
  </w:style>
  <w:style w:type="paragraph" w:customStyle="1" w:styleId="DDKop2">
    <w:name w:val="DD_Kop2"/>
    <w:basedOn w:val="Normal"/>
    <w:pPr>
      <w:numPr>
        <w:ilvl w:val="1"/>
        <w:numId w:val="7"/>
      </w:numPr>
      <w:overflowPunct w:val="0"/>
      <w:autoSpaceDE w:val="0"/>
      <w:autoSpaceDN w:val="0"/>
      <w:adjustRightInd w:val="0"/>
      <w:spacing w:line="240" w:lineRule="atLeast"/>
      <w:textAlignment w:val="baseline"/>
    </w:pPr>
    <w:rPr>
      <w:rFonts w:ascii="Verdana" w:hAnsi="Verdana"/>
      <w:sz w:val="18"/>
    </w:rPr>
  </w:style>
  <w:style w:type="paragraph" w:customStyle="1" w:styleId="RIVMTabelTitel">
    <w:name w:val="RIVM_TabelTitel"/>
    <w:basedOn w:val="Normal"/>
    <w:next w:val="Normal"/>
    <w:pPr>
      <w:numPr>
        <w:numId w:val="8"/>
      </w:numPr>
      <w:overflowPunct w:val="0"/>
      <w:autoSpaceDE w:val="0"/>
      <w:autoSpaceDN w:val="0"/>
      <w:adjustRightInd w:val="0"/>
      <w:spacing w:after="240" w:line="240" w:lineRule="atLeast"/>
      <w:ind w:right="-1134"/>
      <w:textAlignment w:val="baseline"/>
    </w:pPr>
    <w:rPr>
      <w:rFonts w:ascii="Verdana" w:eastAsia="MS Mincho" w:hAnsi="Verdana"/>
      <w:b/>
      <w:sz w:val="18"/>
    </w:rPr>
  </w:style>
  <w:style w:type="paragraph" w:customStyle="1" w:styleId="RIVMKapitalen">
    <w:name w:val="RIVM_Kapitalen"/>
    <w:basedOn w:val="Normal"/>
    <w:next w:val="Normal"/>
    <w:pPr>
      <w:overflowPunct w:val="0"/>
      <w:autoSpaceDE w:val="0"/>
      <w:autoSpaceDN w:val="0"/>
      <w:adjustRightInd w:val="0"/>
      <w:spacing w:line="240" w:lineRule="atLeast"/>
      <w:textAlignment w:val="baseline"/>
    </w:pPr>
    <w:rPr>
      <w:rFonts w:ascii="Verdana" w:hAnsi="Verdana"/>
      <w:caps/>
      <w:sz w:val="18"/>
    </w:rPr>
  </w:style>
  <w:style w:type="paragraph" w:customStyle="1" w:styleId="Huisstijl-Afzendgegevens">
    <w:name w:val="Huisstijl - Afzendgegevens"/>
    <w:basedOn w:val="RIVMStandaard"/>
    <w:pPr>
      <w:widowControl w:val="0"/>
      <w:tabs>
        <w:tab w:val="left" w:pos="170"/>
      </w:tabs>
      <w:suppressAutoHyphens/>
      <w:overflowPunct/>
      <w:autoSpaceDE/>
      <w:adjustRightInd/>
      <w:spacing w:line="180" w:lineRule="exact"/>
    </w:pPr>
    <w:rPr>
      <w:rFonts w:eastAsia="DejaVu Sans" w:cs="Lohit Hindi"/>
      <w:kern w:val="3"/>
      <w:sz w:val="13"/>
      <w:szCs w:val="24"/>
      <w:lang w:eastAsia="zh-CN" w:bidi="hi-IN"/>
    </w:rPr>
  </w:style>
  <w:style w:type="paragraph" w:customStyle="1" w:styleId="Huisstijl-Paginanummer">
    <w:name w:val="Huisstijl - Paginanummer"/>
    <w:basedOn w:val="RIVMStandaard"/>
    <w:pPr>
      <w:widowControl w:val="0"/>
      <w:suppressAutoHyphens/>
      <w:overflowPunct/>
      <w:autoSpaceDE/>
      <w:adjustRightInd/>
      <w:spacing w:line="240" w:lineRule="auto"/>
    </w:pPr>
    <w:rPr>
      <w:rFonts w:eastAsia="DejaVu Sans" w:cs="Lohit Hindi"/>
      <w:kern w:val="3"/>
      <w:sz w:val="13"/>
      <w:szCs w:val="24"/>
      <w:lang w:eastAsia="zh-CN" w:bidi="hi-IN"/>
    </w:rPr>
  </w:style>
  <w:style w:type="character" w:customStyle="1" w:styleId="Heading1Char">
    <w:name w:val="Heading 1 Char"/>
    <w:basedOn w:val="DefaultParagraphFont"/>
    <w:link w:val="Heading1"/>
    <w:rPr>
      <w:rFonts w:ascii="Verdana" w:eastAsia="MS Mincho" w:hAnsi="Verdana" w:cs="Arial"/>
      <w:bCs/>
      <w:kern w:val="32"/>
      <w:position w:val="12"/>
      <w:sz w:val="24"/>
    </w:rPr>
  </w:style>
  <w:style w:type="character" w:customStyle="1" w:styleId="Heading2Char">
    <w:name w:val="Heading 2 Char"/>
    <w:basedOn w:val="DefaultParagraphFont"/>
    <w:link w:val="Heading2"/>
    <w:rPr>
      <w:rFonts w:ascii="Verdana" w:eastAsia="MS Mincho" w:hAnsi="Verdana" w:cs="Arial"/>
      <w:b/>
      <w:iCs/>
      <w:kern w:val="32"/>
      <w:position w:val="12"/>
      <w:szCs w:val="28"/>
      <w:lang w:val="nl-NL"/>
    </w:rPr>
  </w:style>
  <w:style w:type="character" w:customStyle="1" w:styleId="Heading3Char">
    <w:name w:val="Heading 3 Char"/>
    <w:basedOn w:val="DefaultParagraphFont"/>
    <w:link w:val="Heading3"/>
    <w:rPr>
      <w:rFonts w:ascii="Verdana" w:eastAsia="MS Mincho" w:hAnsi="Verdana" w:cs="Arial"/>
      <w:bCs/>
      <w:i/>
      <w:iCs/>
      <w:szCs w:val="26"/>
      <w:lang w:val="nl-NL"/>
    </w:rPr>
  </w:style>
  <w:style w:type="character" w:customStyle="1" w:styleId="Heading4Char">
    <w:name w:val="Heading 4 Char"/>
    <w:basedOn w:val="DefaultParagraphFont"/>
    <w:link w:val="Heading4"/>
    <w:rPr>
      <w:rFonts w:ascii="Verdana" w:eastAsia="MS Mincho" w:hAnsi="Verdana"/>
      <w:lang w:val="nl-NL"/>
    </w:rPr>
  </w:style>
  <w:style w:type="character" w:customStyle="1" w:styleId="Heading5Char">
    <w:name w:val="Heading 5 Char"/>
    <w:basedOn w:val="DefaultParagraphFont"/>
    <w:link w:val="Heading5"/>
    <w:rPr>
      <w:rFonts w:ascii="Verdana" w:eastAsia="MS Mincho" w:hAnsi="Verdana"/>
      <w:lang w:val="nl-NL"/>
    </w:rPr>
  </w:style>
  <w:style w:type="character" w:customStyle="1" w:styleId="Heading6Char">
    <w:name w:val="Heading 6 Char"/>
    <w:basedOn w:val="DefaultParagraphFont"/>
    <w:link w:val="Heading6"/>
    <w:rPr>
      <w:rFonts w:ascii="Verdana" w:eastAsia="MS Mincho" w:hAnsi="Verdana"/>
      <w:lang w:val="nl-NL"/>
    </w:rPr>
  </w:style>
  <w:style w:type="character" w:customStyle="1" w:styleId="Heading7Char">
    <w:name w:val="Heading 7 Char"/>
    <w:basedOn w:val="DefaultParagraphFont"/>
    <w:link w:val="Heading7"/>
    <w:rPr>
      <w:rFonts w:ascii="Verdana" w:eastAsia="MS Mincho" w:hAnsi="Verdana"/>
    </w:rPr>
  </w:style>
  <w:style w:type="character" w:customStyle="1" w:styleId="Heading8Char">
    <w:name w:val="Heading 8 Char"/>
    <w:basedOn w:val="DefaultParagraphFont"/>
    <w:link w:val="Heading8"/>
    <w:rPr>
      <w:rFonts w:ascii="Arial" w:eastAsia="MS Mincho" w:hAnsi="Arial"/>
      <w:i/>
    </w:rPr>
  </w:style>
  <w:style w:type="character" w:customStyle="1" w:styleId="Heading9Char">
    <w:name w:val="Heading 9 Char"/>
    <w:basedOn w:val="DefaultParagraphFont"/>
    <w:link w:val="Heading9"/>
    <w:rPr>
      <w:rFonts w:ascii="Verdana" w:eastAsia="MS Mincho" w:hAnsi="Verdana"/>
      <w:i/>
    </w:rPr>
  </w:style>
  <w:style w:type="paragraph" w:customStyle="1" w:styleId="RIVMStandaard">
    <w:name w:val="RIVM_Standaard"/>
    <w:basedOn w:val="Normal"/>
    <w:qFormat/>
    <w:pPr>
      <w:overflowPunct w:val="0"/>
      <w:autoSpaceDE w:val="0"/>
      <w:autoSpaceDN w:val="0"/>
      <w:adjustRightInd w:val="0"/>
      <w:spacing w:line="240" w:lineRule="atLeast"/>
      <w:textAlignment w:val="baseline"/>
    </w:pPr>
    <w:rPr>
      <w:rFonts w:ascii="Verdana" w:eastAsia="MS Mincho" w:hAnsi="Verdana"/>
      <w:sz w:val="20"/>
    </w:rPr>
  </w:style>
  <w:style w:type="paragraph" w:styleId="ListParagraph">
    <w:name w:val="List Paragraph"/>
    <w:basedOn w:val="Normal"/>
    <w:uiPriority w:val="34"/>
    <w:qFormat/>
    <w:rsid w:val="00096C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447F"/>
    <w:rPr>
      <w:rFonts w:ascii="Arial" w:hAnsi="Arial"/>
      <w:sz w:val="16"/>
    </w:rPr>
  </w:style>
  <w:style w:type="paragraph" w:styleId="Heading1">
    <w:name w:val="heading 1"/>
    <w:basedOn w:val="RIVMStandaard"/>
    <w:next w:val="RIVMStandaard"/>
    <w:link w:val="Heading1Char"/>
    <w:qFormat/>
    <w:pPr>
      <w:keepNext/>
      <w:pageBreakBefore/>
      <w:numPr>
        <w:numId w:val="9"/>
      </w:numPr>
      <w:spacing w:after="660" w:line="300" w:lineRule="atLeast"/>
      <w:outlineLvl w:val="0"/>
    </w:pPr>
    <w:rPr>
      <w:rFonts w:cs="Arial"/>
      <w:bCs/>
      <w:kern w:val="32"/>
      <w:position w:val="12"/>
      <w:sz w:val="24"/>
    </w:rPr>
  </w:style>
  <w:style w:type="paragraph" w:styleId="Heading2">
    <w:name w:val="heading 2"/>
    <w:basedOn w:val="Heading1"/>
    <w:next w:val="RIVMStandaard"/>
    <w:link w:val="Heading2Char"/>
    <w:qFormat/>
    <w:pPr>
      <w:pageBreakBefore w:val="0"/>
      <w:numPr>
        <w:ilvl w:val="1"/>
      </w:numPr>
      <w:spacing w:after="0" w:line="240" w:lineRule="atLeast"/>
      <w:outlineLvl w:val="1"/>
    </w:pPr>
    <w:rPr>
      <w:b/>
      <w:bCs w:val="0"/>
      <w:iCs/>
      <w:sz w:val="20"/>
      <w:szCs w:val="28"/>
    </w:rPr>
  </w:style>
  <w:style w:type="paragraph" w:styleId="Heading3">
    <w:name w:val="heading 3"/>
    <w:basedOn w:val="Heading2"/>
    <w:next w:val="RIVMStandaard"/>
    <w:link w:val="Heading3Char"/>
    <w:qFormat/>
    <w:pPr>
      <w:numPr>
        <w:ilvl w:val="2"/>
      </w:numPr>
      <w:outlineLvl w:val="2"/>
    </w:pPr>
    <w:rPr>
      <w:b w:val="0"/>
      <w:bCs/>
      <w:i/>
      <w:kern w:val="0"/>
      <w:position w:val="0"/>
      <w:szCs w:val="26"/>
    </w:rPr>
  </w:style>
  <w:style w:type="paragraph" w:styleId="Heading4">
    <w:name w:val="heading 4"/>
    <w:basedOn w:val="RIVMStandaard"/>
    <w:next w:val="RIVMStandaard"/>
    <w:link w:val="Heading4Char"/>
    <w:autoRedefine/>
    <w:qFormat/>
    <w:pPr>
      <w:keepNext/>
      <w:keepLines/>
      <w:numPr>
        <w:ilvl w:val="3"/>
        <w:numId w:val="9"/>
      </w:numPr>
      <w:spacing w:line="240" w:lineRule="auto"/>
      <w:outlineLvl w:val="3"/>
    </w:pPr>
  </w:style>
  <w:style w:type="paragraph" w:styleId="Heading5">
    <w:name w:val="heading 5"/>
    <w:basedOn w:val="RIVMStandaard"/>
    <w:next w:val="RIVMStandaard"/>
    <w:link w:val="Heading5Char"/>
    <w:qFormat/>
    <w:pPr>
      <w:keepNext/>
      <w:keepLines/>
      <w:numPr>
        <w:ilvl w:val="4"/>
        <w:numId w:val="9"/>
      </w:numPr>
      <w:spacing w:line="240" w:lineRule="auto"/>
      <w:outlineLvl w:val="4"/>
    </w:pPr>
  </w:style>
  <w:style w:type="paragraph" w:styleId="Heading6">
    <w:name w:val="heading 6"/>
    <w:basedOn w:val="RIVMStandaard"/>
    <w:next w:val="RIVMStandaard"/>
    <w:link w:val="Heading6Char"/>
    <w:qFormat/>
    <w:pPr>
      <w:keepNext/>
      <w:keepLines/>
      <w:numPr>
        <w:ilvl w:val="5"/>
        <w:numId w:val="9"/>
      </w:numPr>
      <w:tabs>
        <w:tab w:val="left" w:pos="1009"/>
      </w:tabs>
      <w:spacing w:line="240" w:lineRule="auto"/>
      <w:outlineLvl w:val="5"/>
    </w:pPr>
  </w:style>
  <w:style w:type="paragraph" w:styleId="Heading7">
    <w:name w:val="heading 7"/>
    <w:basedOn w:val="Normal"/>
    <w:next w:val="Normal"/>
    <w:link w:val="Heading7Char"/>
    <w:qFormat/>
    <w:pPr>
      <w:numPr>
        <w:ilvl w:val="6"/>
        <w:numId w:val="9"/>
      </w:numPr>
      <w:overflowPunct w:val="0"/>
      <w:autoSpaceDE w:val="0"/>
      <w:autoSpaceDN w:val="0"/>
      <w:adjustRightInd w:val="0"/>
      <w:spacing w:before="240" w:after="60" w:line="240" w:lineRule="atLeast"/>
      <w:textAlignment w:val="baseline"/>
      <w:outlineLvl w:val="6"/>
    </w:pPr>
    <w:rPr>
      <w:rFonts w:ascii="Verdana" w:eastAsia="MS Mincho" w:hAnsi="Verdana"/>
      <w:sz w:val="20"/>
    </w:rPr>
  </w:style>
  <w:style w:type="paragraph" w:styleId="Heading8">
    <w:name w:val="heading 8"/>
    <w:basedOn w:val="Normal"/>
    <w:next w:val="Normal"/>
    <w:link w:val="Heading8Char"/>
    <w:qFormat/>
    <w:pPr>
      <w:numPr>
        <w:ilvl w:val="7"/>
        <w:numId w:val="9"/>
      </w:numPr>
      <w:overflowPunct w:val="0"/>
      <w:autoSpaceDE w:val="0"/>
      <w:autoSpaceDN w:val="0"/>
      <w:adjustRightInd w:val="0"/>
      <w:spacing w:before="240" w:after="60" w:line="240" w:lineRule="atLeast"/>
      <w:textAlignment w:val="baseline"/>
      <w:outlineLvl w:val="7"/>
    </w:pPr>
    <w:rPr>
      <w:rFonts w:eastAsia="MS Mincho"/>
      <w:i/>
      <w:sz w:val="20"/>
    </w:rPr>
  </w:style>
  <w:style w:type="paragraph" w:styleId="Heading9">
    <w:name w:val="heading 9"/>
    <w:basedOn w:val="Normal"/>
    <w:next w:val="Normal"/>
    <w:link w:val="Heading9Char"/>
    <w:qFormat/>
    <w:pPr>
      <w:numPr>
        <w:ilvl w:val="8"/>
        <w:numId w:val="9"/>
      </w:numPr>
      <w:overflowPunct w:val="0"/>
      <w:autoSpaceDE w:val="0"/>
      <w:autoSpaceDN w:val="0"/>
      <w:adjustRightInd w:val="0"/>
      <w:spacing w:before="240" w:after="60" w:line="240" w:lineRule="atLeast"/>
      <w:textAlignment w:val="baseline"/>
      <w:outlineLvl w:val="8"/>
    </w:pPr>
    <w:rPr>
      <w:rFonts w:ascii="Verdana" w:eastAsia="MS Mincho" w:hAnsi="Verdana"/>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overflowPunct w:val="0"/>
      <w:autoSpaceDE w:val="0"/>
      <w:autoSpaceDN w:val="0"/>
      <w:adjustRightInd w:val="0"/>
      <w:spacing w:line="240" w:lineRule="atLeast"/>
      <w:textAlignment w:val="baseline"/>
    </w:pPr>
    <w:rPr>
      <w:rFonts w:ascii="Verdana" w:hAnsi="Verdana"/>
      <w:noProof/>
      <w:sz w:val="13"/>
    </w:rPr>
  </w:style>
  <w:style w:type="paragraph" w:styleId="Footer">
    <w:name w:val="footer"/>
    <w:basedOn w:val="RIVMStandaard"/>
    <w:rPr>
      <w:noProof/>
      <w:sz w:val="13"/>
    </w:rPr>
  </w:style>
  <w:style w:type="paragraph" w:customStyle="1" w:styleId="RIVMRefGegevens">
    <w:name w:val="RIVM_RefGegevens"/>
    <w:basedOn w:val="Normal"/>
    <w:link w:val="RIVMRefGegevensCharChar"/>
    <w:pPr>
      <w:tabs>
        <w:tab w:val="left" w:pos="170"/>
      </w:tabs>
      <w:overflowPunct w:val="0"/>
      <w:autoSpaceDE w:val="0"/>
      <w:autoSpaceDN w:val="0"/>
      <w:adjustRightInd w:val="0"/>
      <w:spacing w:line="180" w:lineRule="atLeast"/>
      <w:textAlignment w:val="baseline"/>
    </w:pPr>
    <w:rPr>
      <w:rFonts w:ascii="Verdana" w:hAnsi="Verdana"/>
      <w:noProof/>
      <w:sz w:val="13"/>
    </w:rPr>
  </w:style>
  <w:style w:type="character" w:customStyle="1" w:styleId="RIVMRefGegevensCharChar">
    <w:name w:val="RIVM_RefGegevens Char Char"/>
    <w:basedOn w:val="DefaultParagraphFont"/>
    <w:link w:val="RIVMRefGegevens"/>
    <w:rPr>
      <w:rFonts w:ascii="Verdana" w:hAnsi="Verdana"/>
      <w:noProof/>
      <w:sz w:val="13"/>
      <w:lang w:val="nl-NL" w:eastAsia="nl-NL" w:bidi="ar-SA"/>
    </w:rPr>
  </w:style>
  <w:style w:type="table" w:styleId="TableGrid">
    <w:name w:val="Table Grid"/>
    <w:basedOn w:val="TableNormal"/>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RefGegevensKop">
    <w:name w:val="RIVM_RefGegevensKop"/>
    <w:basedOn w:val="RIVMRefGegevens"/>
    <w:next w:val="RIVMRefGegevens"/>
    <w:link w:val="RIVMRefGegevensKopCharChar"/>
    <w:rPr>
      <w:b/>
      <w:bCs/>
    </w:rPr>
  </w:style>
  <w:style w:type="character" w:customStyle="1" w:styleId="RIVMRefGegevensKopCharChar">
    <w:name w:val="RIVM_RefGegevensKop Char Char"/>
    <w:basedOn w:val="RIVMRefGegevensCharChar"/>
    <w:link w:val="RIVMRefGegevensKop"/>
    <w:rPr>
      <w:rFonts w:ascii="Verdana" w:hAnsi="Verdana"/>
      <w:b/>
      <w:bCs/>
      <w:noProof/>
      <w:sz w:val="13"/>
      <w:lang w:val="nl-NL" w:eastAsia="nl-NL" w:bidi="ar-SA"/>
    </w:rPr>
  </w:style>
  <w:style w:type="paragraph" w:styleId="BalloonText">
    <w:name w:val="Balloon Text"/>
    <w:basedOn w:val="Normal"/>
    <w:semiHidden/>
    <w:pPr>
      <w:overflowPunct w:val="0"/>
      <w:autoSpaceDE w:val="0"/>
      <w:autoSpaceDN w:val="0"/>
      <w:adjustRightInd w:val="0"/>
      <w:spacing w:line="240" w:lineRule="atLeast"/>
      <w:textAlignment w:val="baseline"/>
    </w:pPr>
    <w:rPr>
      <w:rFonts w:ascii="Tahoma" w:hAnsi="Tahoma" w:cs="Tahoma"/>
      <w:szCs w:val="16"/>
    </w:rPr>
  </w:style>
  <w:style w:type="paragraph" w:customStyle="1" w:styleId="RIVMPagina">
    <w:name w:val="RIVM_Pagina"/>
    <w:basedOn w:val="Footer"/>
    <w:rPr>
      <w:rFonts w:eastAsia="Times New Roman"/>
      <w:szCs w:val="13"/>
    </w:rPr>
  </w:style>
  <w:style w:type="paragraph" w:customStyle="1" w:styleId="RIVMRubriceringMerking">
    <w:name w:val="RIVM_RubriceringMerking"/>
    <w:basedOn w:val="Footer"/>
    <w:rPr>
      <w:rFonts w:eastAsia="Times New Roman"/>
      <w:b/>
      <w:caps/>
      <w:szCs w:val="13"/>
    </w:rPr>
  </w:style>
  <w:style w:type="paragraph" w:customStyle="1" w:styleId="RIVMAan">
    <w:name w:val="RIVM_Aan"/>
    <w:basedOn w:val="Normal"/>
    <w:pPr>
      <w:overflowPunct w:val="0"/>
      <w:autoSpaceDE w:val="0"/>
      <w:autoSpaceDN w:val="0"/>
      <w:adjustRightInd w:val="0"/>
      <w:spacing w:line="227" w:lineRule="atLeast"/>
      <w:textAlignment w:val="baseline"/>
    </w:pPr>
    <w:rPr>
      <w:rFonts w:ascii="Verdana" w:hAnsi="Verdana"/>
      <w:noProof/>
      <w:sz w:val="18"/>
    </w:rPr>
  </w:style>
  <w:style w:type="table" w:customStyle="1" w:styleId="RIVMTabel">
    <w:name w:val="RIVM_Tabel"/>
    <w:basedOn w:val="TableNormal"/>
    <w:pPr>
      <w:spacing w:line="240" w:lineRule="atLeast"/>
    </w:pPr>
    <w:rPr>
      <w:rFonts w:ascii="Verdana" w:hAnsi="Verdana"/>
    </w:rPr>
    <w:tblPr>
      <w:tblCellMar>
        <w:left w:w="0" w:type="dxa"/>
        <w:right w:w="227" w:type="dxa"/>
      </w:tblCellMar>
    </w:tblPr>
  </w:style>
  <w:style w:type="paragraph" w:customStyle="1" w:styleId="RIVMRetourAdres">
    <w:name w:val="RIVM_RetourAdres"/>
    <w:basedOn w:val="Normal"/>
    <w:pPr>
      <w:overflowPunct w:val="0"/>
      <w:autoSpaceDE w:val="0"/>
      <w:autoSpaceDN w:val="0"/>
      <w:adjustRightInd w:val="0"/>
      <w:spacing w:after="150" w:line="180" w:lineRule="atLeast"/>
      <w:textAlignment w:val="baseline"/>
    </w:pPr>
    <w:rPr>
      <w:rFonts w:ascii="Verdana" w:hAnsi="Verdana"/>
      <w:noProof/>
      <w:sz w:val="13"/>
    </w:rPr>
  </w:style>
  <w:style w:type="paragraph" w:customStyle="1" w:styleId="RIVMRefGegevensCursief">
    <w:name w:val="RIVM_RefGegevensCursief"/>
    <w:basedOn w:val="RIVMRefGegevens"/>
    <w:next w:val="RIVMRefGegevens"/>
    <w:rPr>
      <w:i/>
    </w:rPr>
  </w:style>
  <w:style w:type="paragraph" w:customStyle="1" w:styleId="RIVMRefGegevensW2">
    <w:name w:val="RIVM_RefGegevensW2"/>
    <w:basedOn w:val="RIVMRefGegevens"/>
    <w:next w:val="RIVMRefGegevens"/>
    <w:pPr>
      <w:spacing w:line="270" w:lineRule="exact"/>
    </w:pPr>
  </w:style>
  <w:style w:type="paragraph" w:customStyle="1" w:styleId="RIVMRefGegevensKopW1">
    <w:name w:val="RIVM_RefGegevensKopW1"/>
    <w:basedOn w:val="RIVMRefGegevensKop"/>
    <w:next w:val="RIVMRefGegevens"/>
    <w:pPr>
      <w:spacing w:before="90"/>
    </w:pPr>
  </w:style>
  <w:style w:type="paragraph" w:customStyle="1" w:styleId="RIVMFunctie">
    <w:name w:val="RIVM_Functie"/>
    <w:basedOn w:val="Normal"/>
    <w:next w:val="Normal"/>
    <w:pPr>
      <w:overflowPunct w:val="0"/>
      <w:autoSpaceDE w:val="0"/>
      <w:autoSpaceDN w:val="0"/>
      <w:adjustRightInd w:val="0"/>
      <w:spacing w:line="240" w:lineRule="atLeast"/>
      <w:textAlignment w:val="baseline"/>
    </w:pPr>
    <w:rPr>
      <w:rFonts w:ascii="Verdana" w:hAnsi="Verdana"/>
      <w:i/>
      <w:sz w:val="18"/>
    </w:rPr>
  </w:style>
  <w:style w:type="paragraph" w:customStyle="1" w:styleId="RIVMRefGegevensW1">
    <w:name w:val="RIVM_RefGegevensW1"/>
    <w:basedOn w:val="RIVMRefGegevens"/>
    <w:next w:val="RIVMRefGegevens"/>
    <w:pPr>
      <w:spacing w:line="90" w:lineRule="exact"/>
    </w:pPr>
  </w:style>
  <w:style w:type="paragraph" w:customStyle="1" w:styleId="RIVMOngenummerdHoofdstuk">
    <w:name w:val="RIVM_OngenummerdHoofdstuk"/>
    <w:basedOn w:val="Normal"/>
    <w:next w:val="Normal"/>
    <w:pPr>
      <w:overflowPunct w:val="0"/>
      <w:autoSpaceDE w:val="0"/>
      <w:autoSpaceDN w:val="0"/>
      <w:adjustRightInd w:val="0"/>
      <w:spacing w:line="240" w:lineRule="atLeast"/>
      <w:textAlignment w:val="baseline"/>
    </w:pPr>
    <w:rPr>
      <w:rFonts w:ascii="Verdana" w:hAnsi="Verdana"/>
      <w:b/>
      <w:sz w:val="18"/>
    </w:rPr>
  </w:style>
  <w:style w:type="paragraph" w:customStyle="1" w:styleId="RIVMGegevensKlein">
    <w:name w:val="RIVM_GegevensKlein"/>
    <w:basedOn w:val="Normal"/>
    <w:pPr>
      <w:overflowPunct w:val="0"/>
      <w:autoSpaceDE w:val="0"/>
      <w:autoSpaceDN w:val="0"/>
      <w:adjustRightInd w:val="0"/>
      <w:spacing w:line="180" w:lineRule="atLeast"/>
      <w:textAlignment w:val="baseline"/>
    </w:pPr>
    <w:rPr>
      <w:rFonts w:ascii="Verdana" w:hAnsi="Verdana"/>
      <w:sz w:val="13"/>
    </w:rPr>
  </w:style>
  <w:style w:type="paragraph" w:customStyle="1" w:styleId="RIVMGegevens">
    <w:name w:val="RIVM_Gegevens"/>
    <w:basedOn w:val="Normal"/>
    <w:pPr>
      <w:overflowPunct w:val="0"/>
      <w:autoSpaceDE w:val="0"/>
      <w:autoSpaceDN w:val="0"/>
      <w:adjustRightInd w:val="0"/>
      <w:spacing w:line="240" w:lineRule="atLeast"/>
      <w:textAlignment w:val="baseline"/>
    </w:pPr>
    <w:rPr>
      <w:rFonts w:ascii="Verdana" w:hAnsi="Verdana"/>
      <w:sz w:val="13"/>
    </w:rPr>
  </w:style>
  <w:style w:type="paragraph" w:customStyle="1" w:styleId="RIVMTitel">
    <w:name w:val="RIVM_Titel"/>
    <w:basedOn w:val="Normal"/>
    <w:next w:val="RIVMSubtitel"/>
    <w:pPr>
      <w:overflowPunct w:val="0"/>
      <w:autoSpaceDE w:val="0"/>
      <w:autoSpaceDN w:val="0"/>
      <w:adjustRightInd w:val="0"/>
      <w:spacing w:line="320" w:lineRule="atLeast"/>
      <w:textAlignment w:val="baseline"/>
    </w:pPr>
    <w:rPr>
      <w:rFonts w:ascii="Verdana" w:hAnsi="Verdana"/>
      <w:b/>
      <w:sz w:val="24"/>
    </w:rPr>
  </w:style>
  <w:style w:type="paragraph" w:customStyle="1" w:styleId="RIVMSubtitel">
    <w:name w:val="RIVM_Subtitel"/>
    <w:basedOn w:val="Normal"/>
    <w:pPr>
      <w:overflowPunct w:val="0"/>
      <w:autoSpaceDE w:val="0"/>
      <w:autoSpaceDN w:val="0"/>
      <w:adjustRightInd w:val="0"/>
      <w:spacing w:line="320" w:lineRule="atLeast"/>
      <w:textAlignment w:val="baseline"/>
    </w:pPr>
    <w:rPr>
      <w:rFonts w:ascii="Verdana" w:hAnsi="Verdana"/>
      <w:sz w:val="24"/>
    </w:rPr>
  </w:style>
  <w:style w:type="paragraph" w:customStyle="1" w:styleId="RIVMGegevensKleinKop">
    <w:name w:val="RIVM_GegevensKleinKop"/>
    <w:basedOn w:val="RIVMGegevensKlein"/>
    <w:next w:val="RIVMGegevensKlein"/>
    <w:rPr>
      <w:b/>
    </w:rPr>
  </w:style>
  <w:style w:type="paragraph" w:customStyle="1" w:styleId="RIVMGegevensKop">
    <w:name w:val="RIVM_GegevensKop"/>
    <w:basedOn w:val="RIVMGegevens"/>
    <w:next w:val="RIVMGegevens"/>
    <w:rPr>
      <w:b/>
    </w:rPr>
  </w:style>
  <w:style w:type="paragraph" w:customStyle="1" w:styleId="RIVMAlineaKopVet">
    <w:name w:val="RIVM_AlineaKopVet"/>
    <w:basedOn w:val="Normal"/>
    <w:next w:val="Normal"/>
    <w:pPr>
      <w:overflowPunct w:val="0"/>
      <w:autoSpaceDE w:val="0"/>
      <w:autoSpaceDN w:val="0"/>
      <w:adjustRightInd w:val="0"/>
      <w:spacing w:line="240" w:lineRule="atLeast"/>
      <w:textAlignment w:val="baseline"/>
    </w:pPr>
    <w:rPr>
      <w:rFonts w:ascii="Verdana" w:hAnsi="Verdana"/>
      <w:b/>
      <w:sz w:val="18"/>
    </w:rPr>
  </w:style>
  <w:style w:type="paragraph" w:customStyle="1" w:styleId="RIVMAlineaKopCursief">
    <w:name w:val="RIVM_AlineaKopCursief"/>
    <w:basedOn w:val="Normal"/>
    <w:next w:val="Normal"/>
    <w:pPr>
      <w:overflowPunct w:val="0"/>
      <w:autoSpaceDE w:val="0"/>
      <w:autoSpaceDN w:val="0"/>
      <w:adjustRightInd w:val="0"/>
      <w:spacing w:line="240" w:lineRule="atLeast"/>
      <w:textAlignment w:val="baseline"/>
    </w:pPr>
    <w:rPr>
      <w:rFonts w:ascii="Verdana" w:hAnsi="Verdana"/>
      <w:i/>
      <w:sz w:val="18"/>
    </w:rPr>
  </w:style>
  <w:style w:type="paragraph" w:styleId="Caption">
    <w:name w:val="caption"/>
    <w:basedOn w:val="Normal"/>
    <w:next w:val="Normal"/>
    <w:qFormat/>
    <w:pPr>
      <w:overflowPunct w:val="0"/>
      <w:autoSpaceDE w:val="0"/>
      <w:autoSpaceDN w:val="0"/>
      <w:adjustRightInd w:val="0"/>
      <w:spacing w:line="240" w:lineRule="atLeast"/>
      <w:textAlignment w:val="baseline"/>
    </w:pPr>
    <w:rPr>
      <w:rFonts w:ascii="Verdana" w:hAnsi="Verdana"/>
      <w:bCs/>
      <w:i/>
      <w:sz w:val="18"/>
    </w:rPr>
  </w:style>
  <w:style w:type="paragraph" w:customStyle="1" w:styleId="RIVMKIXCode">
    <w:name w:val="RIVM_KIXCode"/>
    <w:basedOn w:val="RIVMAan"/>
    <w:next w:val="RIVMAan"/>
    <w:pPr>
      <w:spacing w:before="113"/>
    </w:pPr>
    <w:rPr>
      <w:rFonts w:ascii="KIX-Barcode" w:hAnsi="KIX-Barcode"/>
    </w:rPr>
  </w:style>
  <w:style w:type="paragraph" w:styleId="EndnoteText">
    <w:name w:val="endnote text"/>
    <w:basedOn w:val="Normal"/>
    <w:pPr>
      <w:overflowPunct w:val="0"/>
      <w:autoSpaceDE w:val="0"/>
      <w:autoSpaceDN w:val="0"/>
      <w:adjustRightInd w:val="0"/>
      <w:spacing w:line="240" w:lineRule="atLeast"/>
      <w:textAlignment w:val="baseline"/>
    </w:pPr>
    <w:rPr>
      <w:rFonts w:ascii="Verdana" w:hAnsi="Verdana"/>
      <w:sz w:val="13"/>
    </w:rPr>
  </w:style>
  <w:style w:type="paragraph" w:styleId="FootnoteText">
    <w:name w:val="footnote text"/>
    <w:basedOn w:val="Normal"/>
    <w:pPr>
      <w:overflowPunct w:val="0"/>
      <w:autoSpaceDE w:val="0"/>
      <w:autoSpaceDN w:val="0"/>
      <w:adjustRightInd w:val="0"/>
      <w:spacing w:line="240" w:lineRule="atLeast"/>
      <w:textAlignment w:val="baseline"/>
    </w:pPr>
    <w:rPr>
      <w:rFonts w:ascii="Verdana" w:hAnsi="Verdana"/>
      <w:sz w:val="13"/>
    </w:rPr>
  </w:style>
  <w:style w:type="table" w:customStyle="1" w:styleId="RIVMTabelParafen">
    <w:name w:val="RIVM_TabelParafen"/>
    <w:basedOn w:val="RIVMTabel"/>
    <w:tblPr>
      <w:tblBorders>
        <w:top w:val="dotted" w:sz="4" w:space="0" w:color="auto"/>
        <w:insideH w:val="dotted" w:sz="4" w:space="0" w:color="auto"/>
      </w:tblBorders>
      <w:tblCellMar>
        <w:top w:w="215" w:type="dxa"/>
        <w:bottom w:w="170" w:type="dxa"/>
      </w:tblCellMar>
    </w:tblPr>
  </w:style>
  <w:style w:type="table" w:customStyle="1" w:styleId="RIVMTabelGegevens">
    <w:name w:val="RIVM_TabelGegevens"/>
    <w:basedOn w:val="RIVMTabel"/>
    <w:tblPr>
      <w:tblBorders>
        <w:top w:val="dotted" w:sz="4" w:space="0" w:color="auto"/>
        <w:bottom w:val="dotted" w:sz="4" w:space="0" w:color="auto"/>
      </w:tblBorders>
    </w:tblPr>
  </w:style>
  <w:style w:type="paragraph" w:customStyle="1" w:styleId="RIVMOpsommingCijfer">
    <w:name w:val="RIVM_OpsommingCijfer"/>
    <w:basedOn w:val="Normal"/>
    <w:pPr>
      <w:numPr>
        <w:numId w:val="1"/>
      </w:numPr>
      <w:overflowPunct w:val="0"/>
      <w:autoSpaceDE w:val="0"/>
      <w:autoSpaceDN w:val="0"/>
      <w:adjustRightInd w:val="0"/>
      <w:spacing w:line="240" w:lineRule="atLeast"/>
      <w:textAlignment w:val="baseline"/>
    </w:pPr>
    <w:rPr>
      <w:rFonts w:ascii="Verdana" w:hAnsi="Verdana"/>
      <w:sz w:val="18"/>
    </w:rPr>
  </w:style>
  <w:style w:type="paragraph" w:customStyle="1" w:styleId="RIVMOpsommingLetter">
    <w:name w:val="RIVM_OpsommingLetter"/>
    <w:basedOn w:val="Normal"/>
    <w:pPr>
      <w:numPr>
        <w:numId w:val="2"/>
      </w:numPr>
      <w:overflowPunct w:val="0"/>
      <w:autoSpaceDE w:val="0"/>
      <w:autoSpaceDN w:val="0"/>
      <w:adjustRightInd w:val="0"/>
      <w:spacing w:line="240" w:lineRule="atLeast"/>
      <w:textAlignment w:val="baseline"/>
    </w:pPr>
    <w:rPr>
      <w:rFonts w:ascii="Verdana" w:hAnsi="Verdana"/>
      <w:sz w:val="18"/>
    </w:rPr>
  </w:style>
  <w:style w:type="paragraph" w:customStyle="1" w:styleId="RIVMOpsommingPunt">
    <w:name w:val="RIVM_OpsommingPunt"/>
    <w:basedOn w:val="Normal"/>
    <w:pPr>
      <w:numPr>
        <w:numId w:val="3"/>
      </w:numPr>
      <w:overflowPunct w:val="0"/>
      <w:autoSpaceDE w:val="0"/>
      <w:autoSpaceDN w:val="0"/>
      <w:adjustRightInd w:val="0"/>
      <w:spacing w:line="240" w:lineRule="atLeast"/>
      <w:textAlignment w:val="baseline"/>
    </w:pPr>
    <w:rPr>
      <w:rFonts w:ascii="Verdana" w:hAnsi="Verdana"/>
      <w:sz w:val="18"/>
    </w:rPr>
  </w:style>
  <w:style w:type="paragraph" w:customStyle="1" w:styleId="RIVMOpsommingStreep">
    <w:name w:val="RIVM_OpsommingStreep"/>
    <w:basedOn w:val="Normal"/>
    <w:pPr>
      <w:numPr>
        <w:numId w:val="4"/>
      </w:numPr>
      <w:overflowPunct w:val="0"/>
      <w:autoSpaceDE w:val="0"/>
      <w:autoSpaceDN w:val="0"/>
      <w:adjustRightInd w:val="0"/>
      <w:spacing w:line="240" w:lineRule="atLeast"/>
      <w:textAlignment w:val="baseline"/>
    </w:pPr>
    <w:rPr>
      <w:rFonts w:ascii="Verdana" w:hAnsi="Verdana"/>
      <w:sz w:val="18"/>
    </w:rPr>
  </w:style>
  <w:style w:type="paragraph" w:customStyle="1" w:styleId="RIVMOpsommingVinkAan">
    <w:name w:val="RIVM_OpsommingVinkAan"/>
    <w:basedOn w:val="Normal"/>
    <w:pPr>
      <w:numPr>
        <w:numId w:val="5"/>
      </w:numPr>
      <w:overflowPunct w:val="0"/>
      <w:autoSpaceDE w:val="0"/>
      <w:autoSpaceDN w:val="0"/>
      <w:adjustRightInd w:val="0"/>
      <w:spacing w:line="240" w:lineRule="atLeast"/>
      <w:textAlignment w:val="baseline"/>
    </w:pPr>
    <w:rPr>
      <w:rFonts w:ascii="Verdana" w:hAnsi="Verdana"/>
      <w:sz w:val="18"/>
    </w:rPr>
  </w:style>
  <w:style w:type="paragraph" w:customStyle="1" w:styleId="RIVMOpsommingVinkUit">
    <w:name w:val="RIVM_OpsommingVinkUit"/>
    <w:basedOn w:val="Normal"/>
    <w:pPr>
      <w:numPr>
        <w:numId w:val="6"/>
      </w:numPr>
      <w:overflowPunct w:val="0"/>
      <w:autoSpaceDE w:val="0"/>
      <w:autoSpaceDN w:val="0"/>
      <w:adjustRightInd w:val="0"/>
      <w:spacing w:line="240" w:lineRule="atLeast"/>
      <w:textAlignment w:val="baseline"/>
    </w:pPr>
    <w:rPr>
      <w:rFonts w:ascii="Verdana" w:hAnsi="Verdana"/>
      <w:sz w:val="18"/>
    </w:rPr>
  </w:style>
  <w:style w:type="paragraph" w:customStyle="1" w:styleId="RIVMParaaf">
    <w:name w:val="RIVM_Paraaf"/>
    <w:basedOn w:val="Normal"/>
    <w:pPr>
      <w:overflowPunct w:val="0"/>
      <w:autoSpaceDE w:val="0"/>
      <w:autoSpaceDN w:val="0"/>
      <w:adjustRightInd w:val="0"/>
      <w:spacing w:after="560" w:line="180" w:lineRule="atLeast"/>
      <w:textAlignment w:val="baseline"/>
    </w:pPr>
    <w:rPr>
      <w:rFonts w:ascii="Verdana" w:hAnsi="Verdana"/>
      <w:sz w:val="13"/>
    </w:rPr>
  </w:style>
  <w:style w:type="table" w:customStyle="1" w:styleId="RIVMTabelAlgemeen">
    <w:name w:val="RIVM_TabelAlgemeen"/>
    <w:basedOn w:val="RIVMTabel"/>
    <w:tblPr>
      <w:tblBorders>
        <w:top w:val="dotted" w:sz="4" w:space="0" w:color="auto"/>
        <w:bottom w:val="dotted" w:sz="4" w:space="0" w:color="auto"/>
        <w:insideH w:val="dotted" w:sz="4" w:space="0" w:color="auto"/>
      </w:tblBorders>
    </w:tblPr>
  </w:style>
  <w:style w:type="paragraph" w:customStyle="1" w:styleId="RIVMBijlage">
    <w:name w:val="RIVM_Bijlage"/>
    <w:basedOn w:val="Normal"/>
    <w:next w:val="Normal"/>
    <w:pPr>
      <w:numPr>
        <w:numId w:val="7"/>
      </w:numPr>
      <w:overflowPunct w:val="0"/>
      <w:autoSpaceDE w:val="0"/>
      <w:autoSpaceDN w:val="0"/>
      <w:adjustRightInd w:val="0"/>
      <w:spacing w:line="240" w:lineRule="atLeast"/>
      <w:ind w:right="-1134"/>
      <w:textAlignment w:val="baseline"/>
    </w:pPr>
    <w:rPr>
      <w:rFonts w:ascii="Verdana" w:eastAsia="MS Mincho" w:hAnsi="Verdana"/>
      <w:b/>
      <w:sz w:val="18"/>
    </w:rPr>
  </w:style>
  <w:style w:type="paragraph" w:customStyle="1" w:styleId="DDKop2">
    <w:name w:val="DD_Kop2"/>
    <w:basedOn w:val="Normal"/>
    <w:pPr>
      <w:numPr>
        <w:ilvl w:val="1"/>
        <w:numId w:val="7"/>
      </w:numPr>
      <w:overflowPunct w:val="0"/>
      <w:autoSpaceDE w:val="0"/>
      <w:autoSpaceDN w:val="0"/>
      <w:adjustRightInd w:val="0"/>
      <w:spacing w:line="240" w:lineRule="atLeast"/>
      <w:textAlignment w:val="baseline"/>
    </w:pPr>
    <w:rPr>
      <w:rFonts w:ascii="Verdana" w:hAnsi="Verdana"/>
      <w:sz w:val="18"/>
    </w:rPr>
  </w:style>
  <w:style w:type="paragraph" w:customStyle="1" w:styleId="RIVMTabelTitel">
    <w:name w:val="RIVM_TabelTitel"/>
    <w:basedOn w:val="Normal"/>
    <w:next w:val="Normal"/>
    <w:pPr>
      <w:numPr>
        <w:numId w:val="8"/>
      </w:numPr>
      <w:overflowPunct w:val="0"/>
      <w:autoSpaceDE w:val="0"/>
      <w:autoSpaceDN w:val="0"/>
      <w:adjustRightInd w:val="0"/>
      <w:spacing w:after="240" w:line="240" w:lineRule="atLeast"/>
      <w:ind w:right="-1134"/>
      <w:textAlignment w:val="baseline"/>
    </w:pPr>
    <w:rPr>
      <w:rFonts w:ascii="Verdana" w:eastAsia="MS Mincho" w:hAnsi="Verdana"/>
      <w:b/>
      <w:sz w:val="18"/>
    </w:rPr>
  </w:style>
  <w:style w:type="paragraph" w:customStyle="1" w:styleId="RIVMKapitalen">
    <w:name w:val="RIVM_Kapitalen"/>
    <w:basedOn w:val="Normal"/>
    <w:next w:val="Normal"/>
    <w:pPr>
      <w:overflowPunct w:val="0"/>
      <w:autoSpaceDE w:val="0"/>
      <w:autoSpaceDN w:val="0"/>
      <w:adjustRightInd w:val="0"/>
      <w:spacing w:line="240" w:lineRule="atLeast"/>
      <w:textAlignment w:val="baseline"/>
    </w:pPr>
    <w:rPr>
      <w:rFonts w:ascii="Verdana" w:hAnsi="Verdana"/>
      <w:caps/>
      <w:sz w:val="18"/>
    </w:rPr>
  </w:style>
  <w:style w:type="paragraph" w:customStyle="1" w:styleId="Huisstijl-Afzendgegevens">
    <w:name w:val="Huisstijl - Afzendgegevens"/>
    <w:basedOn w:val="RIVMStandaard"/>
    <w:pPr>
      <w:widowControl w:val="0"/>
      <w:tabs>
        <w:tab w:val="left" w:pos="170"/>
      </w:tabs>
      <w:suppressAutoHyphens/>
      <w:overflowPunct/>
      <w:autoSpaceDE/>
      <w:adjustRightInd/>
      <w:spacing w:line="180" w:lineRule="exact"/>
    </w:pPr>
    <w:rPr>
      <w:rFonts w:eastAsia="DejaVu Sans" w:cs="Lohit Hindi"/>
      <w:kern w:val="3"/>
      <w:sz w:val="13"/>
      <w:szCs w:val="24"/>
      <w:lang w:eastAsia="zh-CN" w:bidi="hi-IN"/>
    </w:rPr>
  </w:style>
  <w:style w:type="paragraph" w:customStyle="1" w:styleId="Huisstijl-Paginanummer">
    <w:name w:val="Huisstijl - Paginanummer"/>
    <w:basedOn w:val="RIVMStandaard"/>
    <w:pPr>
      <w:widowControl w:val="0"/>
      <w:suppressAutoHyphens/>
      <w:overflowPunct/>
      <w:autoSpaceDE/>
      <w:adjustRightInd/>
      <w:spacing w:line="240" w:lineRule="auto"/>
    </w:pPr>
    <w:rPr>
      <w:rFonts w:eastAsia="DejaVu Sans" w:cs="Lohit Hindi"/>
      <w:kern w:val="3"/>
      <w:sz w:val="13"/>
      <w:szCs w:val="24"/>
      <w:lang w:eastAsia="zh-CN" w:bidi="hi-IN"/>
    </w:rPr>
  </w:style>
  <w:style w:type="character" w:customStyle="1" w:styleId="Heading1Char">
    <w:name w:val="Heading 1 Char"/>
    <w:basedOn w:val="DefaultParagraphFont"/>
    <w:link w:val="Heading1"/>
    <w:rPr>
      <w:rFonts w:ascii="Verdana" w:eastAsia="MS Mincho" w:hAnsi="Verdana" w:cs="Arial"/>
      <w:bCs/>
      <w:kern w:val="32"/>
      <w:position w:val="12"/>
      <w:sz w:val="24"/>
    </w:rPr>
  </w:style>
  <w:style w:type="character" w:customStyle="1" w:styleId="Heading2Char">
    <w:name w:val="Heading 2 Char"/>
    <w:basedOn w:val="DefaultParagraphFont"/>
    <w:link w:val="Heading2"/>
    <w:rPr>
      <w:rFonts w:ascii="Verdana" w:eastAsia="MS Mincho" w:hAnsi="Verdana" w:cs="Arial"/>
      <w:b/>
      <w:iCs/>
      <w:kern w:val="32"/>
      <w:position w:val="12"/>
      <w:szCs w:val="28"/>
      <w:lang w:val="nl-NL"/>
    </w:rPr>
  </w:style>
  <w:style w:type="character" w:customStyle="1" w:styleId="Heading3Char">
    <w:name w:val="Heading 3 Char"/>
    <w:basedOn w:val="DefaultParagraphFont"/>
    <w:link w:val="Heading3"/>
    <w:rPr>
      <w:rFonts w:ascii="Verdana" w:eastAsia="MS Mincho" w:hAnsi="Verdana" w:cs="Arial"/>
      <w:bCs/>
      <w:i/>
      <w:iCs/>
      <w:szCs w:val="26"/>
      <w:lang w:val="nl-NL"/>
    </w:rPr>
  </w:style>
  <w:style w:type="character" w:customStyle="1" w:styleId="Heading4Char">
    <w:name w:val="Heading 4 Char"/>
    <w:basedOn w:val="DefaultParagraphFont"/>
    <w:link w:val="Heading4"/>
    <w:rPr>
      <w:rFonts w:ascii="Verdana" w:eastAsia="MS Mincho" w:hAnsi="Verdana"/>
      <w:lang w:val="nl-NL"/>
    </w:rPr>
  </w:style>
  <w:style w:type="character" w:customStyle="1" w:styleId="Heading5Char">
    <w:name w:val="Heading 5 Char"/>
    <w:basedOn w:val="DefaultParagraphFont"/>
    <w:link w:val="Heading5"/>
    <w:rPr>
      <w:rFonts w:ascii="Verdana" w:eastAsia="MS Mincho" w:hAnsi="Verdana"/>
      <w:lang w:val="nl-NL"/>
    </w:rPr>
  </w:style>
  <w:style w:type="character" w:customStyle="1" w:styleId="Heading6Char">
    <w:name w:val="Heading 6 Char"/>
    <w:basedOn w:val="DefaultParagraphFont"/>
    <w:link w:val="Heading6"/>
    <w:rPr>
      <w:rFonts w:ascii="Verdana" w:eastAsia="MS Mincho" w:hAnsi="Verdana"/>
      <w:lang w:val="nl-NL"/>
    </w:rPr>
  </w:style>
  <w:style w:type="character" w:customStyle="1" w:styleId="Heading7Char">
    <w:name w:val="Heading 7 Char"/>
    <w:basedOn w:val="DefaultParagraphFont"/>
    <w:link w:val="Heading7"/>
    <w:rPr>
      <w:rFonts w:ascii="Verdana" w:eastAsia="MS Mincho" w:hAnsi="Verdana"/>
    </w:rPr>
  </w:style>
  <w:style w:type="character" w:customStyle="1" w:styleId="Heading8Char">
    <w:name w:val="Heading 8 Char"/>
    <w:basedOn w:val="DefaultParagraphFont"/>
    <w:link w:val="Heading8"/>
    <w:rPr>
      <w:rFonts w:ascii="Arial" w:eastAsia="MS Mincho" w:hAnsi="Arial"/>
      <w:i/>
    </w:rPr>
  </w:style>
  <w:style w:type="character" w:customStyle="1" w:styleId="Heading9Char">
    <w:name w:val="Heading 9 Char"/>
    <w:basedOn w:val="DefaultParagraphFont"/>
    <w:link w:val="Heading9"/>
    <w:rPr>
      <w:rFonts w:ascii="Verdana" w:eastAsia="MS Mincho" w:hAnsi="Verdana"/>
      <w:i/>
    </w:rPr>
  </w:style>
  <w:style w:type="paragraph" w:customStyle="1" w:styleId="RIVMStandaard">
    <w:name w:val="RIVM_Standaard"/>
    <w:basedOn w:val="Normal"/>
    <w:qFormat/>
    <w:pPr>
      <w:overflowPunct w:val="0"/>
      <w:autoSpaceDE w:val="0"/>
      <w:autoSpaceDN w:val="0"/>
      <w:adjustRightInd w:val="0"/>
      <w:spacing w:line="240" w:lineRule="atLeast"/>
      <w:textAlignment w:val="baseline"/>
    </w:pPr>
    <w:rPr>
      <w:rFonts w:ascii="Verdana" w:eastAsia="MS Mincho" w:hAnsi="Verdana"/>
      <w:sz w:val="20"/>
    </w:rPr>
  </w:style>
  <w:style w:type="paragraph" w:styleId="ListParagraph">
    <w:name w:val="List Paragraph"/>
    <w:basedOn w:val="Normal"/>
    <w:uiPriority w:val="34"/>
    <w:qFormat/>
    <w:rsid w:val="00096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oment\AppData\Local\Microsoft\Windows\Temporary%20Internet%20Files\Content.IE5\673UNC2X\Tijdelijk_bestand_Blanco%20RIV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Tijdelijk_bestand_Blanco RIVM</Template>
  <TotalTime>1347</TotalTime>
  <Pages>3</Pages>
  <Words>772</Words>
  <Characters>4106</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 Oomen</dc:creator>
  <cp:lastModifiedBy>Inge van den Bosch - Senden</cp:lastModifiedBy>
  <cp:revision>6</cp:revision>
  <cp:lastPrinted>2015-09-01T12:42:00Z</cp:lastPrinted>
  <dcterms:created xsi:type="dcterms:W3CDTF">2015-05-06T10:00:00Z</dcterms:created>
  <dcterms:modified xsi:type="dcterms:W3CDTF">2015-09-01T12:44:00Z</dcterms:modified>
</cp:coreProperties>
</file>