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7F" w:rsidRPr="0048078B" w:rsidRDefault="003E54DC" w:rsidP="0083447F">
      <w:pPr>
        <w:spacing w:line="360" w:lineRule="auto"/>
        <w:ind w:right="-28"/>
        <w:rPr>
          <w:rFonts w:ascii="Verdana" w:hAnsi="Verdana"/>
          <w:b/>
          <w:sz w:val="32"/>
          <w:szCs w:val="32"/>
        </w:rPr>
      </w:pPr>
      <w:bookmarkStart w:id="0" w:name="_GoBack"/>
      <w:bookmarkEnd w:id="0"/>
      <w:r w:rsidRPr="0048078B">
        <w:rPr>
          <w:rFonts w:ascii="Verdana" w:hAnsi="Verdana"/>
          <w:b/>
          <w:sz w:val="32"/>
          <w:szCs w:val="32"/>
        </w:rPr>
        <w:t xml:space="preserve">Bijlage </w:t>
      </w:r>
      <w:r w:rsidR="00132F30">
        <w:rPr>
          <w:rFonts w:ascii="Verdana" w:hAnsi="Verdana"/>
          <w:b/>
          <w:sz w:val="32"/>
          <w:szCs w:val="32"/>
        </w:rPr>
        <w:t>5</w:t>
      </w:r>
      <w:r w:rsidRPr="0048078B">
        <w:rPr>
          <w:rFonts w:ascii="Verdana" w:hAnsi="Verdana"/>
          <w:b/>
          <w:sz w:val="32"/>
          <w:szCs w:val="32"/>
        </w:rPr>
        <w:t xml:space="preserve"> </w:t>
      </w:r>
      <w:r w:rsidR="00E34826">
        <w:rPr>
          <w:rFonts w:ascii="Verdana" w:hAnsi="Verdana"/>
          <w:b/>
          <w:sz w:val="32"/>
          <w:szCs w:val="32"/>
        </w:rPr>
        <w:t xml:space="preserve">brief </w:t>
      </w:r>
      <w:r w:rsidR="0078089A">
        <w:rPr>
          <w:rFonts w:ascii="Verdana" w:hAnsi="Verdana"/>
          <w:b/>
          <w:sz w:val="32"/>
          <w:szCs w:val="32"/>
        </w:rPr>
        <w:t>patiënt</w:t>
      </w:r>
      <w:r w:rsidR="00E34826">
        <w:rPr>
          <w:rFonts w:ascii="Verdana" w:hAnsi="Verdana"/>
          <w:b/>
          <w:sz w:val="32"/>
          <w:szCs w:val="32"/>
        </w:rPr>
        <w:t>/huisarts/apotheek</w:t>
      </w:r>
    </w:p>
    <w:p w:rsidR="0078089A" w:rsidRPr="0078089A" w:rsidRDefault="0078089A" w:rsidP="0078089A">
      <w:pPr>
        <w:ind w:right="5"/>
        <w:rPr>
          <w:rFonts w:asciiTheme="minorHAnsi" w:hAnsiTheme="minorHAnsi" w:cs="Arial"/>
          <w:sz w:val="22"/>
          <w:szCs w:val="22"/>
        </w:rPr>
      </w:pPr>
      <w:r w:rsidRPr="0078089A">
        <w:rPr>
          <w:rFonts w:asciiTheme="minorHAnsi" w:hAnsiTheme="minorHAnsi" w:cs="Arial"/>
          <w:sz w:val="22"/>
          <w:szCs w:val="22"/>
        </w:rPr>
        <w:t xml:space="preserve">Doel: </w:t>
      </w:r>
      <w:r w:rsidRPr="0078089A">
        <w:rPr>
          <w:rFonts w:asciiTheme="minorHAnsi" w:hAnsiTheme="minorHAnsi" w:cs="Arial"/>
          <w:sz w:val="22"/>
          <w:szCs w:val="22"/>
        </w:rPr>
        <w:tab/>
      </w:r>
      <w:r w:rsidRPr="0078089A">
        <w:rPr>
          <w:rFonts w:asciiTheme="minorHAnsi" w:hAnsiTheme="minorHAnsi" w:cs="Arial"/>
          <w:sz w:val="22"/>
          <w:szCs w:val="22"/>
        </w:rPr>
        <w:tab/>
        <w:t xml:space="preserve">instructie </w:t>
      </w:r>
      <w:r>
        <w:rPr>
          <w:rFonts w:asciiTheme="minorHAnsi" w:hAnsiTheme="minorHAnsi" w:cs="Arial"/>
          <w:sz w:val="22"/>
          <w:szCs w:val="22"/>
        </w:rPr>
        <w:t xml:space="preserve">patiënt, </w:t>
      </w:r>
      <w:r w:rsidRPr="0078089A">
        <w:rPr>
          <w:rFonts w:asciiTheme="minorHAnsi" w:hAnsiTheme="minorHAnsi" w:cs="Arial"/>
          <w:sz w:val="22"/>
          <w:szCs w:val="22"/>
        </w:rPr>
        <w:t xml:space="preserve">huisarts </w:t>
      </w:r>
      <w:r>
        <w:rPr>
          <w:rFonts w:asciiTheme="minorHAnsi" w:hAnsiTheme="minorHAnsi" w:cs="Arial"/>
          <w:sz w:val="22"/>
          <w:szCs w:val="22"/>
        </w:rPr>
        <w:t>en apotheek.</w:t>
      </w:r>
    </w:p>
    <w:p w:rsidR="00144191" w:rsidRDefault="0078089A" w:rsidP="0078089A">
      <w:pPr>
        <w:ind w:left="1440" w:right="5" w:hanging="1440"/>
        <w:rPr>
          <w:rFonts w:asciiTheme="minorHAnsi" w:hAnsiTheme="minorHAnsi" w:cs="Arial"/>
          <w:sz w:val="22"/>
          <w:szCs w:val="22"/>
        </w:rPr>
      </w:pPr>
      <w:r w:rsidRPr="0078089A">
        <w:rPr>
          <w:rFonts w:asciiTheme="minorHAnsi" w:hAnsiTheme="minorHAnsi" w:cs="Arial"/>
          <w:sz w:val="22"/>
          <w:szCs w:val="22"/>
        </w:rPr>
        <w:t>Gebruik</w:t>
      </w:r>
      <w:proofErr w:type="gramStart"/>
      <w:r w:rsidRPr="0078089A">
        <w:rPr>
          <w:rFonts w:asciiTheme="minorHAnsi" w:hAnsiTheme="minorHAnsi" w:cs="Arial"/>
          <w:sz w:val="22"/>
          <w:szCs w:val="22"/>
        </w:rPr>
        <w:t>:</w:t>
      </w:r>
      <w:r>
        <w:rPr>
          <w:rFonts w:asciiTheme="minorHAnsi" w:hAnsiTheme="minorHAnsi" w:cs="Arial"/>
          <w:sz w:val="22"/>
          <w:szCs w:val="22"/>
        </w:rPr>
        <w:tab/>
      </w:r>
      <w:r w:rsidR="00144191">
        <w:rPr>
          <w:rFonts w:asciiTheme="minorHAnsi" w:hAnsiTheme="minorHAnsi" w:cs="Arial"/>
          <w:sz w:val="22"/>
          <w:szCs w:val="22"/>
        </w:rPr>
        <w:t>B</w:t>
      </w:r>
      <w:r>
        <w:rPr>
          <w:rFonts w:asciiTheme="minorHAnsi" w:hAnsiTheme="minorHAnsi" w:cs="Arial"/>
          <w:sz w:val="22"/>
          <w:szCs w:val="22"/>
        </w:rPr>
        <w:t>ij</w:t>
      </w:r>
      <w:proofErr w:type="gramEnd"/>
      <w:r>
        <w:rPr>
          <w:rFonts w:asciiTheme="minorHAnsi" w:hAnsiTheme="minorHAnsi" w:cs="Arial"/>
          <w:sz w:val="22"/>
          <w:szCs w:val="22"/>
        </w:rPr>
        <w:t xml:space="preserve"> afhandeling buiten de GGD. </w:t>
      </w:r>
    </w:p>
    <w:p w:rsidR="00144191" w:rsidRDefault="0078089A" w:rsidP="00144191">
      <w:pPr>
        <w:ind w:left="1440" w:right="5"/>
        <w:rPr>
          <w:rFonts w:asciiTheme="minorHAnsi" w:hAnsiTheme="minorHAnsi" w:cs="Arial"/>
          <w:sz w:val="22"/>
          <w:szCs w:val="22"/>
        </w:rPr>
      </w:pPr>
      <w:r>
        <w:rPr>
          <w:rFonts w:asciiTheme="minorHAnsi" w:hAnsiTheme="minorHAnsi" w:cs="Arial"/>
          <w:sz w:val="22"/>
          <w:szCs w:val="22"/>
        </w:rPr>
        <w:t xml:space="preserve">Overzicht gemaakt afspraken. </w:t>
      </w:r>
    </w:p>
    <w:p w:rsidR="0048078B" w:rsidRPr="0048078B" w:rsidRDefault="0078089A" w:rsidP="00144191">
      <w:pPr>
        <w:ind w:left="1440" w:right="5"/>
        <w:rPr>
          <w:rFonts w:asciiTheme="minorHAnsi" w:hAnsiTheme="minorHAnsi" w:cs="Arial"/>
          <w:sz w:val="22"/>
          <w:szCs w:val="22"/>
        </w:rPr>
      </w:pPr>
      <w:r>
        <w:rPr>
          <w:rFonts w:asciiTheme="minorHAnsi" w:hAnsiTheme="minorHAnsi" w:cs="Arial"/>
          <w:sz w:val="22"/>
          <w:szCs w:val="22"/>
        </w:rPr>
        <w:t>Afhankelijk van toepassing</w:t>
      </w:r>
      <w:r w:rsidR="00E512D7">
        <w:rPr>
          <w:rFonts w:asciiTheme="minorHAnsi" w:hAnsiTheme="minorHAnsi" w:cs="Arial"/>
          <w:sz w:val="22"/>
          <w:szCs w:val="22"/>
        </w:rPr>
        <w:t>,</w:t>
      </w:r>
      <w:r w:rsidR="00144191">
        <w:rPr>
          <w:rFonts w:asciiTheme="minorHAnsi" w:hAnsiTheme="minorHAnsi" w:cs="Arial"/>
          <w:sz w:val="22"/>
          <w:szCs w:val="22"/>
        </w:rPr>
        <w:t xml:space="preserve"> delen weglaten en in </w:t>
      </w:r>
      <w:r>
        <w:rPr>
          <w:rFonts w:asciiTheme="minorHAnsi" w:hAnsiTheme="minorHAnsi" w:cs="Arial"/>
          <w:sz w:val="22"/>
          <w:szCs w:val="22"/>
        </w:rPr>
        <w:t xml:space="preserve">arcering </w:t>
      </w:r>
      <w:r w:rsidR="00144191">
        <w:rPr>
          <w:rFonts w:asciiTheme="minorHAnsi" w:hAnsiTheme="minorHAnsi" w:cs="Arial"/>
          <w:sz w:val="22"/>
          <w:szCs w:val="22"/>
        </w:rPr>
        <w:t>invullen.</w:t>
      </w:r>
    </w:p>
    <w:p w:rsidR="0078089A" w:rsidRDefault="0078089A" w:rsidP="00132F30">
      <w:pPr>
        <w:spacing w:line="360" w:lineRule="auto"/>
        <w:rPr>
          <w:rFonts w:ascii="Verdana" w:hAnsi="Verdana" w:cs="Arial"/>
          <w:sz w:val="18"/>
        </w:rPr>
      </w:pPr>
    </w:p>
    <w:p w:rsidR="00132F30" w:rsidRPr="00132F30" w:rsidRDefault="00132F30" w:rsidP="00132F30">
      <w:pPr>
        <w:spacing w:line="360" w:lineRule="auto"/>
        <w:rPr>
          <w:rFonts w:ascii="Verdana" w:hAnsi="Verdana" w:cs="Arial"/>
          <w:sz w:val="18"/>
        </w:rPr>
      </w:pPr>
      <w:r w:rsidRPr="00132F30">
        <w:rPr>
          <w:rFonts w:ascii="Verdana" w:hAnsi="Verdana" w:cs="Arial"/>
          <w:sz w:val="18"/>
        </w:rPr>
        <w:t>Onderwerp: Postexpositieprofylaxe Rabiës</w:t>
      </w:r>
    </w:p>
    <w:p w:rsidR="00132F30" w:rsidRPr="00132F30" w:rsidRDefault="00132F30" w:rsidP="00132F30">
      <w:pPr>
        <w:spacing w:line="360" w:lineRule="auto"/>
        <w:rPr>
          <w:rFonts w:ascii="Verdana" w:hAnsi="Verdana" w:cs="Arial"/>
          <w:sz w:val="18"/>
        </w:rPr>
      </w:pP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Geachte betrokkene</w:t>
      </w:r>
      <w:r w:rsidR="0078089A">
        <w:rPr>
          <w:rFonts w:ascii="Verdana" w:hAnsi="Verdana"/>
          <w:sz w:val="18"/>
          <w:szCs w:val="18"/>
        </w:rPr>
        <w:t>n</w:t>
      </w:r>
      <w:r w:rsidRPr="00132F30">
        <w:rPr>
          <w:rFonts w:ascii="Verdana" w:hAnsi="Verdana"/>
          <w:sz w:val="18"/>
          <w:szCs w:val="18"/>
        </w:rPr>
        <w:t>,</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De afdeling Infectieziektebestrijding van de GGD </w:t>
      </w:r>
      <w:r w:rsidR="006141E4" w:rsidRPr="00132F30">
        <w:rPr>
          <w:rFonts w:ascii="Verdana" w:hAnsi="Verdana"/>
          <w:i/>
          <w:sz w:val="18"/>
          <w:szCs w:val="18"/>
          <w:highlight w:val="lightGray"/>
        </w:rPr>
        <w:t>&lt; naam</w:t>
      </w:r>
      <w:r w:rsidR="006141E4">
        <w:rPr>
          <w:rFonts w:ascii="Verdana" w:hAnsi="Verdana"/>
          <w:i/>
          <w:sz w:val="18"/>
          <w:szCs w:val="18"/>
          <w:highlight w:val="lightGray"/>
        </w:rPr>
        <w:t>&gt;</w:t>
      </w:r>
      <w:r w:rsidR="006141E4">
        <w:rPr>
          <w:rFonts w:ascii="Verdana" w:hAnsi="Verdana"/>
          <w:i/>
          <w:sz w:val="18"/>
          <w:szCs w:val="18"/>
        </w:rPr>
        <w:t xml:space="preserve"> </w:t>
      </w:r>
      <w:r w:rsidRPr="00132F30">
        <w:rPr>
          <w:rFonts w:ascii="Verdana" w:hAnsi="Verdana"/>
          <w:sz w:val="18"/>
          <w:szCs w:val="18"/>
        </w:rPr>
        <w:t xml:space="preserve">ontving een melding van mogelijke blootstelling aan rabiës bij </w:t>
      </w:r>
      <w:r w:rsidRPr="00132F30">
        <w:rPr>
          <w:rFonts w:ascii="Verdana" w:hAnsi="Verdana"/>
          <w:i/>
          <w:sz w:val="18"/>
          <w:szCs w:val="18"/>
          <w:highlight w:val="lightGray"/>
        </w:rPr>
        <w:t>&lt; naam, geboortedatum, adres &gt;.</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Pr="00132F30">
        <w:rPr>
          <w:rFonts w:ascii="Verdana" w:hAnsi="Verdana"/>
          <w:i/>
          <w:sz w:val="18"/>
          <w:szCs w:val="18"/>
        </w:rPr>
        <w:t xml:space="preserve"> </w:t>
      </w:r>
      <w:r w:rsidRPr="00132F30">
        <w:rPr>
          <w:rFonts w:ascii="Verdana" w:hAnsi="Verdana"/>
          <w:sz w:val="18"/>
          <w:szCs w:val="18"/>
        </w:rPr>
        <w:t xml:space="preserve">werd </w:t>
      </w:r>
      <w:r w:rsidRPr="00132F30">
        <w:rPr>
          <w:rFonts w:ascii="Verdana" w:hAnsi="Verdana"/>
          <w:i/>
          <w:sz w:val="18"/>
          <w:szCs w:val="18"/>
          <w:highlight w:val="lightGray"/>
        </w:rPr>
        <w:t>&lt;de heer/mevrouw&gt;</w:t>
      </w:r>
      <w:r w:rsidRPr="00132F30">
        <w:rPr>
          <w:rFonts w:ascii="Verdana" w:hAnsi="Verdana"/>
          <w:sz w:val="18"/>
          <w:szCs w:val="18"/>
        </w:rPr>
        <w:t xml:space="preserve"> in </w:t>
      </w:r>
      <w:r w:rsidRPr="00132F30">
        <w:rPr>
          <w:rFonts w:ascii="Verdana" w:hAnsi="Verdana"/>
          <w:i/>
          <w:sz w:val="18"/>
          <w:szCs w:val="18"/>
          <w:highlight w:val="lightGray"/>
        </w:rPr>
        <w:t>&lt;naam land&gt; &lt;gebeten/ gekrabd/ gelikt&gt;</w:t>
      </w:r>
      <w:r w:rsidRPr="00132F30">
        <w:rPr>
          <w:rFonts w:ascii="Verdana" w:hAnsi="Verdana"/>
          <w:sz w:val="18"/>
          <w:szCs w:val="18"/>
        </w:rPr>
        <w:t xml:space="preserve"> door een </w:t>
      </w:r>
      <w:r w:rsidRPr="00132F30">
        <w:rPr>
          <w:rFonts w:ascii="Verdana" w:hAnsi="Verdana"/>
          <w:i/>
          <w:sz w:val="18"/>
          <w:szCs w:val="18"/>
          <w:highlight w:val="lightGray"/>
        </w:rPr>
        <w:t>&lt;aard dier&gt;</w:t>
      </w:r>
      <w:r w:rsidRPr="00132F30">
        <w:rPr>
          <w:rFonts w:ascii="Verdana" w:hAnsi="Verdana"/>
          <w:sz w:val="18"/>
          <w:szCs w:val="18"/>
        </w:rPr>
        <w:t xml:space="preserve"> op </w:t>
      </w:r>
      <w:r w:rsidRPr="00132F30">
        <w:rPr>
          <w:rFonts w:ascii="Verdana" w:hAnsi="Verdana"/>
          <w:i/>
          <w:sz w:val="18"/>
          <w:szCs w:val="18"/>
          <w:highlight w:val="lightGray"/>
        </w:rPr>
        <w:t>&lt;zijn/ haar&gt; &lt; lichaamsdeel met verwonding&gt;.</w:t>
      </w:r>
      <w:r w:rsidRPr="00132F30">
        <w:rPr>
          <w:rFonts w:ascii="Verdana" w:hAnsi="Verdana"/>
          <w:sz w:val="18"/>
          <w:szCs w:val="18"/>
        </w:rPr>
        <w:t xml:space="preserve"> Het contact was </w:t>
      </w:r>
      <w:r w:rsidRPr="00132F30">
        <w:rPr>
          <w:rFonts w:ascii="Verdana" w:hAnsi="Verdana"/>
          <w:i/>
          <w:sz w:val="18"/>
          <w:szCs w:val="18"/>
          <w:highlight w:val="lightGray"/>
        </w:rPr>
        <w:t>&lt;</w:t>
      </w:r>
      <w:proofErr w:type="spellStart"/>
      <w:r w:rsidRPr="00132F30">
        <w:rPr>
          <w:rFonts w:ascii="Verdana" w:hAnsi="Verdana"/>
          <w:i/>
          <w:sz w:val="18"/>
          <w:szCs w:val="18"/>
          <w:highlight w:val="lightGray"/>
        </w:rPr>
        <w:t>huidpenetrerend</w:t>
      </w:r>
      <w:proofErr w:type="spellEnd"/>
      <w:r w:rsidRPr="00132F30">
        <w:rPr>
          <w:rFonts w:ascii="Verdana" w:hAnsi="Verdana"/>
          <w:i/>
          <w:sz w:val="18"/>
          <w:szCs w:val="18"/>
          <w:highlight w:val="lightGray"/>
        </w:rPr>
        <w:t>/ op de onbeschadigde huid/ op slijmvlies&gt;.</w:t>
      </w:r>
    </w:p>
    <w:p w:rsidR="00132F30" w:rsidRPr="006141E4" w:rsidRDefault="00132F30" w:rsidP="00132F30">
      <w:pPr>
        <w:spacing w:after="120" w:line="360" w:lineRule="auto"/>
        <w:rPr>
          <w:rFonts w:ascii="Verdana" w:hAnsi="Verdana"/>
          <w:b/>
          <w:sz w:val="18"/>
          <w:szCs w:val="18"/>
        </w:rPr>
      </w:pPr>
      <w:r w:rsidRPr="006141E4">
        <w:rPr>
          <w:rFonts w:ascii="Verdana" w:hAnsi="Verdana"/>
          <w:b/>
          <w:sz w:val="18"/>
          <w:szCs w:val="18"/>
        </w:rPr>
        <w:t xml:space="preserve">Pre-expositie vaccinatie: </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w:t>
      </w:r>
      <w:proofErr w:type="gramStart"/>
      <w:r w:rsidRPr="00132F30">
        <w:rPr>
          <w:rFonts w:ascii="Verdana" w:hAnsi="Verdana"/>
          <w:i/>
          <w:sz w:val="18"/>
          <w:szCs w:val="18"/>
          <w:highlight w:val="lightGray"/>
        </w:rPr>
        <w:t>de</w:t>
      </w:r>
      <w:proofErr w:type="gramEnd"/>
      <w:r w:rsidRPr="00132F30">
        <w:rPr>
          <w:rFonts w:ascii="Verdana" w:hAnsi="Verdana"/>
          <w:i/>
          <w:sz w:val="18"/>
          <w:szCs w:val="18"/>
          <w:highlight w:val="lightGray"/>
        </w:rPr>
        <w:t xml:space="preserve"> heer/mevrouw&gt;</w:t>
      </w:r>
      <w:r w:rsidRPr="00132F30">
        <w:rPr>
          <w:rFonts w:ascii="Verdana" w:hAnsi="Verdana"/>
          <w:sz w:val="18"/>
          <w:szCs w:val="18"/>
        </w:rPr>
        <w:t xml:space="preserve"> is </w:t>
      </w:r>
      <w:r w:rsidRPr="00132F30">
        <w:rPr>
          <w:rFonts w:ascii="Verdana" w:hAnsi="Verdana"/>
          <w:sz w:val="18"/>
          <w:szCs w:val="18"/>
          <w:highlight w:val="lightGray"/>
        </w:rPr>
        <w:t>&lt;</w:t>
      </w:r>
      <w:r w:rsidRPr="00132F30">
        <w:rPr>
          <w:rFonts w:ascii="Verdana" w:hAnsi="Verdana"/>
          <w:i/>
          <w:sz w:val="18"/>
          <w:szCs w:val="18"/>
          <w:highlight w:val="lightGray"/>
        </w:rPr>
        <w:t>nooit/</w:t>
      </w:r>
      <w:r w:rsidRPr="00132F30">
        <w:rPr>
          <w:rFonts w:ascii="Verdana" w:hAnsi="Verdana"/>
          <w:sz w:val="18"/>
          <w:szCs w:val="18"/>
          <w:highlight w:val="lightGray"/>
        </w:rPr>
        <w:t xml:space="preserve"> </w:t>
      </w:r>
      <w:r w:rsidRPr="00132F30">
        <w:rPr>
          <w:rFonts w:ascii="Verdana" w:hAnsi="Verdana"/>
          <w:i/>
          <w:sz w:val="18"/>
          <w:szCs w:val="18"/>
          <w:highlight w:val="lightGray"/>
        </w:rPr>
        <w:t>onvolledig/ volledig&gt;</w:t>
      </w:r>
      <w:r w:rsidRPr="00132F30">
        <w:rPr>
          <w:rFonts w:ascii="Verdana" w:hAnsi="Verdana"/>
          <w:i/>
          <w:sz w:val="18"/>
          <w:szCs w:val="18"/>
        </w:rPr>
        <w:t xml:space="preserve"> </w:t>
      </w:r>
      <w:r w:rsidRPr="00132F30">
        <w:rPr>
          <w:rFonts w:ascii="Verdana" w:hAnsi="Verdana"/>
          <w:sz w:val="18"/>
          <w:szCs w:val="18"/>
        </w:rPr>
        <w:t>gevaccineerd tegen rabiës.</w:t>
      </w:r>
    </w:p>
    <w:p w:rsidR="00132F30" w:rsidRPr="006141E4" w:rsidRDefault="00132F30" w:rsidP="00132F30">
      <w:pPr>
        <w:spacing w:after="120" w:line="360" w:lineRule="auto"/>
        <w:rPr>
          <w:rFonts w:ascii="Verdana" w:hAnsi="Verdana"/>
          <w:b/>
          <w:sz w:val="18"/>
          <w:szCs w:val="18"/>
        </w:rPr>
      </w:pPr>
      <w:r w:rsidRPr="006141E4">
        <w:rPr>
          <w:rFonts w:ascii="Verdana" w:hAnsi="Verdana"/>
          <w:b/>
          <w:sz w:val="18"/>
          <w:szCs w:val="18"/>
        </w:rPr>
        <w:t xml:space="preserve">Postexpositie vaccinatie: </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w:t>
      </w:r>
      <w:proofErr w:type="gramStart"/>
      <w:r w:rsidRPr="00132F30">
        <w:rPr>
          <w:rFonts w:ascii="Verdana" w:hAnsi="Verdana"/>
          <w:i/>
          <w:sz w:val="18"/>
          <w:szCs w:val="18"/>
          <w:highlight w:val="lightGray"/>
        </w:rPr>
        <w:t>de</w:t>
      </w:r>
      <w:proofErr w:type="gramEnd"/>
      <w:r w:rsidRPr="00132F30">
        <w:rPr>
          <w:rFonts w:ascii="Verdana" w:hAnsi="Verdana"/>
          <w:i/>
          <w:sz w:val="18"/>
          <w:szCs w:val="18"/>
          <w:highlight w:val="lightGray"/>
        </w:rPr>
        <w:t xml:space="preserve"> heer/mevrouw&gt; &lt;is in &lt;naam land&gt; &lt;aantal&gt; maal gevaccineerd op &lt;data&gt;/ heeft geen postexpositie vaccinaties ontvangen&gt;.</w:t>
      </w:r>
    </w:p>
    <w:p w:rsidR="00132F30" w:rsidRPr="00132F30" w:rsidRDefault="00132F30" w:rsidP="00132F30">
      <w:pPr>
        <w:spacing w:after="120" w:line="360" w:lineRule="auto"/>
        <w:rPr>
          <w:rFonts w:ascii="Verdana" w:hAnsi="Verdana"/>
          <w:b/>
          <w:sz w:val="18"/>
          <w:szCs w:val="18"/>
        </w:rPr>
      </w:pP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t>Conclusie:</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&lt;De heer/mevrouw&gt;</w:t>
      </w:r>
      <w:r w:rsidRPr="00132F30">
        <w:rPr>
          <w:rFonts w:ascii="Verdana" w:hAnsi="Verdana"/>
          <w:sz w:val="18"/>
          <w:szCs w:val="18"/>
        </w:rPr>
        <w:t xml:space="preserve"> heeft een type </w:t>
      </w:r>
      <w:r w:rsidRPr="00132F30">
        <w:rPr>
          <w:rFonts w:ascii="Verdana" w:hAnsi="Verdana"/>
          <w:sz w:val="18"/>
          <w:szCs w:val="18"/>
          <w:highlight w:val="lightGray"/>
        </w:rPr>
        <w:t>&lt;</w:t>
      </w:r>
      <w:r w:rsidRPr="00132F30">
        <w:rPr>
          <w:rFonts w:ascii="Verdana" w:hAnsi="Verdana"/>
          <w:i/>
          <w:sz w:val="18"/>
          <w:szCs w:val="18"/>
          <w:highlight w:val="lightGray"/>
        </w:rPr>
        <w:t>2 /3&gt;</w:t>
      </w:r>
      <w:r w:rsidRPr="00132F30">
        <w:rPr>
          <w:rFonts w:ascii="Verdana" w:hAnsi="Verdana"/>
          <w:sz w:val="18"/>
          <w:szCs w:val="18"/>
        </w:rPr>
        <w:t xml:space="preserve"> verwonding. </w:t>
      </w:r>
      <w:r w:rsidRPr="00132F30">
        <w:rPr>
          <w:rFonts w:ascii="Verdana" w:hAnsi="Verdana"/>
          <w:i/>
          <w:sz w:val="18"/>
          <w:szCs w:val="18"/>
          <w:highlight w:val="lightGray"/>
        </w:rPr>
        <w:t>&lt;Hij/zij&gt;</w:t>
      </w:r>
      <w:r w:rsidRPr="00132F30">
        <w:rPr>
          <w:rFonts w:ascii="Verdana" w:hAnsi="Verdana"/>
          <w:sz w:val="18"/>
          <w:szCs w:val="18"/>
        </w:rPr>
        <w:t xml:space="preserve"> is </w:t>
      </w:r>
      <w:r w:rsidRPr="00132F30">
        <w:rPr>
          <w:rFonts w:ascii="Verdana" w:hAnsi="Verdana"/>
          <w:sz w:val="18"/>
          <w:szCs w:val="18"/>
          <w:highlight w:val="lightGray"/>
        </w:rPr>
        <w:t>&lt;</w:t>
      </w:r>
      <w:r w:rsidRPr="00132F30">
        <w:rPr>
          <w:rFonts w:ascii="Verdana" w:hAnsi="Verdana"/>
          <w:i/>
          <w:sz w:val="18"/>
          <w:szCs w:val="18"/>
          <w:highlight w:val="lightGray"/>
        </w:rPr>
        <w:t>niet/ wel&gt;</w:t>
      </w:r>
      <w:r w:rsidRPr="00132F30">
        <w:rPr>
          <w:rFonts w:ascii="Verdana" w:hAnsi="Verdana"/>
          <w:sz w:val="18"/>
          <w:szCs w:val="18"/>
        </w:rPr>
        <w:t xml:space="preserve"> </w:t>
      </w:r>
      <w:proofErr w:type="spellStart"/>
      <w:r w:rsidRPr="00132F30">
        <w:rPr>
          <w:rFonts w:ascii="Verdana" w:hAnsi="Verdana"/>
          <w:sz w:val="18"/>
          <w:szCs w:val="18"/>
        </w:rPr>
        <w:t>immuun</w:t>
      </w:r>
      <w:r w:rsidR="00144191" w:rsidRPr="00132F30">
        <w:rPr>
          <w:rFonts w:ascii="Verdana" w:hAnsi="Verdana"/>
          <w:sz w:val="18"/>
          <w:szCs w:val="18"/>
        </w:rPr>
        <w:t>gecompromitteerd</w:t>
      </w:r>
      <w:proofErr w:type="spellEnd"/>
      <w:r w:rsidRPr="00132F30">
        <w:rPr>
          <w:rFonts w:ascii="Verdana" w:hAnsi="Verdana"/>
          <w:sz w:val="18"/>
          <w:szCs w:val="18"/>
        </w:rPr>
        <w:t>.</w:t>
      </w:r>
      <w:r w:rsidR="006141E4">
        <w:rPr>
          <w:rFonts w:ascii="Verdana" w:hAnsi="Verdana"/>
          <w:sz w:val="18"/>
          <w:szCs w:val="18"/>
        </w:rPr>
        <w:t xml:space="preserve"> </w:t>
      </w:r>
      <w:r w:rsidRPr="00132F30">
        <w:rPr>
          <w:rFonts w:ascii="Verdana" w:hAnsi="Verdana"/>
          <w:sz w:val="18"/>
          <w:szCs w:val="18"/>
        </w:rPr>
        <w:t>De GGD heeft overlegd met het RIVM over postexpositiebehandeling.</w:t>
      </w:r>
      <w:r w:rsidR="006141E4">
        <w:rPr>
          <w:rFonts w:ascii="Verdana" w:hAnsi="Verdana"/>
          <w:sz w:val="18"/>
          <w:szCs w:val="18"/>
        </w:rPr>
        <w:t xml:space="preserve"> </w:t>
      </w:r>
      <w:r w:rsidRPr="00132F30">
        <w:rPr>
          <w:rFonts w:ascii="Verdana" w:hAnsi="Verdana"/>
          <w:i/>
          <w:sz w:val="18"/>
          <w:szCs w:val="18"/>
          <w:highlight w:val="lightGray"/>
        </w:rPr>
        <w:t>&lt;De heer/mevrouw&gt;</w:t>
      </w:r>
      <w:r w:rsidRPr="00132F30">
        <w:rPr>
          <w:rFonts w:ascii="Verdana" w:hAnsi="Verdana"/>
          <w:sz w:val="18"/>
          <w:szCs w:val="18"/>
        </w:rPr>
        <w:t xml:space="preserve"> komt in aanmerking voor toediening van </w:t>
      </w:r>
      <w:r w:rsidRPr="00132F30">
        <w:rPr>
          <w:rFonts w:ascii="Verdana" w:hAnsi="Verdana"/>
          <w:sz w:val="18"/>
          <w:szCs w:val="18"/>
          <w:highlight w:val="lightGray"/>
        </w:rPr>
        <w:t>&lt;</w:t>
      </w:r>
      <w:r w:rsidRPr="00132F30">
        <w:rPr>
          <w:rFonts w:ascii="Verdana" w:hAnsi="Verdana"/>
          <w:i/>
          <w:sz w:val="18"/>
          <w:szCs w:val="18"/>
          <w:highlight w:val="lightGray"/>
        </w:rPr>
        <w:t>MARIG en rabiësvaccin/rabiësvaccin&gt;</w:t>
      </w:r>
      <w:r w:rsidRPr="00132F30">
        <w:rPr>
          <w:rFonts w:ascii="Verdana" w:hAnsi="Verdana"/>
          <w:sz w:val="18"/>
          <w:szCs w:val="18"/>
          <w:highlight w:val="lightGray"/>
        </w:rPr>
        <w:t>.</w:t>
      </w:r>
      <w:r w:rsidRPr="00132F30">
        <w:rPr>
          <w:rFonts w:ascii="Verdana" w:hAnsi="Verdana"/>
          <w:sz w:val="18"/>
          <w:szCs w:val="18"/>
        </w:rPr>
        <w:t xml:space="preserve"> </w:t>
      </w: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t>Ons advies:</w:t>
      </w:r>
    </w:p>
    <w:p w:rsidR="00132F30" w:rsidRPr="006141E4" w:rsidRDefault="00132F30" w:rsidP="006141E4">
      <w:pPr>
        <w:numPr>
          <w:ilvl w:val="0"/>
          <w:numId w:val="10"/>
        </w:numPr>
        <w:spacing w:after="120" w:line="360" w:lineRule="auto"/>
        <w:rPr>
          <w:rFonts w:ascii="Verdana" w:hAnsi="Verdana"/>
          <w:b/>
          <w:sz w:val="18"/>
          <w:szCs w:val="18"/>
          <w:u w:val="single"/>
        </w:rPr>
      </w:pPr>
      <w:r w:rsidRPr="00132F30">
        <w:rPr>
          <w:rFonts w:ascii="Verdana" w:hAnsi="Verdana"/>
          <w:b/>
          <w:sz w:val="18"/>
          <w:szCs w:val="18"/>
        </w:rPr>
        <w:t>MARIG</w:t>
      </w:r>
      <w:r w:rsidRPr="00132F30">
        <w:rPr>
          <w:rFonts w:ascii="Verdana" w:hAnsi="Verdana"/>
          <w:sz w:val="18"/>
          <w:szCs w:val="18"/>
        </w:rPr>
        <w:t xml:space="preserve"> </w:t>
      </w:r>
      <w:r w:rsidR="006141E4" w:rsidRPr="006141E4">
        <w:rPr>
          <w:rFonts w:ascii="Verdana" w:hAnsi="Verdana"/>
          <w:sz w:val="18"/>
          <w:szCs w:val="18"/>
        </w:rPr>
        <w:t xml:space="preserve">(Menselijk </w:t>
      </w:r>
      <w:proofErr w:type="gramStart"/>
      <w:r w:rsidR="006141E4" w:rsidRPr="006141E4">
        <w:rPr>
          <w:rFonts w:ascii="Verdana" w:hAnsi="Verdana"/>
          <w:sz w:val="18"/>
          <w:szCs w:val="18"/>
        </w:rPr>
        <w:t xml:space="preserve">Anti  </w:t>
      </w:r>
      <w:proofErr w:type="gramEnd"/>
      <w:r w:rsidR="006141E4" w:rsidRPr="006141E4">
        <w:rPr>
          <w:rFonts w:ascii="Verdana" w:hAnsi="Verdana"/>
          <w:sz w:val="18"/>
          <w:szCs w:val="18"/>
        </w:rPr>
        <w:t xml:space="preserve">Rabiës </w:t>
      </w:r>
      <w:proofErr w:type="spellStart"/>
      <w:r w:rsidR="006141E4" w:rsidRPr="006141E4">
        <w:rPr>
          <w:rFonts w:ascii="Verdana" w:hAnsi="Verdana"/>
          <w:sz w:val="18"/>
          <w:szCs w:val="18"/>
        </w:rPr>
        <w:t>ImmunoGlobuline</w:t>
      </w:r>
      <w:proofErr w:type="spellEnd"/>
      <w:r w:rsidR="006141E4" w:rsidRPr="006141E4">
        <w:rPr>
          <w:rFonts w:ascii="Verdana" w:hAnsi="Verdana"/>
          <w:sz w:val="18"/>
          <w:szCs w:val="18"/>
        </w:rPr>
        <w:t xml:space="preserve">) </w:t>
      </w:r>
      <w:r w:rsidRPr="00132F30">
        <w:rPr>
          <w:rFonts w:ascii="Verdana" w:hAnsi="Verdana"/>
          <w:sz w:val="18"/>
          <w:szCs w:val="18"/>
        </w:rPr>
        <w:t xml:space="preserve">toedienen </w:t>
      </w:r>
      <w:r w:rsidRPr="00132F30">
        <w:rPr>
          <w:rFonts w:ascii="Verdana" w:hAnsi="Verdana"/>
          <w:b/>
          <w:sz w:val="18"/>
          <w:szCs w:val="18"/>
          <w:u w:val="single"/>
        </w:rPr>
        <w:t>zoveel mogelijk rondom de wond</w:t>
      </w:r>
      <w:r w:rsidRPr="00132F30">
        <w:rPr>
          <w:rFonts w:ascii="Verdana" w:hAnsi="Verdana"/>
          <w:sz w:val="18"/>
          <w:szCs w:val="18"/>
        </w:rPr>
        <w:t xml:space="preserve">, in een dosering van 20 IE/ kg op </w:t>
      </w:r>
      <w:r w:rsidRPr="00132F30">
        <w:rPr>
          <w:rFonts w:ascii="Verdana" w:hAnsi="Verdana"/>
          <w:i/>
          <w:sz w:val="18"/>
          <w:szCs w:val="18"/>
          <w:highlight w:val="lightGray"/>
        </w:rPr>
        <w:t>&lt;datum&gt;</w:t>
      </w:r>
      <w:r w:rsidRPr="00132F30">
        <w:rPr>
          <w:rFonts w:ascii="Verdana" w:hAnsi="Verdana"/>
          <w:sz w:val="18"/>
          <w:szCs w:val="18"/>
          <w:highlight w:val="lightGray"/>
        </w:rPr>
        <w:t>.</w:t>
      </w:r>
      <w:r w:rsidRPr="00132F30">
        <w:rPr>
          <w:rFonts w:ascii="Verdana" w:hAnsi="Verdana"/>
          <w:sz w:val="18"/>
          <w:szCs w:val="18"/>
        </w:rPr>
        <w:t xml:space="preserve"> De rest </w:t>
      </w:r>
      <w:proofErr w:type="gramStart"/>
      <w:r w:rsidRPr="00132F30">
        <w:rPr>
          <w:rFonts w:ascii="Verdana" w:hAnsi="Verdana"/>
          <w:sz w:val="18"/>
          <w:szCs w:val="18"/>
        </w:rPr>
        <w:t>elders</w:t>
      </w:r>
      <w:proofErr w:type="gramEnd"/>
      <w:r w:rsidRPr="00132F30">
        <w:rPr>
          <w:rFonts w:ascii="Verdana" w:hAnsi="Verdana"/>
          <w:sz w:val="18"/>
          <w:szCs w:val="18"/>
        </w:rPr>
        <w:t xml:space="preserve"> toedienen, bij voorkeur in dezelfde extremiteit als de wond, maar </w:t>
      </w:r>
      <w:r w:rsidRPr="00132F30">
        <w:rPr>
          <w:rFonts w:ascii="Verdana" w:hAnsi="Verdana"/>
          <w:b/>
          <w:sz w:val="18"/>
          <w:szCs w:val="18"/>
          <w:u w:val="single"/>
        </w:rPr>
        <w:t xml:space="preserve">nooit in dezelfde extremiteit als </w:t>
      </w:r>
      <w:r w:rsidR="0078089A">
        <w:rPr>
          <w:rFonts w:ascii="Verdana" w:hAnsi="Verdana"/>
          <w:b/>
          <w:sz w:val="18"/>
          <w:szCs w:val="18"/>
          <w:u w:val="single"/>
        </w:rPr>
        <w:t>het vaccin</w:t>
      </w:r>
      <w:r w:rsidRPr="00132F30">
        <w:rPr>
          <w:rFonts w:ascii="Verdana" w:hAnsi="Verdana"/>
          <w:b/>
          <w:sz w:val="18"/>
          <w:szCs w:val="18"/>
          <w:u w:val="single"/>
        </w:rPr>
        <w:t>.</w:t>
      </w:r>
      <w:r w:rsidR="006141E4">
        <w:rPr>
          <w:rFonts w:ascii="Verdana" w:hAnsi="Verdana"/>
          <w:b/>
          <w:sz w:val="18"/>
          <w:szCs w:val="18"/>
          <w:u w:val="single"/>
        </w:rPr>
        <w:t xml:space="preserve"> </w:t>
      </w:r>
      <w:r w:rsidRPr="006141E4">
        <w:rPr>
          <w:rFonts w:ascii="Verdana" w:hAnsi="Verdana"/>
          <w:i/>
          <w:sz w:val="18"/>
          <w:szCs w:val="18"/>
          <w:highlight w:val="lightGray"/>
        </w:rPr>
        <w:t>&lt;De heer/mevrouw&gt;</w:t>
      </w:r>
      <w:r w:rsidRPr="006141E4">
        <w:rPr>
          <w:rFonts w:ascii="Verdana" w:hAnsi="Verdana"/>
          <w:sz w:val="18"/>
          <w:szCs w:val="18"/>
        </w:rPr>
        <w:t xml:space="preserve"> weegt </w:t>
      </w:r>
      <w:r w:rsidRPr="006141E4">
        <w:rPr>
          <w:rFonts w:ascii="Verdana" w:hAnsi="Verdana"/>
          <w:i/>
          <w:sz w:val="18"/>
          <w:szCs w:val="18"/>
          <w:highlight w:val="lightGray"/>
        </w:rPr>
        <w:t>&lt;gewicht&gt;</w:t>
      </w:r>
      <w:r w:rsidRPr="006141E4">
        <w:rPr>
          <w:rFonts w:ascii="Verdana" w:hAnsi="Verdana"/>
          <w:sz w:val="18"/>
          <w:szCs w:val="18"/>
        </w:rPr>
        <w:t xml:space="preserve"> kg. Uw patiënt is </w:t>
      </w:r>
      <w:r w:rsidRPr="006141E4">
        <w:rPr>
          <w:rFonts w:ascii="Verdana" w:hAnsi="Verdana"/>
          <w:sz w:val="18"/>
          <w:szCs w:val="18"/>
          <w:highlight w:val="lightGray"/>
        </w:rPr>
        <w:t>&lt;</w:t>
      </w:r>
      <w:r w:rsidRPr="006141E4">
        <w:rPr>
          <w:rFonts w:ascii="Verdana" w:hAnsi="Verdana"/>
          <w:i/>
          <w:sz w:val="18"/>
          <w:szCs w:val="18"/>
          <w:highlight w:val="lightGray"/>
        </w:rPr>
        <w:t>niet/wel&gt;</w:t>
      </w:r>
      <w:r w:rsidRPr="006141E4">
        <w:rPr>
          <w:rFonts w:ascii="Verdana" w:hAnsi="Verdana"/>
          <w:i/>
          <w:sz w:val="18"/>
          <w:szCs w:val="18"/>
        </w:rPr>
        <w:t xml:space="preserve"> </w:t>
      </w:r>
      <w:r w:rsidRPr="006141E4">
        <w:rPr>
          <w:rFonts w:ascii="Verdana" w:hAnsi="Verdana"/>
          <w:sz w:val="18"/>
          <w:szCs w:val="18"/>
        </w:rPr>
        <w:t>bekend met een eiwitallergie.</w:t>
      </w:r>
    </w:p>
    <w:p w:rsidR="00132F30" w:rsidRPr="00132F30" w:rsidRDefault="00132F30" w:rsidP="00132F30">
      <w:pPr>
        <w:numPr>
          <w:ilvl w:val="0"/>
          <w:numId w:val="10"/>
        </w:numPr>
        <w:spacing w:after="120" w:line="360" w:lineRule="auto"/>
        <w:rPr>
          <w:rFonts w:ascii="Verdana" w:hAnsi="Verdana"/>
          <w:sz w:val="18"/>
          <w:szCs w:val="18"/>
        </w:rPr>
      </w:pPr>
      <w:r w:rsidRPr="00132F30">
        <w:rPr>
          <w:rFonts w:ascii="Verdana" w:hAnsi="Verdana"/>
          <w:sz w:val="18"/>
          <w:szCs w:val="18"/>
        </w:rPr>
        <w:lastRenderedPageBreak/>
        <w:t xml:space="preserve">Rabiësvaccin toedienen op </w:t>
      </w:r>
      <w:r w:rsidRPr="00132F30">
        <w:rPr>
          <w:rFonts w:ascii="Verdana" w:hAnsi="Verdana"/>
          <w:i/>
          <w:sz w:val="18"/>
          <w:szCs w:val="18"/>
          <w:highlight w:val="lightGray"/>
        </w:rPr>
        <w:t>&lt;datum&gt;</w:t>
      </w:r>
      <w:r w:rsidRPr="00132F30">
        <w:rPr>
          <w:rFonts w:ascii="Verdana" w:hAnsi="Verdana"/>
          <w:sz w:val="18"/>
          <w:szCs w:val="18"/>
        </w:rPr>
        <w:t xml:space="preserve"> (dag 0), </w:t>
      </w:r>
      <w:r w:rsidRPr="00132F30">
        <w:rPr>
          <w:rFonts w:ascii="Verdana" w:hAnsi="Verdana"/>
          <w:i/>
          <w:sz w:val="18"/>
          <w:szCs w:val="18"/>
          <w:highlight w:val="lightGray"/>
        </w:rPr>
        <w:t>&lt;datum&gt;</w:t>
      </w:r>
      <w:r w:rsidRPr="00132F30">
        <w:rPr>
          <w:rFonts w:ascii="Verdana" w:hAnsi="Verdana"/>
          <w:sz w:val="18"/>
          <w:szCs w:val="18"/>
        </w:rPr>
        <w:t xml:space="preserve"> (dag 3), </w:t>
      </w:r>
      <w:r w:rsidRPr="00132F30">
        <w:rPr>
          <w:rFonts w:ascii="Verdana" w:hAnsi="Verdana"/>
          <w:i/>
          <w:sz w:val="18"/>
          <w:szCs w:val="18"/>
          <w:highlight w:val="lightGray"/>
        </w:rPr>
        <w:t>&lt;datum&gt;</w:t>
      </w:r>
      <w:r w:rsidRPr="00132F30">
        <w:rPr>
          <w:rFonts w:ascii="Verdana" w:hAnsi="Verdana"/>
          <w:sz w:val="18"/>
          <w:szCs w:val="18"/>
        </w:rPr>
        <w:t xml:space="preserve"> (dag 7), </w:t>
      </w:r>
      <w:r w:rsidRPr="00132F30">
        <w:rPr>
          <w:rFonts w:ascii="Verdana" w:hAnsi="Verdana"/>
          <w:i/>
          <w:sz w:val="18"/>
          <w:szCs w:val="18"/>
          <w:highlight w:val="lightGray"/>
        </w:rPr>
        <w:t>&lt;datum&gt;</w:t>
      </w:r>
      <w:r w:rsidRPr="00132F30">
        <w:rPr>
          <w:rFonts w:ascii="Verdana" w:hAnsi="Verdana"/>
          <w:sz w:val="18"/>
          <w:szCs w:val="18"/>
        </w:rPr>
        <w:t xml:space="preserve"> (dag 14) en </w:t>
      </w:r>
      <w:r w:rsidRPr="00132F30">
        <w:rPr>
          <w:rFonts w:ascii="Verdana" w:hAnsi="Verdana"/>
          <w:i/>
          <w:sz w:val="18"/>
          <w:szCs w:val="18"/>
          <w:highlight w:val="lightGray"/>
        </w:rPr>
        <w:t>&lt;datum&gt;</w:t>
      </w:r>
      <w:r w:rsidRPr="00132F30">
        <w:rPr>
          <w:rFonts w:ascii="Verdana" w:hAnsi="Verdana"/>
          <w:i/>
          <w:sz w:val="18"/>
          <w:szCs w:val="18"/>
        </w:rPr>
        <w:t xml:space="preserve"> (</w:t>
      </w:r>
      <w:r w:rsidRPr="00132F30">
        <w:rPr>
          <w:rFonts w:ascii="Verdana" w:hAnsi="Verdana"/>
          <w:sz w:val="18"/>
          <w:szCs w:val="18"/>
        </w:rPr>
        <w:t>dag 28).</w:t>
      </w: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t>Levering medicatie:</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MARIG wordt geleverd via </w:t>
      </w:r>
      <w:r w:rsidR="006141E4">
        <w:rPr>
          <w:rFonts w:ascii="Verdana" w:hAnsi="Verdana"/>
          <w:sz w:val="18"/>
          <w:szCs w:val="18"/>
        </w:rPr>
        <w:t>de</w:t>
      </w:r>
      <w:r w:rsidRPr="00132F30">
        <w:rPr>
          <w:rFonts w:ascii="Verdana" w:hAnsi="Verdana"/>
          <w:sz w:val="18"/>
          <w:szCs w:val="18"/>
        </w:rPr>
        <w:t xml:space="preserve"> </w:t>
      </w:r>
      <w:r w:rsidR="006141E4">
        <w:rPr>
          <w:rFonts w:ascii="Verdana" w:hAnsi="Verdana"/>
          <w:sz w:val="18"/>
          <w:szCs w:val="18"/>
        </w:rPr>
        <w:t>DVP (d</w:t>
      </w:r>
      <w:r>
        <w:rPr>
          <w:rFonts w:ascii="Verdana" w:hAnsi="Verdana"/>
          <w:sz w:val="18"/>
          <w:szCs w:val="18"/>
        </w:rPr>
        <w:t>ienst vaccinvoorziening)</w:t>
      </w:r>
      <w:r w:rsidRPr="00132F30">
        <w:rPr>
          <w:rFonts w:ascii="Verdana" w:hAnsi="Verdana"/>
          <w:sz w:val="18"/>
          <w:szCs w:val="18"/>
        </w:rPr>
        <w:t xml:space="preserve"> van het RIVM. De GGD zal deze bestelling </w:t>
      </w:r>
      <w:r w:rsidR="006141E4">
        <w:rPr>
          <w:rFonts w:ascii="Verdana" w:hAnsi="Verdana"/>
          <w:sz w:val="18"/>
          <w:szCs w:val="18"/>
        </w:rPr>
        <w:t>doen</w:t>
      </w:r>
      <w:r w:rsidRPr="00132F30">
        <w:rPr>
          <w:rFonts w:ascii="Verdana" w:hAnsi="Verdana"/>
          <w:sz w:val="18"/>
          <w:szCs w:val="18"/>
        </w:rPr>
        <w:t xml:space="preserve">. Deze bestelling wordt, inclusief rekening, met spoed geleverd bij </w:t>
      </w:r>
      <w:r>
        <w:rPr>
          <w:rFonts w:ascii="Verdana" w:hAnsi="Verdana"/>
          <w:sz w:val="18"/>
          <w:szCs w:val="18"/>
        </w:rPr>
        <w:t xml:space="preserve">de </w:t>
      </w:r>
      <w:r w:rsidRPr="00132F30">
        <w:rPr>
          <w:rFonts w:ascii="Verdana" w:hAnsi="Verdana"/>
          <w:sz w:val="18"/>
          <w:szCs w:val="18"/>
        </w:rPr>
        <w:t xml:space="preserve">betrokken apotheek. </w:t>
      </w:r>
    </w:p>
    <w:p w:rsidR="00132F30" w:rsidRPr="00132F30" w:rsidRDefault="00132F30" w:rsidP="00132F30">
      <w:pPr>
        <w:spacing w:after="120" w:line="360" w:lineRule="auto"/>
        <w:rPr>
          <w:rFonts w:ascii="Verdana" w:hAnsi="Verdana"/>
          <w:sz w:val="18"/>
          <w:szCs w:val="18"/>
        </w:rPr>
      </w:pPr>
      <w:r>
        <w:rPr>
          <w:rFonts w:ascii="Verdana" w:hAnsi="Verdana"/>
          <w:sz w:val="18"/>
          <w:szCs w:val="18"/>
        </w:rPr>
        <w:t>R</w:t>
      </w:r>
      <w:r w:rsidRPr="00132F30">
        <w:rPr>
          <w:rFonts w:ascii="Verdana" w:hAnsi="Verdana"/>
          <w:sz w:val="18"/>
          <w:szCs w:val="18"/>
        </w:rPr>
        <w:t>abiësvaccins in Europa</w:t>
      </w:r>
      <w:r>
        <w:rPr>
          <w:rFonts w:ascii="Verdana" w:hAnsi="Verdana"/>
          <w:sz w:val="18"/>
          <w:szCs w:val="18"/>
        </w:rPr>
        <w:t xml:space="preserve"> zijn schaars</w:t>
      </w:r>
      <w:r w:rsidRPr="00132F30">
        <w:rPr>
          <w:rFonts w:ascii="Verdana" w:hAnsi="Verdana"/>
          <w:sz w:val="18"/>
          <w:szCs w:val="18"/>
        </w:rPr>
        <w:t xml:space="preserve">. Hierdoor zijn </w:t>
      </w:r>
      <w:r w:rsidR="0078089A">
        <w:rPr>
          <w:rFonts w:ascii="Verdana" w:hAnsi="Verdana"/>
          <w:sz w:val="18"/>
          <w:szCs w:val="18"/>
        </w:rPr>
        <w:t>sommige</w:t>
      </w:r>
      <w:r w:rsidRPr="00132F30">
        <w:rPr>
          <w:rFonts w:ascii="Verdana" w:hAnsi="Verdana"/>
          <w:sz w:val="18"/>
          <w:szCs w:val="18"/>
        </w:rPr>
        <w:t xml:space="preserve"> </w:t>
      </w:r>
      <w:proofErr w:type="gramStart"/>
      <w:r w:rsidRPr="00132F30">
        <w:rPr>
          <w:rFonts w:ascii="Verdana" w:hAnsi="Verdana"/>
          <w:sz w:val="18"/>
          <w:szCs w:val="18"/>
        </w:rPr>
        <w:t xml:space="preserve">geïnactiveerde  </w:t>
      </w:r>
      <w:proofErr w:type="gramEnd"/>
      <w:r w:rsidRPr="00132F30">
        <w:rPr>
          <w:rFonts w:ascii="Verdana" w:hAnsi="Verdana"/>
          <w:sz w:val="18"/>
          <w:szCs w:val="18"/>
        </w:rPr>
        <w:t xml:space="preserve">rabiësvaccins </w:t>
      </w:r>
      <w:r w:rsidR="0078089A">
        <w:rPr>
          <w:rFonts w:ascii="Verdana" w:hAnsi="Verdana"/>
          <w:sz w:val="18"/>
          <w:szCs w:val="18"/>
        </w:rPr>
        <w:t>nu</w:t>
      </w:r>
      <w:r w:rsidRPr="00132F30">
        <w:rPr>
          <w:rFonts w:ascii="Verdana" w:hAnsi="Verdana"/>
          <w:sz w:val="18"/>
          <w:szCs w:val="18"/>
        </w:rPr>
        <w:t xml:space="preserve"> niet leverbaar. Om deze reden heeft de Inspectie voor de Gezondheidszorg aan 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te Rotterdam toestemming gegeven om </w:t>
      </w:r>
      <w:proofErr w:type="spellStart"/>
      <w:r w:rsidRPr="00132F30">
        <w:rPr>
          <w:rFonts w:ascii="Verdana" w:hAnsi="Verdana"/>
          <w:sz w:val="18"/>
          <w:szCs w:val="18"/>
        </w:rPr>
        <w:t>Verorab</w:t>
      </w:r>
      <w:proofErr w:type="spellEnd"/>
      <w:r w:rsidRPr="00132F30">
        <w:rPr>
          <w:rFonts w:ascii="Verdana" w:hAnsi="Verdana"/>
          <w:sz w:val="18"/>
          <w:szCs w:val="18"/>
        </w:rPr>
        <w:t xml:space="preserve">® te leveren. Het vaccin </w:t>
      </w:r>
      <w:proofErr w:type="spellStart"/>
      <w:r w:rsidRPr="00132F30">
        <w:rPr>
          <w:rFonts w:ascii="Verdana" w:hAnsi="Verdana"/>
          <w:sz w:val="18"/>
          <w:szCs w:val="18"/>
        </w:rPr>
        <w:t>Verorab</w:t>
      </w:r>
      <w:proofErr w:type="spellEnd"/>
      <w:r w:rsidRPr="00132F30">
        <w:rPr>
          <w:rFonts w:ascii="Verdana" w:hAnsi="Verdana"/>
          <w:sz w:val="18"/>
          <w:szCs w:val="18"/>
        </w:rPr>
        <w:t xml:space="preserve">® is uitwisselbaar met andere vaccins. Omdat </w:t>
      </w:r>
      <w:proofErr w:type="spellStart"/>
      <w:r w:rsidRPr="00132F30">
        <w:rPr>
          <w:rFonts w:ascii="Verdana" w:hAnsi="Verdana"/>
          <w:sz w:val="18"/>
          <w:szCs w:val="18"/>
        </w:rPr>
        <w:t>Verorab</w:t>
      </w:r>
      <w:proofErr w:type="spellEnd"/>
      <w:r w:rsidRPr="00132F30">
        <w:rPr>
          <w:rFonts w:ascii="Verdana" w:hAnsi="Verdana"/>
          <w:sz w:val="18"/>
          <w:szCs w:val="18"/>
        </w:rPr>
        <w:t>® in Nederland niet geregistreerd is, dient bij het recept een artsenverklaring geschreven te worden. Deze dient bij iedere bestelling meegestuurd te worden.</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levert het vaccin de volgende werkdag, mits de bestelling vóór 12.00 uur geplaats is. Zij leveren niet in het weekend. Omdat er zo spoedig mogelijk met vaccineren gestart dient te worden, </w:t>
      </w:r>
      <w:r w:rsidRPr="00132F30">
        <w:rPr>
          <w:rFonts w:ascii="Verdana" w:hAnsi="Verdana"/>
          <w:i/>
          <w:sz w:val="18"/>
          <w:szCs w:val="18"/>
          <w:highlight w:val="lightGray"/>
        </w:rPr>
        <w:t xml:space="preserve">&lt;levert </w:t>
      </w:r>
      <w:r w:rsidR="0078089A">
        <w:rPr>
          <w:rFonts w:ascii="Verdana" w:hAnsi="Verdana"/>
          <w:i/>
          <w:sz w:val="18"/>
          <w:szCs w:val="18"/>
          <w:highlight w:val="lightGray"/>
        </w:rPr>
        <w:t xml:space="preserve">DVP </w:t>
      </w:r>
      <w:r w:rsidRPr="00132F30">
        <w:rPr>
          <w:rFonts w:ascii="Verdana" w:hAnsi="Verdana"/>
          <w:i/>
          <w:sz w:val="18"/>
          <w:szCs w:val="18"/>
          <w:highlight w:val="lightGray"/>
        </w:rPr>
        <w:t>één vaccin met spoed(zie bestelling MARIG)/wordt één vaccinatie gegeven bij afdeling reizigerszorg van de GGD&gt;</w:t>
      </w:r>
      <w:r w:rsidRPr="00132F30">
        <w:rPr>
          <w:rFonts w:ascii="Verdana" w:hAnsi="Verdana"/>
          <w:sz w:val="18"/>
          <w:szCs w:val="18"/>
          <w:highlight w:val="lightGray"/>
        </w:rPr>
        <w:t>.</w:t>
      </w: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huisarts </w:t>
      </w:r>
      <w:r w:rsidR="00132F30" w:rsidRPr="00132F30">
        <w:rPr>
          <w:rFonts w:ascii="Verdana" w:hAnsi="Verdana"/>
          <w:b/>
          <w:i/>
          <w:sz w:val="18"/>
          <w:szCs w:val="18"/>
          <w:highlight w:val="lightGray"/>
        </w:rPr>
        <w:t>&lt;naam&gt;</w:t>
      </w:r>
      <w:r w:rsidR="00132F30" w:rsidRPr="00132F30">
        <w:rPr>
          <w:rFonts w:ascii="Verdana" w:hAnsi="Verdana"/>
          <w:b/>
          <w:sz w:val="18"/>
          <w:szCs w:val="18"/>
          <w:highlight w:val="lightGray"/>
        </w:rPr>
        <w:t>:</w:t>
      </w:r>
    </w:p>
    <w:p w:rsidR="00132F30" w:rsidRPr="00132F30" w:rsidRDefault="00132F30" w:rsidP="00132F30">
      <w:pPr>
        <w:numPr>
          <w:ilvl w:val="0"/>
          <w:numId w:val="11"/>
        </w:numPr>
        <w:spacing w:after="120" w:line="360" w:lineRule="auto"/>
        <w:rPr>
          <w:rFonts w:ascii="Verdana" w:hAnsi="Verdana"/>
          <w:sz w:val="18"/>
          <w:szCs w:val="18"/>
        </w:rPr>
      </w:pPr>
      <w:proofErr w:type="gramStart"/>
      <w:r w:rsidRPr="00132F30">
        <w:rPr>
          <w:rFonts w:ascii="Verdana" w:hAnsi="Verdana"/>
          <w:sz w:val="18"/>
          <w:szCs w:val="18"/>
        </w:rPr>
        <w:t>Bovenstaande</w:t>
      </w:r>
      <w:proofErr w:type="gramEnd"/>
      <w:r w:rsidRPr="00132F30">
        <w:rPr>
          <w:rFonts w:ascii="Verdana" w:hAnsi="Verdana"/>
          <w:sz w:val="18"/>
          <w:szCs w:val="18"/>
        </w:rPr>
        <w:t xml:space="preserve"> advies is besproken met </w:t>
      </w:r>
      <w:r>
        <w:rPr>
          <w:rFonts w:ascii="Verdana" w:hAnsi="Verdana"/>
          <w:sz w:val="18"/>
          <w:szCs w:val="18"/>
        </w:rPr>
        <w:t xml:space="preserve">huisarts en </w:t>
      </w:r>
      <w:r w:rsidRPr="00132F30">
        <w:rPr>
          <w:rFonts w:ascii="Verdana" w:hAnsi="Verdana"/>
          <w:sz w:val="18"/>
          <w:szCs w:val="18"/>
        </w:rPr>
        <w:t>patiënt.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Onderstaande recepten worden door </w:t>
      </w:r>
      <w:r>
        <w:rPr>
          <w:rFonts w:ascii="Verdana" w:hAnsi="Verdana"/>
          <w:sz w:val="18"/>
          <w:szCs w:val="18"/>
        </w:rPr>
        <w:t xml:space="preserve">de huisarts </w:t>
      </w:r>
      <w:r w:rsidRPr="00132F30">
        <w:rPr>
          <w:rFonts w:ascii="Verdana" w:hAnsi="Verdana"/>
          <w:sz w:val="18"/>
          <w:szCs w:val="18"/>
        </w:rPr>
        <w:t xml:space="preserve">uitgeschreven en gefaxt naar apotheek </w:t>
      </w:r>
      <w:r w:rsidRPr="00132F30">
        <w:rPr>
          <w:rFonts w:ascii="Verdana" w:hAnsi="Verdana"/>
          <w:i/>
          <w:sz w:val="18"/>
          <w:szCs w:val="18"/>
          <w:highlight w:val="lightGray"/>
        </w:rPr>
        <w:t>&lt;naam&gt;:</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Recept voor MARIG,</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 xml:space="preserve">Recept voor </w:t>
      </w:r>
      <w:proofErr w:type="gramStart"/>
      <w:r w:rsidRPr="00132F30">
        <w:rPr>
          <w:rFonts w:ascii="Verdana" w:hAnsi="Verdana"/>
          <w:i/>
          <w:sz w:val="18"/>
          <w:szCs w:val="18"/>
          <w:highlight w:val="lightGray"/>
        </w:rPr>
        <w:t>&lt;aantal&gt;</w:t>
      </w:r>
      <w:r w:rsidRPr="00132F30">
        <w:rPr>
          <w:rFonts w:ascii="Verdana" w:hAnsi="Verdana"/>
          <w:sz w:val="18"/>
          <w:szCs w:val="18"/>
        </w:rPr>
        <w:t xml:space="preserve">  </w:t>
      </w:r>
      <w:proofErr w:type="gramEnd"/>
      <w:r w:rsidRPr="00132F30">
        <w:rPr>
          <w:rFonts w:ascii="Verdana" w:hAnsi="Verdana"/>
          <w:sz w:val="18"/>
          <w:szCs w:val="18"/>
        </w:rPr>
        <w:t xml:space="preserve">maal </w:t>
      </w:r>
      <w:proofErr w:type="spellStart"/>
      <w:r w:rsidRPr="00132F30">
        <w:rPr>
          <w:rFonts w:ascii="Verdana" w:hAnsi="Verdana"/>
          <w:i/>
          <w:sz w:val="18"/>
          <w:szCs w:val="18"/>
        </w:rPr>
        <w:t>Merieux</w:t>
      </w:r>
      <w:proofErr w:type="spellEnd"/>
      <w:r w:rsidRPr="00132F30">
        <w:rPr>
          <w:rFonts w:ascii="Verdana" w:hAnsi="Verdana"/>
          <w:i/>
          <w:sz w:val="18"/>
          <w:szCs w:val="18"/>
        </w:rPr>
        <w:t>®/</w:t>
      </w:r>
      <w:proofErr w:type="spellStart"/>
      <w:r w:rsidRPr="00132F30">
        <w:rPr>
          <w:rFonts w:ascii="Verdana" w:hAnsi="Verdana"/>
          <w:i/>
          <w:sz w:val="18"/>
          <w:szCs w:val="18"/>
        </w:rPr>
        <w:t>Rabipur</w:t>
      </w:r>
      <w:proofErr w:type="spellEnd"/>
      <w:r w:rsidRPr="00132F30">
        <w:rPr>
          <w:rFonts w:ascii="Verdana" w:hAnsi="Verdana"/>
          <w:i/>
          <w:sz w:val="18"/>
          <w:szCs w:val="18"/>
        </w:rPr>
        <w:t xml:space="preserve">® </w:t>
      </w:r>
      <w:proofErr w:type="spellStart"/>
      <w:r w:rsidRPr="00132F30">
        <w:rPr>
          <w:rFonts w:ascii="Verdana" w:hAnsi="Verdana"/>
          <w:i/>
          <w:sz w:val="18"/>
          <w:szCs w:val="18"/>
        </w:rPr>
        <w:t>rabiesvaccin</w:t>
      </w:r>
      <w:proofErr w:type="spellEnd"/>
      <w:r w:rsidRPr="00132F30">
        <w:rPr>
          <w:rFonts w:ascii="Verdana" w:hAnsi="Verdana"/>
          <w:i/>
          <w:sz w:val="18"/>
          <w:szCs w:val="18"/>
        </w:rPr>
        <w:t>,</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 xml:space="preserve">Recept voor </w:t>
      </w:r>
      <w:proofErr w:type="gramStart"/>
      <w:r w:rsidRPr="00132F30">
        <w:rPr>
          <w:rFonts w:ascii="Verdana" w:hAnsi="Verdana"/>
          <w:sz w:val="18"/>
          <w:szCs w:val="18"/>
        </w:rPr>
        <w:t>m</w:t>
      </w:r>
      <w:r w:rsidRPr="00132F30">
        <w:rPr>
          <w:rFonts w:ascii="Verdana" w:hAnsi="Verdana"/>
          <w:i/>
          <w:sz w:val="18"/>
          <w:szCs w:val="18"/>
          <w:highlight w:val="lightGray"/>
        </w:rPr>
        <w:t>&lt;aantal&gt;</w:t>
      </w:r>
      <w:r w:rsidRPr="00132F30">
        <w:rPr>
          <w:rFonts w:ascii="Verdana" w:hAnsi="Verdana"/>
          <w:sz w:val="18"/>
          <w:szCs w:val="18"/>
        </w:rPr>
        <w:t xml:space="preserve">  </w:t>
      </w:r>
      <w:proofErr w:type="gramEnd"/>
      <w:r w:rsidRPr="00132F30">
        <w:rPr>
          <w:rFonts w:ascii="Verdana" w:hAnsi="Verdana"/>
          <w:sz w:val="18"/>
          <w:szCs w:val="18"/>
        </w:rPr>
        <w:t xml:space="preserve">maal </w:t>
      </w:r>
      <w:proofErr w:type="spellStart"/>
      <w:r w:rsidRPr="00132F30">
        <w:rPr>
          <w:rFonts w:ascii="Verdana" w:hAnsi="Verdana"/>
          <w:sz w:val="18"/>
          <w:szCs w:val="18"/>
        </w:rPr>
        <w:t>Verorab</w:t>
      </w:r>
      <w:proofErr w:type="spellEnd"/>
      <w:r w:rsidRPr="00132F30">
        <w:rPr>
          <w:rFonts w:ascii="Verdana" w:hAnsi="Verdana"/>
          <w:sz w:val="18"/>
          <w:szCs w:val="18"/>
        </w:rPr>
        <w:t xml:space="preserve">® </w:t>
      </w:r>
      <w:proofErr w:type="spellStart"/>
      <w:r w:rsidRPr="00132F30">
        <w:rPr>
          <w:rFonts w:ascii="Verdana" w:hAnsi="Verdana"/>
          <w:sz w:val="18"/>
          <w:szCs w:val="18"/>
        </w:rPr>
        <w:t>rabiesvaccin</w:t>
      </w:r>
      <w:proofErr w:type="spellEnd"/>
      <w:r w:rsidRPr="00132F30">
        <w:rPr>
          <w:rFonts w:ascii="Verdana" w:hAnsi="Verdana"/>
          <w:sz w:val="18"/>
          <w:szCs w:val="18"/>
        </w:rPr>
        <w: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Voor verstrekking van </w:t>
      </w:r>
      <w:proofErr w:type="spellStart"/>
      <w:r w:rsidRPr="00132F30">
        <w:rPr>
          <w:rFonts w:ascii="Verdana" w:hAnsi="Verdana"/>
          <w:sz w:val="18"/>
          <w:szCs w:val="18"/>
        </w:rPr>
        <w:t>Verorab</w:t>
      </w:r>
      <w:proofErr w:type="spellEnd"/>
      <w:r w:rsidRPr="00132F30">
        <w:rPr>
          <w:rFonts w:ascii="Verdana" w:hAnsi="Verdana"/>
          <w:sz w:val="18"/>
          <w:szCs w:val="18"/>
        </w:rPr>
        <w:t xml:space="preserve">® voegt </w:t>
      </w:r>
      <w:r>
        <w:rPr>
          <w:rFonts w:ascii="Verdana" w:hAnsi="Verdana"/>
          <w:sz w:val="18"/>
          <w:szCs w:val="18"/>
        </w:rPr>
        <w:t>de huisarts</w:t>
      </w:r>
      <w:r w:rsidRPr="00132F30">
        <w:rPr>
          <w:rFonts w:ascii="Verdana" w:hAnsi="Verdana"/>
          <w:sz w:val="18"/>
          <w:szCs w:val="18"/>
        </w:rPr>
        <w:t xml:space="preserve"> ondertekende artsenverklaringen </w:t>
      </w:r>
      <w:r w:rsidRPr="006141E4">
        <w:rPr>
          <w:rFonts w:ascii="Verdana" w:hAnsi="Verdana"/>
          <w:sz w:val="18"/>
          <w:szCs w:val="18"/>
          <w:highlight w:val="yellow"/>
        </w:rPr>
        <w:t>(zie bijlage)</w:t>
      </w:r>
      <w:r w:rsidRPr="00132F30">
        <w:rPr>
          <w:rFonts w:ascii="Verdana" w:hAnsi="Verdana"/>
          <w:sz w:val="18"/>
          <w:szCs w:val="18"/>
        </w:rPr>
        <w:t xml:space="preserve"> toe aan de recepten.</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De patiënt haalt de MARIG </w:t>
      </w:r>
      <w:r w:rsidRPr="00132F30">
        <w:rPr>
          <w:rFonts w:ascii="Verdana" w:hAnsi="Verdana"/>
          <w:sz w:val="18"/>
          <w:szCs w:val="18"/>
          <w:highlight w:val="lightGray"/>
        </w:rPr>
        <w:t>&lt;</w:t>
      </w:r>
      <w:r w:rsidRPr="00132F30">
        <w:rPr>
          <w:rFonts w:ascii="Verdana" w:hAnsi="Verdana"/>
          <w:i/>
          <w:sz w:val="18"/>
          <w:szCs w:val="18"/>
          <w:highlight w:val="lightGray"/>
        </w:rPr>
        <w:t>en/of&gt;</w:t>
      </w:r>
      <w:r w:rsidRPr="00132F30">
        <w:rPr>
          <w:rFonts w:ascii="Verdana" w:hAnsi="Verdana"/>
          <w:sz w:val="18"/>
          <w:szCs w:val="18"/>
        </w:rPr>
        <w:t xml:space="preserve"> de rabiësvaccins op bij de apotheek en meldt zich bij </w:t>
      </w:r>
      <w:r w:rsidRPr="00132F30">
        <w:rPr>
          <w:rFonts w:ascii="Verdana" w:hAnsi="Verdana"/>
          <w:sz w:val="18"/>
          <w:szCs w:val="18"/>
          <w:highlight w:val="lightGray"/>
        </w:rPr>
        <w:t>&lt;</w:t>
      </w:r>
      <w:proofErr w:type="gramStart"/>
      <w:r w:rsidRPr="00132F30">
        <w:rPr>
          <w:rFonts w:ascii="Verdana" w:hAnsi="Verdana"/>
          <w:i/>
          <w:sz w:val="18"/>
          <w:szCs w:val="18"/>
          <w:highlight w:val="lightGray"/>
        </w:rPr>
        <w:t>uw</w:t>
      </w:r>
      <w:proofErr w:type="gramEnd"/>
      <w:r w:rsidRPr="00132F30">
        <w:rPr>
          <w:rFonts w:ascii="Verdana" w:hAnsi="Verdana"/>
          <w:i/>
          <w:sz w:val="18"/>
          <w:szCs w:val="18"/>
          <w:highlight w:val="lightGray"/>
        </w:rPr>
        <w:t xml:space="preserve"> praktijk/ uw collega &lt;naam&gt; / de huisartsenpost&gt;</w:t>
      </w:r>
      <w:r w:rsidRPr="00132F30">
        <w:rPr>
          <w:rFonts w:ascii="Verdana" w:hAnsi="Verdana"/>
          <w:i/>
          <w:sz w:val="18"/>
          <w:szCs w:val="18"/>
        </w:rPr>
        <w:t xml:space="preserve"> </w:t>
      </w:r>
      <w:r w:rsidRPr="00132F30">
        <w:rPr>
          <w:rFonts w:ascii="Verdana" w:hAnsi="Verdana"/>
          <w:sz w:val="18"/>
          <w:szCs w:val="18"/>
        </w:rPr>
        <w:t>voor toediening van de postexpositieprofylaxe.</w:t>
      </w: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apotheek </w:t>
      </w:r>
      <w:r w:rsidR="00132F30" w:rsidRPr="00132F30">
        <w:rPr>
          <w:rFonts w:ascii="Verdana" w:hAnsi="Verdana"/>
          <w:b/>
          <w:i/>
          <w:sz w:val="18"/>
          <w:szCs w:val="18"/>
          <w:highlight w:val="lightGray"/>
        </w:rPr>
        <w:t>&lt;naam&gt;</w:t>
      </w:r>
      <w:r w:rsidR="00132F30" w:rsidRPr="00132F30">
        <w:rPr>
          <w:rFonts w:ascii="Verdana" w:hAnsi="Verdana"/>
          <w:b/>
          <w:sz w:val="18"/>
          <w:szCs w:val="18"/>
          <w:highlight w:val="lightGray"/>
        </w:rPr>
        <w: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006141E4">
        <w:rPr>
          <w:rFonts w:ascii="Verdana" w:hAnsi="Verdana"/>
          <w:sz w:val="18"/>
          <w:szCs w:val="18"/>
        </w:rPr>
        <w:t xml:space="preserve"> wordt vanuit de</w:t>
      </w:r>
      <w:r w:rsidR="009F46D0">
        <w:rPr>
          <w:rFonts w:ascii="Verdana" w:hAnsi="Verdana"/>
          <w:sz w:val="18"/>
          <w:szCs w:val="18"/>
        </w:rPr>
        <w:t xml:space="preserve"> DVP van het RIVM </w:t>
      </w:r>
      <w:r w:rsidRPr="00132F30">
        <w:rPr>
          <w:rFonts w:ascii="Verdana" w:hAnsi="Verdana"/>
          <w:sz w:val="18"/>
          <w:szCs w:val="18"/>
        </w:rPr>
        <w:t xml:space="preserve">een spoedbestelling MARIG en één </w:t>
      </w:r>
      <w:r w:rsidR="0078089A">
        <w:rPr>
          <w:rFonts w:ascii="Verdana" w:hAnsi="Verdana"/>
          <w:sz w:val="18"/>
          <w:szCs w:val="18"/>
        </w:rPr>
        <w:t xml:space="preserve">dosis </w:t>
      </w:r>
      <w:r w:rsidRPr="00132F30">
        <w:rPr>
          <w:rFonts w:ascii="Verdana" w:hAnsi="Verdana"/>
          <w:sz w:val="18"/>
          <w:szCs w:val="18"/>
        </w:rPr>
        <w:t xml:space="preserve">vaccin bij </w:t>
      </w:r>
      <w:r w:rsidR="009F46D0">
        <w:rPr>
          <w:rFonts w:ascii="Verdana" w:hAnsi="Verdana"/>
          <w:sz w:val="18"/>
          <w:szCs w:val="18"/>
        </w:rPr>
        <w:t xml:space="preserve">de apotheek </w:t>
      </w:r>
      <w:r w:rsidRPr="00132F30">
        <w:rPr>
          <w:rFonts w:ascii="Verdana" w:hAnsi="Verdana"/>
          <w:sz w:val="18"/>
          <w:szCs w:val="18"/>
        </w:rPr>
        <w:t xml:space="preserve">afgeleverd. </w:t>
      </w:r>
      <w:r w:rsidR="009F46D0">
        <w:rPr>
          <w:rFonts w:ascii="Verdana" w:hAnsi="Verdana"/>
          <w:sz w:val="18"/>
          <w:szCs w:val="18"/>
        </w:rPr>
        <w:t>D</w:t>
      </w:r>
      <w:r w:rsidRPr="00132F30">
        <w:rPr>
          <w:rFonts w:ascii="Verdana" w:hAnsi="Verdana"/>
          <w:sz w:val="18"/>
          <w:szCs w:val="18"/>
        </w:rPr>
        <w:t>e rekening van d</w:t>
      </w:r>
      <w:r w:rsidR="009F46D0">
        <w:rPr>
          <w:rFonts w:ascii="Verdana" w:hAnsi="Verdana"/>
          <w:sz w:val="18"/>
          <w:szCs w:val="18"/>
        </w:rPr>
        <w:t>ie</w:t>
      </w:r>
      <w:r w:rsidRPr="00132F30">
        <w:rPr>
          <w:rFonts w:ascii="Verdana" w:hAnsi="Verdana"/>
          <w:sz w:val="18"/>
          <w:szCs w:val="18"/>
        </w:rPr>
        <w:t xml:space="preserve"> bestelling</w:t>
      </w:r>
      <w:r w:rsidR="009F46D0">
        <w:rPr>
          <w:rFonts w:ascii="Verdana" w:hAnsi="Verdana"/>
          <w:sz w:val="18"/>
          <w:szCs w:val="18"/>
        </w:rPr>
        <w:t xml:space="preserve"> is dan bijgevoegd</w:t>
      </w:r>
      <w:r w:rsidRPr="00132F30">
        <w:rPr>
          <w:rFonts w:ascii="Verdana" w:hAnsi="Verdana"/>
          <w:sz w:val="18"/>
          <w:szCs w:val="18"/>
        </w:rPr>
        <w:t xml:space="preserve">. </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lastRenderedPageBreak/>
        <w:t xml:space="preserve">De </w:t>
      </w:r>
      <w:r w:rsidRPr="00132F30">
        <w:rPr>
          <w:rFonts w:ascii="Verdana" w:hAnsi="Verdana"/>
          <w:i/>
          <w:sz w:val="18"/>
          <w:szCs w:val="18"/>
          <w:highlight w:val="lightGray"/>
        </w:rPr>
        <w:t>&lt;aantal&gt;</w:t>
      </w:r>
      <w:r w:rsidRPr="00132F30">
        <w:rPr>
          <w:rFonts w:ascii="Verdana" w:hAnsi="Verdana"/>
          <w:i/>
          <w:sz w:val="18"/>
          <w:szCs w:val="18"/>
        </w:rPr>
        <w:t xml:space="preserve"> </w:t>
      </w:r>
      <w:r w:rsidRPr="00132F30">
        <w:rPr>
          <w:rFonts w:ascii="Verdana" w:hAnsi="Verdana"/>
          <w:sz w:val="18"/>
          <w:szCs w:val="18"/>
        </w:rPr>
        <w:t xml:space="preserve">overige vaccinaties worden door </w:t>
      </w:r>
      <w:r w:rsidR="009F46D0">
        <w:rPr>
          <w:rFonts w:ascii="Verdana" w:hAnsi="Verdana"/>
          <w:sz w:val="18"/>
          <w:szCs w:val="18"/>
        </w:rPr>
        <w:t>de apotheek</w:t>
      </w:r>
      <w:r w:rsidRPr="00132F30">
        <w:rPr>
          <w:rFonts w:ascii="Verdana" w:hAnsi="Verdana"/>
          <w:sz w:val="18"/>
          <w:szCs w:val="18"/>
        </w:rPr>
        <w:t xml:space="preserve"> besteld bij 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Bestelling is 24 uur per dag mogelijk via mail aan </w:t>
      </w:r>
      <w:hyperlink r:id="rId8" w:history="1">
        <w:r w:rsidRPr="00132F30">
          <w:rPr>
            <w:rFonts w:ascii="Verdana" w:hAnsi="Verdana"/>
            <w:sz w:val="18"/>
            <w:szCs w:val="18"/>
          </w:rPr>
          <w:t>info@europort-pharma.eu</w:t>
        </w:r>
      </w:hyperlink>
      <w:r w:rsidRPr="00132F30">
        <w:rPr>
          <w:rFonts w:ascii="Verdana" w:hAnsi="Verdana"/>
          <w:sz w:val="18"/>
          <w:szCs w:val="18"/>
        </w:rPr>
        <w:t xml:space="preserve"> of per fax naar het nummer 010 - 478 18 26. Bij bestelling </w:t>
      </w:r>
      <w:proofErr w:type="gramStart"/>
      <w:r w:rsidR="00144191">
        <w:rPr>
          <w:rFonts w:ascii="Verdana" w:hAnsi="Verdana"/>
          <w:sz w:val="18"/>
          <w:szCs w:val="18"/>
        </w:rPr>
        <w:t>word</w:t>
      </w:r>
      <w:proofErr w:type="gramEnd"/>
      <w:r w:rsidR="00144191">
        <w:rPr>
          <w:rFonts w:ascii="Verdana" w:hAnsi="Verdana"/>
          <w:sz w:val="18"/>
          <w:szCs w:val="18"/>
        </w:rPr>
        <w:t xml:space="preserve"> </w:t>
      </w:r>
      <w:r w:rsidRPr="00132F30">
        <w:rPr>
          <w:rFonts w:ascii="Verdana" w:hAnsi="Verdana"/>
          <w:sz w:val="18"/>
          <w:szCs w:val="18"/>
        </w:rPr>
        <w:t xml:space="preserve">de artsenverklaring met betrekking tot </w:t>
      </w:r>
      <w:proofErr w:type="spellStart"/>
      <w:r w:rsidRPr="00132F30">
        <w:rPr>
          <w:rFonts w:ascii="Verdana" w:hAnsi="Verdana"/>
          <w:sz w:val="18"/>
          <w:szCs w:val="18"/>
        </w:rPr>
        <w:t>Verorab</w:t>
      </w:r>
      <w:proofErr w:type="spellEnd"/>
      <w:r w:rsidRPr="00132F30">
        <w:rPr>
          <w:rFonts w:ascii="Verdana" w:hAnsi="Verdana"/>
          <w:sz w:val="18"/>
          <w:szCs w:val="18"/>
        </w:rPr>
        <w:t xml:space="preserve">® </w:t>
      </w:r>
      <w:r w:rsidR="00144191">
        <w:rPr>
          <w:rFonts w:ascii="Verdana" w:hAnsi="Verdana"/>
          <w:sz w:val="18"/>
          <w:szCs w:val="18"/>
        </w:rPr>
        <w:t>meegestuurd</w:t>
      </w:r>
      <w:r w:rsidRPr="00132F30">
        <w:rPr>
          <w:rFonts w:ascii="Verdana" w:hAnsi="Verdana"/>
          <w:sz w:val="18"/>
          <w:szCs w:val="18"/>
        </w:rPr>
        <w:t>.</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apotheek maakt</w:t>
      </w:r>
      <w:r w:rsidR="00132F30" w:rsidRPr="00132F30">
        <w:rPr>
          <w:rFonts w:ascii="Verdana" w:hAnsi="Verdana"/>
          <w:sz w:val="18"/>
          <w:szCs w:val="18"/>
        </w:rPr>
        <w:t xml:space="preserve"> afspraken met de patiënt</w:t>
      </w:r>
      <w:r>
        <w:rPr>
          <w:rFonts w:ascii="Verdana" w:hAnsi="Verdana"/>
          <w:sz w:val="18"/>
          <w:szCs w:val="18"/>
        </w:rPr>
        <w:t xml:space="preserve"> over</w:t>
      </w:r>
      <w:r w:rsidR="00132F30" w:rsidRPr="00132F30">
        <w:rPr>
          <w:rFonts w:ascii="Verdana" w:hAnsi="Verdana"/>
          <w:sz w:val="18"/>
          <w:szCs w:val="18"/>
        </w:rPr>
        <w:t xml:space="preserve"> de kosten van de bestelling</w:t>
      </w:r>
      <w:r>
        <w:rPr>
          <w:rFonts w:ascii="Verdana" w:hAnsi="Verdana"/>
          <w:sz w:val="18"/>
          <w:szCs w:val="18"/>
        </w:rPr>
        <w:t xml:space="preserve"> en de betaling</w:t>
      </w:r>
      <w:r w:rsidR="00132F30" w:rsidRPr="00132F30">
        <w:rPr>
          <w:rFonts w:ascii="Verdana" w:hAnsi="Verdana"/>
          <w:sz w:val="18"/>
          <w:szCs w:val="18"/>
        </w:rPr>
        <w:t>.</w:t>
      </w:r>
    </w:p>
    <w:p w:rsidR="00132F30" w:rsidRPr="00132F30" w:rsidRDefault="00132F30" w:rsidP="00132F30">
      <w:pPr>
        <w:spacing w:after="120" w:line="360" w:lineRule="auto"/>
        <w:rPr>
          <w:rFonts w:ascii="Verdana" w:hAnsi="Verdana"/>
          <w:b/>
          <w:sz w:val="18"/>
          <w:szCs w:val="18"/>
        </w:rPr>
      </w:pP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patiënt:</w:t>
      </w:r>
    </w:p>
    <w:p w:rsidR="00132F30" w:rsidRPr="00132F30" w:rsidRDefault="00132F30" w:rsidP="00132F30">
      <w:pPr>
        <w:numPr>
          <w:ilvl w:val="0"/>
          <w:numId w:val="11"/>
        </w:numPr>
        <w:spacing w:after="120" w:line="360" w:lineRule="auto"/>
        <w:rPr>
          <w:rFonts w:ascii="Verdana" w:hAnsi="Verdana"/>
          <w:sz w:val="18"/>
          <w:szCs w:val="18"/>
        </w:rPr>
      </w:pPr>
      <w:proofErr w:type="gramStart"/>
      <w:r w:rsidRPr="00132F30">
        <w:rPr>
          <w:rFonts w:ascii="Verdana" w:hAnsi="Verdana"/>
          <w:sz w:val="18"/>
          <w:szCs w:val="18"/>
        </w:rPr>
        <w:t>Bovenstaande</w:t>
      </w:r>
      <w:proofErr w:type="gramEnd"/>
      <w:r w:rsidRPr="00132F30">
        <w:rPr>
          <w:rFonts w:ascii="Verdana" w:hAnsi="Verdana"/>
          <w:sz w:val="18"/>
          <w:szCs w:val="18"/>
        </w:rPr>
        <w:t xml:space="preserve"> advies is met </w:t>
      </w:r>
      <w:r w:rsidR="009F46D0">
        <w:rPr>
          <w:rFonts w:ascii="Verdana" w:hAnsi="Verdana"/>
          <w:sz w:val="18"/>
          <w:szCs w:val="18"/>
        </w:rPr>
        <w:t xml:space="preserve">patiënt </w:t>
      </w:r>
      <w:r w:rsidRPr="00132F30">
        <w:rPr>
          <w:rFonts w:ascii="Verdana" w:hAnsi="Verdana"/>
          <w:sz w:val="18"/>
          <w:szCs w:val="18"/>
        </w:rPr>
        <w:t xml:space="preserve">en </w:t>
      </w:r>
      <w:r w:rsidR="009F46D0">
        <w:rPr>
          <w:rFonts w:ascii="Verdana" w:hAnsi="Verdana"/>
          <w:sz w:val="18"/>
          <w:szCs w:val="18"/>
        </w:rPr>
        <w:t>de</w:t>
      </w:r>
      <w:r w:rsidRPr="00132F30">
        <w:rPr>
          <w:rFonts w:ascii="Verdana" w:hAnsi="Verdana"/>
          <w:sz w:val="18"/>
          <w:szCs w:val="18"/>
        </w:rPr>
        <w:t xml:space="preserve"> huisarts besproken.</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patiënt kan</w:t>
      </w:r>
      <w:r w:rsidR="00132F30" w:rsidRPr="00132F30">
        <w:rPr>
          <w:rFonts w:ascii="Verdana" w:hAnsi="Verdana"/>
          <w:sz w:val="18"/>
          <w:szCs w:val="18"/>
        </w:rPr>
        <w:t xml:space="preserve"> op </w:t>
      </w:r>
      <w:r w:rsidR="00132F30" w:rsidRPr="00132F30">
        <w:rPr>
          <w:rFonts w:ascii="Verdana" w:hAnsi="Verdana"/>
          <w:i/>
          <w:sz w:val="18"/>
          <w:szCs w:val="18"/>
          <w:highlight w:val="lightGray"/>
        </w:rPr>
        <w:t>&lt;datum&gt;</w:t>
      </w:r>
      <w:r w:rsidR="00132F30" w:rsidRPr="00132F30">
        <w:rPr>
          <w:rFonts w:ascii="Verdana" w:hAnsi="Verdana"/>
          <w:i/>
          <w:sz w:val="18"/>
          <w:szCs w:val="18"/>
        </w:rPr>
        <w:t xml:space="preserve"> </w:t>
      </w:r>
      <w:r w:rsidR="00132F30" w:rsidRPr="00132F30">
        <w:rPr>
          <w:rFonts w:ascii="Verdana" w:hAnsi="Verdana"/>
          <w:sz w:val="18"/>
          <w:szCs w:val="18"/>
        </w:rPr>
        <w:t xml:space="preserve">de MARIG en het eerste vaccin ophalen bij apotheek </w:t>
      </w:r>
      <w:r w:rsidR="00132F30" w:rsidRPr="00132F30">
        <w:rPr>
          <w:rFonts w:ascii="Verdana" w:hAnsi="Verdana"/>
          <w:i/>
          <w:sz w:val="18"/>
          <w:szCs w:val="18"/>
          <w:highlight w:val="lightGray"/>
        </w:rPr>
        <w:t>&lt;naam&gt;.</w:t>
      </w:r>
      <w:r w:rsidR="00132F30" w:rsidRPr="00132F30">
        <w:rPr>
          <w:rFonts w:ascii="Verdana" w:hAnsi="Verdana"/>
          <w:i/>
          <w:sz w:val="18"/>
          <w:szCs w:val="18"/>
        </w:rPr>
        <w:t xml:space="preserve"> </w:t>
      </w:r>
      <w:r>
        <w:rPr>
          <w:rFonts w:ascii="Verdana" w:hAnsi="Verdana"/>
          <w:sz w:val="18"/>
          <w:szCs w:val="18"/>
        </w:rPr>
        <w:t>De patiënt moet zich</w:t>
      </w:r>
      <w:r w:rsidR="00132F30" w:rsidRPr="00132F30">
        <w:rPr>
          <w:rFonts w:ascii="Verdana" w:hAnsi="Verdana"/>
          <w:sz w:val="18"/>
          <w:szCs w:val="18"/>
        </w:rPr>
        <w:t xml:space="preserve"> hierna direct te melden bij </w:t>
      </w:r>
      <w:r w:rsidR="00132F30" w:rsidRPr="00132F30">
        <w:rPr>
          <w:rFonts w:ascii="Verdana" w:hAnsi="Verdana"/>
          <w:sz w:val="18"/>
          <w:szCs w:val="18"/>
          <w:highlight w:val="lightGray"/>
        </w:rPr>
        <w:t>&lt;</w:t>
      </w:r>
      <w:r w:rsidR="00132F30" w:rsidRPr="00132F30">
        <w:rPr>
          <w:rFonts w:ascii="Verdana" w:hAnsi="Verdana"/>
          <w:i/>
          <w:sz w:val="18"/>
          <w:szCs w:val="18"/>
          <w:highlight w:val="lightGray"/>
        </w:rPr>
        <w:t>uw huisarts /de huisartsenpost&gt;</w:t>
      </w:r>
      <w:r w:rsidR="00132F30" w:rsidRPr="00132F30">
        <w:rPr>
          <w:rFonts w:ascii="Verdana" w:hAnsi="Verdana"/>
          <w:i/>
          <w:sz w:val="18"/>
          <w:szCs w:val="18"/>
        </w:rPr>
        <w:t xml:space="preserve"> </w:t>
      </w:r>
      <w:r w:rsidR="00132F30" w:rsidRPr="00132F30">
        <w:rPr>
          <w:rFonts w:ascii="Verdana" w:hAnsi="Verdana"/>
          <w:sz w:val="18"/>
          <w:szCs w:val="18"/>
        </w:rPr>
        <w:t>voor toediening van de medicatie.</w:t>
      </w:r>
    </w:p>
    <w:p w:rsidR="00132F30" w:rsidRPr="00132F30" w:rsidRDefault="00132F30" w:rsidP="00132F30">
      <w:pPr>
        <w:spacing w:after="120" w:line="360" w:lineRule="auto"/>
        <w:ind w:left="720"/>
        <w:rPr>
          <w:rFonts w:ascii="Verdana" w:hAnsi="Verdana"/>
          <w:sz w:val="18"/>
          <w:szCs w:val="18"/>
        </w:rPr>
      </w:pPr>
      <w:r w:rsidRPr="00132F30">
        <w:rPr>
          <w:rFonts w:ascii="Verdana" w:hAnsi="Verdana"/>
          <w:sz w:val="18"/>
          <w:szCs w:val="18"/>
          <w:highlight w:val="lightGray"/>
        </w:rPr>
        <w:t>OF:</w:t>
      </w:r>
      <w:r w:rsidRPr="00132F30">
        <w:rPr>
          <w:rFonts w:ascii="Verdana" w:hAnsi="Verdana"/>
          <w:sz w:val="18"/>
          <w:szCs w:val="18"/>
        </w:rPr>
        <w:t xml:space="preserve"> U </w:t>
      </w:r>
      <w:proofErr w:type="gramStart"/>
      <w:r w:rsidRPr="00132F30">
        <w:rPr>
          <w:rFonts w:ascii="Verdana" w:hAnsi="Verdana"/>
          <w:sz w:val="18"/>
          <w:szCs w:val="18"/>
        </w:rPr>
        <w:t>heeft</w:t>
      </w:r>
      <w:proofErr w:type="gramEnd"/>
      <w:r w:rsidRPr="00132F30">
        <w:rPr>
          <w:rFonts w:ascii="Verdana" w:hAnsi="Verdana"/>
          <w:sz w:val="18"/>
          <w:szCs w:val="18"/>
        </w:rPr>
        <w:t xml:space="preserve"> op </w:t>
      </w:r>
      <w:r w:rsidRPr="00132F30">
        <w:rPr>
          <w:rFonts w:ascii="Verdana" w:hAnsi="Verdana"/>
          <w:i/>
          <w:sz w:val="18"/>
          <w:szCs w:val="18"/>
          <w:highlight w:val="lightGray"/>
        </w:rPr>
        <w:t>&lt;datum en tijd&gt;</w:t>
      </w:r>
      <w:r w:rsidRPr="00132F30">
        <w:rPr>
          <w:rFonts w:ascii="Verdana" w:hAnsi="Verdana"/>
          <w:i/>
          <w:sz w:val="18"/>
          <w:szCs w:val="18"/>
        </w:rPr>
        <w:t xml:space="preserve"> </w:t>
      </w:r>
      <w:r w:rsidRPr="00132F30">
        <w:rPr>
          <w:rFonts w:ascii="Verdana" w:hAnsi="Verdana"/>
          <w:sz w:val="18"/>
          <w:szCs w:val="18"/>
        </w:rPr>
        <w:t xml:space="preserve">een afspraak bij de GGD </w:t>
      </w:r>
      <w:r w:rsidR="009F46D0">
        <w:rPr>
          <w:rFonts w:ascii="Verdana" w:hAnsi="Verdana"/>
          <w:sz w:val="18"/>
          <w:szCs w:val="18"/>
        </w:rPr>
        <w:t xml:space="preserve">….. </w:t>
      </w:r>
      <w:r w:rsidRPr="00132F30">
        <w:rPr>
          <w:rFonts w:ascii="Verdana" w:hAnsi="Verdana"/>
          <w:sz w:val="18"/>
          <w:szCs w:val="18"/>
        </w:rPr>
        <w:t xml:space="preserve">in bij de </w:t>
      </w:r>
      <w:r w:rsidRPr="00132F30">
        <w:rPr>
          <w:rFonts w:ascii="Verdana" w:hAnsi="Verdana"/>
          <w:i/>
          <w:sz w:val="18"/>
          <w:szCs w:val="18"/>
          <w:highlight w:val="lightGray"/>
        </w:rPr>
        <w:t xml:space="preserve">afdeling </w:t>
      </w:r>
      <w:r w:rsidR="009F46D0" w:rsidRPr="00E34826">
        <w:rPr>
          <w:rFonts w:ascii="Verdana" w:hAnsi="Verdana"/>
          <w:i/>
          <w:sz w:val="18"/>
          <w:szCs w:val="18"/>
          <w:highlight w:val="lightGray"/>
        </w:rPr>
        <w:t>…</w:t>
      </w:r>
      <w:r w:rsidRPr="00132F30">
        <w:rPr>
          <w:rFonts w:ascii="Verdana" w:hAnsi="Verdana"/>
          <w:i/>
          <w:sz w:val="18"/>
          <w:szCs w:val="18"/>
          <w:highlight w:val="lightGray"/>
        </w:rPr>
        <w:t>/ met &lt;…….naam sociaal-verpleegkundige&gt;</w:t>
      </w:r>
      <w:r w:rsidRPr="00132F30">
        <w:rPr>
          <w:rFonts w:ascii="Verdana" w:hAnsi="Verdana"/>
          <w:i/>
          <w:sz w:val="18"/>
          <w:szCs w:val="18"/>
        </w:rPr>
        <w:t xml:space="preserve"> </w:t>
      </w:r>
      <w:r w:rsidRPr="00132F30">
        <w:rPr>
          <w:rFonts w:ascii="Verdana" w:hAnsi="Verdana"/>
          <w:sz w:val="18"/>
          <w:szCs w:val="18"/>
        </w:rPr>
        <w:t>voor toedienen van de eerste vaccinatie.</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Pr="00132F30">
        <w:rPr>
          <w:rFonts w:ascii="Verdana" w:hAnsi="Verdana"/>
          <w:sz w:val="18"/>
          <w:szCs w:val="18"/>
        </w:rPr>
        <w:t xml:space="preserve"> </w:t>
      </w:r>
      <w:r w:rsidR="009F46D0">
        <w:rPr>
          <w:rFonts w:ascii="Verdana" w:hAnsi="Verdana"/>
          <w:sz w:val="18"/>
          <w:szCs w:val="18"/>
        </w:rPr>
        <w:t>kan de patiënt</w:t>
      </w:r>
      <w:r w:rsidRPr="00132F30">
        <w:rPr>
          <w:rFonts w:ascii="Verdana" w:hAnsi="Verdana"/>
          <w:sz w:val="18"/>
          <w:szCs w:val="18"/>
        </w:rPr>
        <w:t xml:space="preserve"> de </w:t>
      </w:r>
      <w:r w:rsidR="009F46D0">
        <w:rPr>
          <w:rFonts w:ascii="Verdana" w:hAnsi="Verdana"/>
          <w:sz w:val="18"/>
          <w:szCs w:val="18"/>
        </w:rPr>
        <w:t xml:space="preserve">rest van de </w:t>
      </w:r>
      <w:r w:rsidRPr="00132F30">
        <w:rPr>
          <w:rFonts w:ascii="Verdana" w:hAnsi="Verdana"/>
          <w:sz w:val="18"/>
          <w:szCs w:val="18"/>
        </w:rPr>
        <w:t xml:space="preserve">vaccins ophalen bij </w:t>
      </w:r>
      <w:r w:rsidR="009F46D0">
        <w:rPr>
          <w:rFonts w:ascii="Verdana" w:hAnsi="Verdana"/>
          <w:sz w:val="18"/>
          <w:szCs w:val="18"/>
        </w:rPr>
        <w:t xml:space="preserve">de </w:t>
      </w:r>
      <w:r w:rsidRPr="00132F30">
        <w:rPr>
          <w:rFonts w:ascii="Verdana" w:hAnsi="Verdana"/>
          <w:sz w:val="18"/>
          <w:szCs w:val="18"/>
        </w:rPr>
        <w:t xml:space="preserve">apotheek. Deze </w:t>
      </w:r>
      <w:r w:rsidR="009F46D0">
        <w:rPr>
          <w:rFonts w:ascii="Verdana" w:hAnsi="Verdana"/>
          <w:sz w:val="18"/>
          <w:szCs w:val="18"/>
        </w:rPr>
        <w:t>moeten</w:t>
      </w:r>
      <w:r w:rsidRPr="00132F30">
        <w:rPr>
          <w:rFonts w:ascii="Verdana" w:hAnsi="Verdana"/>
          <w:sz w:val="18"/>
          <w:szCs w:val="18"/>
        </w:rPr>
        <w:t xml:space="preserve"> </w:t>
      </w:r>
      <w:r w:rsidR="0078089A">
        <w:rPr>
          <w:rFonts w:ascii="Verdana" w:hAnsi="Verdana"/>
          <w:sz w:val="18"/>
          <w:szCs w:val="18"/>
        </w:rPr>
        <w:t xml:space="preserve">bij de huisarts </w:t>
      </w:r>
      <w:r w:rsidRPr="00132F30">
        <w:rPr>
          <w:rFonts w:ascii="Verdana" w:hAnsi="Verdana"/>
          <w:sz w:val="18"/>
          <w:szCs w:val="18"/>
        </w:rPr>
        <w:t>gekoeld bewaard blijven.</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w:t>
      </w:r>
      <w:r w:rsidR="00132F30" w:rsidRPr="00132F30">
        <w:rPr>
          <w:rFonts w:ascii="Verdana" w:hAnsi="Verdana"/>
          <w:sz w:val="18"/>
          <w:szCs w:val="18"/>
        </w:rPr>
        <w:t xml:space="preserve"> apotheek heeft de </w:t>
      </w:r>
      <w:r>
        <w:rPr>
          <w:rFonts w:ascii="Verdana" w:hAnsi="Verdana"/>
          <w:sz w:val="18"/>
          <w:szCs w:val="18"/>
        </w:rPr>
        <w:t>rekeningen</w:t>
      </w:r>
      <w:r w:rsidR="00132F30" w:rsidRPr="00132F30">
        <w:rPr>
          <w:rFonts w:ascii="Verdana" w:hAnsi="Verdana"/>
          <w:sz w:val="18"/>
          <w:szCs w:val="18"/>
        </w:rPr>
        <w:t xml:space="preserve"> </w:t>
      </w:r>
      <w:r>
        <w:rPr>
          <w:rFonts w:ascii="Verdana" w:hAnsi="Verdana"/>
          <w:sz w:val="18"/>
          <w:szCs w:val="18"/>
        </w:rPr>
        <w:t>van de bestelde medicatie gekregen</w:t>
      </w:r>
      <w:r w:rsidR="00132F30" w:rsidRPr="00132F30">
        <w:rPr>
          <w:rFonts w:ascii="Verdana" w:hAnsi="Verdana"/>
          <w:sz w:val="18"/>
          <w:szCs w:val="18"/>
        </w:rPr>
        <w:t xml:space="preserve">. Vergoeding vindt plaats vanuit uw basisverzekering. Omdat MARIG en </w:t>
      </w:r>
      <w:proofErr w:type="spellStart"/>
      <w:r w:rsidR="00132F30" w:rsidRPr="00132F30">
        <w:rPr>
          <w:rFonts w:ascii="Verdana" w:hAnsi="Verdana"/>
          <w:sz w:val="18"/>
          <w:szCs w:val="18"/>
        </w:rPr>
        <w:t>Verorab</w:t>
      </w:r>
      <w:proofErr w:type="spellEnd"/>
      <w:r w:rsidR="00132F30" w:rsidRPr="00132F30">
        <w:rPr>
          <w:rFonts w:ascii="Verdana" w:hAnsi="Verdana"/>
          <w:sz w:val="18"/>
          <w:szCs w:val="18"/>
        </w:rPr>
        <w:t xml:space="preserve">® in Nederland niet geregistreerd zijn, kan dit niet altijd rechtstreeks bij </w:t>
      </w:r>
      <w:r>
        <w:rPr>
          <w:rFonts w:ascii="Verdana" w:hAnsi="Verdana"/>
          <w:sz w:val="18"/>
          <w:szCs w:val="18"/>
        </w:rPr>
        <w:t>de</w:t>
      </w:r>
      <w:r w:rsidR="00132F30" w:rsidRPr="00132F30">
        <w:rPr>
          <w:rFonts w:ascii="Verdana" w:hAnsi="Verdana"/>
          <w:sz w:val="18"/>
          <w:szCs w:val="18"/>
        </w:rPr>
        <w:t xml:space="preserve"> verzekering gedeclareerd worden. Daarom maakt </w:t>
      </w:r>
      <w:r>
        <w:rPr>
          <w:rFonts w:ascii="Verdana" w:hAnsi="Verdana"/>
          <w:sz w:val="18"/>
          <w:szCs w:val="18"/>
        </w:rPr>
        <w:t>de</w:t>
      </w:r>
      <w:r w:rsidR="00132F30" w:rsidRPr="00132F30">
        <w:rPr>
          <w:rFonts w:ascii="Verdana" w:hAnsi="Verdana"/>
          <w:sz w:val="18"/>
          <w:szCs w:val="18"/>
        </w:rPr>
        <w:t xml:space="preserve"> apotheek afspraken met </w:t>
      </w:r>
      <w:r>
        <w:rPr>
          <w:rFonts w:ascii="Verdana" w:hAnsi="Verdana"/>
          <w:sz w:val="18"/>
          <w:szCs w:val="18"/>
        </w:rPr>
        <w:t xml:space="preserve">de patiënt over </w:t>
      </w:r>
      <w:r w:rsidR="00132F30" w:rsidRPr="00132F30">
        <w:rPr>
          <w:rFonts w:ascii="Verdana" w:hAnsi="Verdana"/>
          <w:sz w:val="18"/>
          <w:szCs w:val="18"/>
        </w:rPr>
        <w:t>de betaling van de rekeningen.</w:t>
      </w:r>
    </w:p>
    <w:p w:rsidR="00132F30" w:rsidRPr="00132F30" w:rsidRDefault="00132F30" w:rsidP="00132F30">
      <w:pPr>
        <w:spacing w:after="120" w:line="360" w:lineRule="auto"/>
        <w:ind w:left="720"/>
        <w:rPr>
          <w:rFonts w:ascii="Verdana" w:hAnsi="Verdana"/>
          <w:sz w:val="18"/>
          <w:szCs w:val="18"/>
        </w:rPr>
      </w:pPr>
      <w:r w:rsidRPr="00132F30">
        <w:rPr>
          <w:rFonts w:ascii="Verdana" w:hAnsi="Verdana"/>
          <w:sz w:val="18"/>
          <w:szCs w:val="18"/>
        </w:rPr>
        <w:t xml:space="preserve">Het bestellen van de MARIG en vaccins brengt koerierskosten met zich mee. Circa </w:t>
      </w:r>
      <w:r w:rsidR="009F46D0">
        <w:rPr>
          <w:rFonts w:ascii="Verdana" w:hAnsi="Verdana"/>
          <w:sz w:val="18"/>
          <w:szCs w:val="18"/>
        </w:rPr>
        <w:t>xx</w:t>
      </w:r>
      <w:r w:rsidRPr="00132F30">
        <w:rPr>
          <w:rFonts w:ascii="Verdana" w:hAnsi="Verdana"/>
          <w:sz w:val="18"/>
          <w:szCs w:val="18"/>
        </w:rPr>
        <w:t xml:space="preserve"> euro voor de MARIG en eerste vaccinatie en </w:t>
      </w:r>
      <w:proofErr w:type="spellStart"/>
      <w:r w:rsidR="009F46D0">
        <w:rPr>
          <w:rFonts w:ascii="Verdana" w:hAnsi="Verdana"/>
          <w:sz w:val="18"/>
          <w:szCs w:val="18"/>
        </w:rPr>
        <w:t>xx</w:t>
      </w:r>
      <w:proofErr w:type="gramStart"/>
      <w:r w:rsidR="009F46D0">
        <w:rPr>
          <w:rFonts w:ascii="Verdana" w:hAnsi="Verdana"/>
          <w:sz w:val="18"/>
          <w:szCs w:val="18"/>
        </w:rPr>
        <w:t>,xx</w:t>
      </w:r>
      <w:proofErr w:type="spellEnd"/>
      <w:proofErr w:type="gramEnd"/>
      <w:r w:rsidRPr="00132F30">
        <w:rPr>
          <w:rFonts w:ascii="Verdana" w:hAnsi="Verdana"/>
          <w:sz w:val="18"/>
          <w:szCs w:val="18"/>
        </w:rPr>
        <w:t xml:space="preserve"> euro voor de overige vaccins. Mogelijk vergoed uw zorgverzekeraar deze kosten niet.</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patiënt</w:t>
      </w:r>
      <w:r w:rsidR="00132F30" w:rsidRPr="00132F30">
        <w:rPr>
          <w:rFonts w:ascii="Verdana" w:hAnsi="Verdana"/>
          <w:sz w:val="18"/>
          <w:szCs w:val="18"/>
        </w:rPr>
        <w:t xml:space="preserve"> </w:t>
      </w:r>
      <w:r>
        <w:rPr>
          <w:rFonts w:ascii="Verdana" w:hAnsi="Verdana"/>
          <w:sz w:val="18"/>
          <w:szCs w:val="18"/>
        </w:rPr>
        <w:t>maakt</w:t>
      </w:r>
      <w:r w:rsidR="00132F30" w:rsidRPr="00132F30">
        <w:rPr>
          <w:rFonts w:ascii="Verdana" w:hAnsi="Verdana"/>
          <w:sz w:val="18"/>
          <w:szCs w:val="18"/>
        </w:rPr>
        <w:t xml:space="preserve"> afspraken met </w:t>
      </w:r>
      <w:r>
        <w:rPr>
          <w:rFonts w:ascii="Verdana" w:hAnsi="Verdana"/>
          <w:sz w:val="18"/>
          <w:szCs w:val="18"/>
        </w:rPr>
        <w:t>de</w:t>
      </w:r>
      <w:r w:rsidR="00132F30" w:rsidRPr="00132F30">
        <w:rPr>
          <w:rFonts w:ascii="Verdana" w:hAnsi="Verdana"/>
          <w:sz w:val="18"/>
          <w:szCs w:val="18"/>
        </w:rPr>
        <w:t xml:space="preserve"> huisarts </w:t>
      </w:r>
      <w:r>
        <w:rPr>
          <w:rFonts w:ascii="Verdana" w:hAnsi="Verdana"/>
          <w:sz w:val="18"/>
          <w:szCs w:val="18"/>
        </w:rPr>
        <w:t>over de</w:t>
      </w:r>
      <w:r w:rsidR="00132F30" w:rsidRPr="00132F30">
        <w:rPr>
          <w:rFonts w:ascii="Verdana" w:hAnsi="Verdana"/>
          <w:sz w:val="18"/>
          <w:szCs w:val="18"/>
        </w:rPr>
        <w:t xml:space="preserve"> toediening van de vaccins volgens</w:t>
      </w:r>
      <w:r w:rsidR="00E34826">
        <w:rPr>
          <w:rFonts w:ascii="Verdana" w:hAnsi="Verdana"/>
          <w:sz w:val="18"/>
          <w:szCs w:val="18"/>
        </w:rPr>
        <w:t xml:space="preserve"> het</w:t>
      </w:r>
      <w:r w:rsidR="00132F30" w:rsidRPr="00132F30">
        <w:rPr>
          <w:rFonts w:ascii="Verdana" w:hAnsi="Verdana"/>
          <w:sz w:val="18"/>
          <w:szCs w:val="18"/>
        </w:rPr>
        <w:t xml:space="preserve"> eerder genoemde schema.</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r w:rsidRPr="00132F30">
        <w:rPr>
          <w:rFonts w:ascii="Verdana" w:hAnsi="Verdana" w:cs="Arial"/>
          <w:sz w:val="18"/>
          <w:szCs w:val="18"/>
        </w:rPr>
        <w:t xml:space="preserve">Als u nog vragen heeft, kunt u contact opnemen met </w:t>
      </w:r>
      <w:proofErr w:type="gramStart"/>
      <w:r w:rsidRPr="00132F30">
        <w:rPr>
          <w:rFonts w:ascii="Verdana" w:hAnsi="Verdana" w:cs="Arial"/>
          <w:i/>
          <w:sz w:val="18"/>
          <w:szCs w:val="18"/>
          <w:highlight w:val="lightGray"/>
        </w:rPr>
        <w:t>&lt;naam&gt;</w:t>
      </w:r>
      <w:r w:rsidRPr="00132F30">
        <w:rPr>
          <w:rFonts w:ascii="Verdana" w:hAnsi="Verdana" w:cs="Arial"/>
          <w:sz w:val="18"/>
          <w:szCs w:val="18"/>
        </w:rPr>
        <w:t xml:space="preserve"> ,</w:t>
      </w:r>
      <w:proofErr w:type="gramEnd"/>
      <w:r w:rsidRPr="00132F30">
        <w:rPr>
          <w:rFonts w:ascii="Verdana" w:hAnsi="Verdana" w:cs="Arial"/>
          <w:sz w:val="18"/>
          <w:szCs w:val="18"/>
        </w:rPr>
        <w:t xml:space="preserve"> sociaal verpleegkundige, telefoon (073)64 04 074.</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r w:rsidRPr="00132F30">
        <w:rPr>
          <w:rFonts w:ascii="Verdana" w:hAnsi="Verdana" w:cs="Arial"/>
          <w:sz w:val="18"/>
          <w:szCs w:val="18"/>
        </w:rPr>
        <w:t>Met vriendelijke groet,</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firstLine="1"/>
        <w:rPr>
          <w:rFonts w:ascii="Verdana" w:hAnsi="Verdana" w:cs="Arial"/>
          <w:sz w:val="18"/>
          <w:szCs w:val="18"/>
        </w:rPr>
      </w:pPr>
      <w:r w:rsidRPr="00132F30">
        <w:rPr>
          <w:rFonts w:ascii="Verdana" w:hAnsi="Verdana" w:cs="Arial"/>
          <w:i/>
          <w:sz w:val="18"/>
          <w:szCs w:val="18"/>
          <w:highlight w:val="lightGray"/>
        </w:rPr>
        <w:t xml:space="preserve">&lt; </w:t>
      </w:r>
      <w:proofErr w:type="gramStart"/>
      <w:r w:rsidRPr="00132F30">
        <w:rPr>
          <w:rFonts w:ascii="Verdana" w:hAnsi="Verdana" w:cs="Arial"/>
          <w:i/>
          <w:sz w:val="18"/>
          <w:szCs w:val="18"/>
          <w:highlight w:val="lightGray"/>
        </w:rPr>
        <w:t>naam</w:t>
      </w:r>
      <w:proofErr w:type="gramEnd"/>
      <w:r w:rsidRPr="00132F30">
        <w:rPr>
          <w:rFonts w:ascii="Verdana" w:hAnsi="Verdana" w:cs="Arial"/>
          <w:i/>
          <w:sz w:val="18"/>
          <w:szCs w:val="18"/>
          <w:highlight w:val="lightGray"/>
        </w:rPr>
        <w:t xml:space="preserve"> &gt;</w:t>
      </w:r>
      <w:r w:rsidRPr="00132F30">
        <w:rPr>
          <w:rFonts w:ascii="Verdana" w:hAnsi="Verdana" w:cs="Arial"/>
          <w:sz w:val="18"/>
          <w:szCs w:val="18"/>
        </w:rPr>
        <w:t xml:space="preserve"> , Sociaal Verpleegkundige</w:t>
      </w:r>
    </w:p>
    <w:p w:rsidR="00132F30" w:rsidRPr="00132F30" w:rsidRDefault="00132F30" w:rsidP="00132F30">
      <w:pPr>
        <w:spacing w:line="360" w:lineRule="auto"/>
        <w:ind w:right="-30" w:firstLine="1"/>
        <w:rPr>
          <w:rFonts w:ascii="Verdana" w:hAnsi="Verdana" w:cs="Arial"/>
          <w:sz w:val="18"/>
          <w:szCs w:val="18"/>
        </w:rPr>
      </w:pPr>
      <w:r w:rsidRPr="00132F30">
        <w:rPr>
          <w:rFonts w:ascii="Verdana" w:hAnsi="Verdana" w:cs="Arial"/>
          <w:i/>
          <w:sz w:val="18"/>
          <w:szCs w:val="18"/>
          <w:highlight w:val="lightGray"/>
        </w:rPr>
        <w:t xml:space="preserve">&lt; </w:t>
      </w:r>
      <w:proofErr w:type="gramStart"/>
      <w:r w:rsidRPr="00132F30">
        <w:rPr>
          <w:rFonts w:ascii="Verdana" w:hAnsi="Verdana" w:cs="Arial"/>
          <w:i/>
          <w:sz w:val="18"/>
          <w:szCs w:val="18"/>
          <w:highlight w:val="lightGray"/>
        </w:rPr>
        <w:t>naam</w:t>
      </w:r>
      <w:proofErr w:type="gramEnd"/>
      <w:r w:rsidRPr="00132F30">
        <w:rPr>
          <w:rFonts w:ascii="Verdana" w:hAnsi="Verdana" w:cs="Arial"/>
          <w:i/>
          <w:sz w:val="18"/>
          <w:szCs w:val="18"/>
          <w:highlight w:val="lightGray"/>
        </w:rPr>
        <w:t xml:space="preserve"> &gt;</w:t>
      </w:r>
      <w:r w:rsidRPr="00132F30">
        <w:rPr>
          <w:rFonts w:ascii="Verdana" w:hAnsi="Verdana" w:cs="Arial"/>
          <w:sz w:val="18"/>
          <w:szCs w:val="18"/>
        </w:rPr>
        <w:t xml:space="preserve"> , Arts Maatschappij en Gezondheid</w:t>
      </w:r>
    </w:p>
    <w:p w:rsidR="00132F30" w:rsidRPr="00132F30" w:rsidRDefault="00132F30" w:rsidP="00132F30">
      <w:pPr>
        <w:spacing w:line="360" w:lineRule="auto"/>
        <w:ind w:right="-30" w:firstLine="1"/>
        <w:rPr>
          <w:rFonts w:ascii="Verdana" w:hAnsi="Verdana" w:cs="Arial"/>
          <w:sz w:val="18"/>
          <w:szCs w:val="18"/>
        </w:rPr>
      </w:pPr>
    </w:p>
    <w:p w:rsidR="00132F30" w:rsidRPr="00132F30" w:rsidRDefault="00132F30" w:rsidP="00132F30">
      <w:pPr>
        <w:autoSpaceDE w:val="0"/>
        <w:autoSpaceDN w:val="0"/>
        <w:adjustRightInd w:val="0"/>
        <w:spacing w:line="360" w:lineRule="auto"/>
        <w:rPr>
          <w:rFonts w:ascii="Verdana" w:hAnsi="Verdana" w:cs="Arial"/>
          <w:color w:val="000000"/>
          <w:sz w:val="18"/>
          <w:szCs w:val="18"/>
        </w:rPr>
      </w:pPr>
      <w:r w:rsidRPr="00132F30">
        <w:rPr>
          <w:rFonts w:ascii="Verdana" w:hAnsi="Verdana" w:cs="Arial"/>
          <w:color w:val="000000"/>
          <w:sz w:val="18"/>
          <w:szCs w:val="18"/>
        </w:rPr>
        <w:t>Bijlagen:</w:t>
      </w:r>
    </w:p>
    <w:p w:rsidR="00132F30" w:rsidRPr="006141E4" w:rsidRDefault="00132F30" w:rsidP="00132F30">
      <w:pPr>
        <w:autoSpaceDE w:val="0"/>
        <w:autoSpaceDN w:val="0"/>
        <w:adjustRightInd w:val="0"/>
        <w:spacing w:line="360" w:lineRule="auto"/>
        <w:rPr>
          <w:rFonts w:ascii="Verdana" w:hAnsi="Verdana" w:cs="Arial"/>
          <w:color w:val="000000"/>
          <w:sz w:val="18"/>
          <w:szCs w:val="18"/>
          <w:highlight w:val="yellow"/>
        </w:rPr>
      </w:pPr>
      <w:r w:rsidRPr="0078089A">
        <w:rPr>
          <w:rFonts w:ascii="Verdana" w:hAnsi="Verdana" w:cs="Arial"/>
          <w:color w:val="000000"/>
          <w:sz w:val="18"/>
          <w:szCs w:val="18"/>
        </w:rPr>
        <w:t>‘Indicatiestelling en toediening post-expositie profylaxe bij rabiësrisico’ voor huisarts</w:t>
      </w:r>
      <w:r w:rsidR="00E34826" w:rsidRPr="0078089A">
        <w:rPr>
          <w:rFonts w:ascii="Verdana" w:hAnsi="Verdana" w:cs="Arial"/>
          <w:color w:val="000000"/>
          <w:sz w:val="18"/>
          <w:szCs w:val="18"/>
        </w:rPr>
        <w:t xml:space="preserve"> (bijlage VII LCI richtlijn </w:t>
      </w:r>
      <w:proofErr w:type="spellStart"/>
      <w:r w:rsidR="00E34826" w:rsidRPr="0078089A">
        <w:rPr>
          <w:rFonts w:ascii="Verdana" w:hAnsi="Verdana" w:cs="Arial"/>
          <w:color w:val="000000"/>
          <w:sz w:val="18"/>
          <w:szCs w:val="18"/>
        </w:rPr>
        <w:t>rabies</w:t>
      </w:r>
      <w:proofErr w:type="spellEnd"/>
      <w:r w:rsidR="00E34826" w:rsidRPr="0078089A">
        <w:rPr>
          <w:rFonts w:ascii="Verdana" w:hAnsi="Verdana" w:cs="Arial"/>
          <w:color w:val="000000"/>
          <w:sz w:val="18"/>
          <w:szCs w:val="18"/>
        </w:rPr>
        <w:t>)</w:t>
      </w:r>
    </w:p>
    <w:p w:rsidR="00206979" w:rsidRPr="0048078B" w:rsidRDefault="00206979">
      <w:pPr>
        <w:pStyle w:val="RIVMStandaard"/>
        <w:rPr>
          <w:rFonts w:asciiTheme="minorHAnsi" w:hAnsiTheme="minorHAnsi"/>
          <w:sz w:val="22"/>
          <w:szCs w:val="22"/>
        </w:rPr>
      </w:pPr>
    </w:p>
    <w:sectPr w:rsidR="00206979" w:rsidRPr="0048078B">
      <w:headerReference w:type="default" r:id="rId9"/>
      <w:footerReference w:type="default" r:id="rId10"/>
      <w:headerReference w:type="first" r:id="rId11"/>
      <w:footerReference w:type="first" r:id="rId12"/>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7F" w:rsidRDefault="0083447F">
      <w:r>
        <w:separator/>
      </w:r>
    </w:p>
  </w:endnote>
  <w:endnote w:type="continuationSeparator" w:id="0">
    <w:p w:rsidR="0083447F" w:rsidRDefault="0083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E34826">
          <w:pPr>
            <w:pStyle w:val="Huisstijl-Paginanummer"/>
            <w:rPr>
              <w:b/>
              <w:smallCaps/>
            </w:rPr>
          </w:pPr>
          <w:r>
            <w:t>Versie: 1</w:t>
          </w:r>
        </w:p>
      </w:tc>
      <w:tc>
        <w:tcPr>
          <w:tcW w:w="3881" w:type="dxa"/>
        </w:tcPr>
        <w:p w:rsidR="00206979" w:rsidRDefault="00E34826" w:rsidP="00144191">
          <w:pPr>
            <w:pStyle w:val="Huisstijl-Paginanummer"/>
            <w:rPr>
              <w:b/>
              <w:smallCaps/>
            </w:rPr>
          </w:pPr>
          <w:r>
            <w:t xml:space="preserve">Status: </w:t>
          </w:r>
          <w:r w:rsidR="00144191">
            <w:t>juni 2015</w:t>
          </w:r>
        </w:p>
      </w:tc>
      <w:tc>
        <w:tcPr>
          <w:tcW w:w="1990" w:type="dxa"/>
        </w:tcPr>
        <w:p w:rsidR="00206979" w:rsidRDefault="00E34826">
          <w:pPr>
            <w:pStyle w:val="Huisstijl-Paginanummer"/>
          </w:pPr>
          <w:r>
            <w:t>Pagina </w:t>
          </w:r>
          <w:r>
            <w:fldChar w:fldCharType="begin"/>
          </w:r>
          <w:r>
            <w:instrText xml:space="preserve"> PAGE    \* MERGEFORMAT </w:instrText>
          </w:r>
          <w:r>
            <w:fldChar w:fldCharType="separate"/>
          </w:r>
          <w:r w:rsidR="001C134C">
            <w:rPr>
              <w:noProof/>
            </w:rPr>
            <w:t>4</w:t>
          </w:r>
          <w:r>
            <w:fldChar w:fldCharType="end"/>
          </w:r>
          <w:r>
            <w:t> van </w:t>
          </w:r>
          <w:fldSimple w:instr=" NUMPAGES   \* MERGEFORMAT ">
            <w:r w:rsidR="001C134C">
              <w:rPr>
                <w:noProof/>
              </w:rPr>
              <w:t>4</w:t>
            </w:r>
          </w:fldSimple>
        </w:p>
      </w:tc>
    </w:tr>
  </w:tbl>
  <w:p w:rsidR="00206979" w:rsidRDefault="00206979">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206979">
          <w:pPr>
            <w:pStyle w:val="RIVMRubriceringMerking"/>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rPr>
              <w:b/>
            </w:rP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E34826">
          <w:pPr>
            <w:pStyle w:val="Huisstijl-Paginanummer"/>
            <w:rPr>
              <w:b/>
              <w:smallCaps/>
            </w:rPr>
          </w:pPr>
          <w:r>
            <w:t>Versie: 1</w:t>
          </w:r>
        </w:p>
      </w:tc>
      <w:tc>
        <w:tcPr>
          <w:tcW w:w="3881" w:type="dxa"/>
        </w:tcPr>
        <w:p w:rsidR="00206979" w:rsidRDefault="00E34826" w:rsidP="00E512D7">
          <w:pPr>
            <w:pStyle w:val="Huisstijl-Paginanummer"/>
            <w:rPr>
              <w:b/>
              <w:smallCaps/>
            </w:rPr>
          </w:pPr>
          <w:r>
            <w:t xml:space="preserve">Status: </w:t>
          </w:r>
          <w:r w:rsidR="00E512D7">
            <w:t>definitief juli 2015</w:t>
          </w:r>
        </w:p>
      </w:tc>
      <w:tc>
        <w:tcPr>
          <w:tcW w:w="1990" w:type="dxa"/>
        </w:tcPr>
        <w:p w:rsidR="00206979" w:rsidRDefault="00E34826">
          <w:pPr>
            <w:pStyle w:val="Huisstijl-Paginanummer"/>
          </w:pPr>
          <w:r>
            <w:t>Pagina </w:t>
          </w:r>
          <w:r>
            <w:fldChar w:fldCharType="begin"/>
          </w:r>
          <w:r>
            <w:instrText xml:space="preserve"> PAGE    \* MERGEFORMAT </w:instrText>
          </w:r>
          <w:r>
            <w:fldChar w:fldCharType="separate"/>
          </w:r>
          <w:r w:rsidR="001C134C">
            <w:rPr>
              <w:noProof/>
            </w:rPr>
            <w:t>1</w:t>
          </w:r>
          <w:r>
            <w:fldChar w:fldCharType="end"/>
          </w:r>
          <w:r>
            <w:t> van </w:t>
          </w:r>
          <w:fldSimple w:instr=" NUMPAGES   \* MERGEFORMAT ">
            <w:r w:rsidR="001C134C">
              <w:rPr>
                <w:noProof/>
              </w:rPr>
              <w:t>4</w:t>
            </w:r>
          </w:fldSimple>
        </w:p>
      </w:tc>
    </w:tr>
  </w:tbl>
  <w:p w:rsidR="00206979" w:rsidRDefault="00206979">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7F" w:rsidRDefault="0083447F">
      <w:r>
        <w:separator/>
      </w:r>
    </w:p>
  </w:footnote>
  <w:footnote w:type="continuationSeparator" w:id="0">
    <w:p w:rsidR="0083447F" w:rsidRDefault="0083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206979">
    <w:pPr>
      <w:pStyle w:val="Header"/>
      <w:spacing w:line="400" w:lineRule="exact"/>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E34826">
    <w:pPr>
      <w:pStyle w:val="RIVMStandaard"/>
    </w:pPr>
    <w:r>
      <w:rPr>
        <w:noProof/>
      </w:rPr>
      <mc:AlternateContent>
        <mc:Choice Requires="wps">
          <w:drawing>
            <wp:anchor distT="0" distB="0" distL="114300" distR="114300" simplePos="0" relativeHeight="251657216" behindDoc="0" locked="0" layoutInCell="1" allowOverlap="1">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206979" w:rsidRDefault="00206979">
                    <w:pPr>
                      <w:pStyle w:val="RIVMStandaar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E34826">
    <w:pPr>
      <w:pStyle w:val="RIVMStandaard"/>
    </w:pPr>
    <w:r>
      <w:rPr>
        <w:noProof/>
      </w:rPr>
      <w:drawing>
        <wp:anchor distT="0" distB="0" distL="114300" distR="114300" simplePos="0" relativeHeight="251660288" behindDoc="0" locked="0" layoutInCell="1" allowOverlap="1">
          <wp:simplePos x="0" y="0"/>
          <wp:positionH relativeFrom="page">
            <wp:posOffset>3538855</wp:posOffset>
          </wp:positionH>
          <wp:positionV relativeFrom="page">
            <wp:posOffset>0</wp:posOffset>
          </wp:positionV>
          <wp:extent cx="466344" cy="1581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4014470</wp:posOffset>
          </wp:positionH>
          <wp:positionV relativeFrom="page">
            <wp:posOffset>0</wp:posOffset>
          </wp:positionV>
          <wp:extent cx="2340864" cy="15819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206979" w:rsidRDefault="00206979">
                    <w:pPr>
                      <w:pStyle w:val="Huisstijl-Afzendgegevens"/>
                    </w:pPr>
                  </w:p>
                </w:txbxContent>
              </v:textbox>
              <w10:wrap anchorx="page" anchory="page"/>
            </v:shape>
          </w:pict>
        </mc:Fallback>
      </mc:AlternateContent>
    </w: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6">
    <w:nsid w:val="540D3245"/>
    <w:multiLevelType w:val="hybridMultilevel"/>
    <w:tmpl w:val="709A49D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6EE0043"/>
    <w:multiLevelType w:val="hybridMultilevel"/>
    <w:tmpl w:val="511C15F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1"/>
  </w:num>
  <w:num w:numId="2">
    <w:abstractNumId w:val="0"/>
  </w:num>
  <w:num w:numId="3">
    <w:abstractNumId w:val="10"/>
  </w:num>
  <w:num w:numId="4">
    <w:abstractNumId w:val="2"/>
  </w:num>
  <w:num w:numId="5">
    <w:abstractNumId w:val="9"/>
  </w:num>
  <w:num w:numId="6">
    <w:abstractNumId w:val="5"/>
  </w:num>
  <w:num w:numId="7">
    <w:abstractNumId w:val="7"/>
  </w:num>
  <w:num w:numId="8">
    <w:abstractNumId w:val="4"/>
  </w:num>
  <w:num w:numId="9">
    <w:abstractNumId w:val="3"/>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83447F"/>
    <w:rsid w:val="00132F30"/>
    <w:rsid w:val="00144191"/>
    <w:rsid w:val="001C134C"/>
    <w:rsid w:val="00206979"/>
    <w:rsid w:val="002910E4"/>
    <w:rsid w:val="003E54DC"/>
    <w:rsid w:val="0048078B"/>
    <w:rsid w:val="006141E4"/>
    <w:rsid w:val="0078089A"/>
    <w:rsid w:val="0083447F"/>
    <w:rsid w:val="009F04CA"/>
    <w:rsid w:val="009F46D0"/>
    <w:rsid w:val="00E34826"/>
    <w:rsid w:val="00E51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style>
  <w:style w:type="paragraph" w:styleId="Heading5">
    <w:name w:val="heading 5"/>
    <w:basedOn w:val="RIVMStandaard"/>
    <w:next w:val="RIVMStandaard"/>
    <w:link w:val="Heading5Char"/>
    <w:qFormat/>
    <w:pPr>
      <w:keepNext/>
      <w:keepLines/>
      <w:numPr>
        <w:ilvl w:val="4"/>
        <w:numId w:val="9"/>
      </w:numPr>
      <w:outlineLvl w:val="4"/>
    </w:pPr>
  </w:style>
  <w:style w:type="paragraph" w:styleId="Heading6">
    <w:name w:val="heading 6"/>
    <w:basedOn w:val="RIVMStandaard"/>
    <w:next w:val="RIVMStandaard"/>
    <w:link w:val="Heading6Char"/>
    <w:qFormat/>
    <w:pPr>
      <w:keepNext/>
      <w:keepLines/>
      <w:numPr>
        <w:ilvl w:val="5"/>
        <w:numId w:val="9"/>
      </w:numPr>
      <w:tabs>
        <w:tab w:val="left" w:pos="1009"/>
      </w:tabs>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eastAsia="MS Mincho"/>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style>
  <w:style w:type="paragraph" w:styleId="Heading5">
    <w:name w:val="heading 5"/>
    <w:basedOn w:val="RIVMStandaard"/>
    <w:next w:val="RIVMStandaard"/>
    <w:link w:val="Heading5Char"/>
    <w:qFormat/>
    <w:pPr>
      <w:keepNext/>
      <w:keepLines/>
      <w:numPr>
        <w:ilvl w:val="4"/>
        <w:numId w:val="9"/>
      </w:numPr>
      <w:outlineLvl w:val="4"/>
    </w:pPr>
  </w:style>
  <w:style w:type="paragraph" w:styleId="Heading6">
    <w:name w:val="heading 6"/>
    <w:basedOn w:val="RIVMStandaard"/>
    <w:next w:val="RIVMStandaard"/>
    <w:link w:val="Heading6Char"/>
    <w:qFormat/>
    <w:pPr>
      <w:keepNext/>
      <w:keepLines/>
      <w:numPr>
        <w:ilvl w:val="5"/>
        <w:numId w:val="9"/>
      </w:numPr>
      <w:tabs>
        <w:tab w:val="left" w:pos="1009"/>
      </w:tabs>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eastAsia="MS Mincho"/>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roport-pharm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ment\AppData\Local\Microsoft\Windows\Temporary%20Internet%20Files\Content.IE5\673UNC2X\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2</TotalTime>
  <Pages>4</Pages>
  <Words>808</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Oomen</dc:creator>
  <cp:lastModifiedBy>Inge van den Bosch - Senden</cp:lastModifiedBy>
  <cp:revision>4</cp:revision>
  <cp:lastPrinted>2015-09-01T12:40:00Z</cp:lastPrinted>
  <dcterms:created xsi:type="dcterms:W3CDTF">2015-06-29T10:12:00Z</dcterms:created>
  <dcterms:modified xsi:type="dcterms:W3CDTF">2015-09-01T12:41:00Z</dcterms:modified>
</cp:coreProperties>
</file>