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F" w:rsidRPr="0048078B" w:rsidRDefault="003E54DC" w:rsidP="0083447F">
      <w:pPr>
        <w:spacing w:line="360" w:lineRule="auto"/>
        <w:ind w:right="-28"/>
        <w:rPr>
          <w:rFonts w:ascii="Verdana" w:hAnsi="Verdana"/>
          <w:b/>
          <w:sz w:val="32"/>
          <w:szCs w:val="32"/>
        </w:rPr>
      </w:pPr>
      <w:r w:rsidRPr="0048078B">
        <w:rPr>
          <w:rFonts w:ascii="Verdana" w:hAnsi="Verdana"/>
          <w:b/>
          <w:sz w:val="32"/>
          <w:szCs w:val="32"/>
        </w:rPr>
        <w:t xml:space="preserve">Bijlage </w:t>
      </w:r>
      <w:r w:rsidR="0048078B" w:rsidRPr="0048078B">
        <w:rPr>
          <w:rFonts w:ascii="Verdana" w:hAnsi="Verdana"/>
          <w:b/>
          <w:sz w:val="32"/>
          <w:szCs w:val="32"/>
        </w:rPr>
        <w:t>3</w:t>
      </w:r>
      <w:r w:rsidRPr="0048078B">
        <w:rPr>
          <w:rFonts w:ascii="Verdana" w:hAnsi="Verdana"/>
          <w:b/>
          <w:sz w:val="32"/>
          <w:szCs w:val="32"/>
        </w:rPr>
        <w:t xml:space="preserve"> </w:t>
      </w:r>
      <w:r w:rsidR="0048078B">
        <w:rPr>
          <w:rFonts w:ascii="Verdana" w:hAnsi="Verdana"/>
          <w:b/>
          <w:sz w:val="32"/>
          <w:szCs w:val="32"/>
        </w:rPr>
        <w:t>mail/fax</w:t>
      </w:r>
      <w:r w:rsidR="0048078B" w:rsidRPr="0048078B">
        <w:rPr>
          <w:rFonts w:ascii="Verdana" w:hAnsi="Verdana"/>
          <w:b/>
          <w:sz w:val="32"/>
          <w:szCs w:val="32"/>
        </w:rPr>
        <w:t xml:space="preserve"> huisarts</w:t>
      </w:r>
    </w:p>
    <w:p w:rsidR="00D61157" w:rsidRDefault="00D61157" w:rsidP="00D61157">
      <w:pPr>
        <w:ind w:right="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Doel: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instructie huisarts </w:t>
      </w:r>
    </w:p>
    <w:p w:rsidR="0048078B" w:rsidRDefault="00D61157" w:rsidP="00D61157">
      <w:pPr>
        <w:ind w:right="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Gebruik</w:t>
      </w:r>
      <w:proofErr w:type="gramStart"/>
      <w:r>
        <w:rPr>
          <w:rFonts w:asciiTheme="minorHAnsi" w:hAnsiTheme="minorHAnsi" w:cs="Arial"/>
          <w:sz w:val="22"/>
          <w:szCs w:val="22"/>
        </w:rPr>
        <w:t>:</w:t>
      </w:r>
      <w:r>
        <w:rPr>
          <w:rFonts w:asciiTheme="minorHAnsi" w:hAnsiTheme="minorHAnsi" w:cs="Arial"/>
          <w:sz w:val="22"/>
          <w:szCs w:val="22"/>
        </w:rPr>
        <w:tab/>
        <w:t>bij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toediening MARIG en/of vaccin door huisarts</w:t>
      </w:r>
    </w:p>
    <w:p w:rsidR="00D61157" w:rsidRPr="0048078B" w:rsidRDefault="00D61157" w:rsidP="00D61157">
      <w:pPr>
        <w:ind w:right="5"/>
        <w:rPr>
          <w:rFonts w:asciiTheme="minorHAnsi" w:hAnsiTheme="minorHAnsi" w:cs="Arial"/>
          <w:sz w:val="22"/>
          <w:szCs w:val="22"/>
        </w:rPr>
      </w:pPr>
    </w:p>
    <w:p w:rsidR="0048078B" w:rsidRPr="0048078B" w:rsidRDefault="0048078B" w:rsidP="0048078B">
      <w:pPr>
        <w:spacing w:line="360" w:lineRule="auto"/>
        <w:rPr>
          <w:rFonts w:asciiTheme="minorHAnsi" w:hAnsiTheme="minorHAnsi" w:cs="Arial"/>
          <w:sz w:val="22"/>
          <w:szCs w:val="22"/>
        </w:rPr>
      </w:pPr>
      <w:proofErr w:type="gramStart"/>
      <w:r w:rsidRPr="0048078B">
        <w:rPr>
          <w:rFonts w:asciiTheme="minorHAnsi" w:hAnsiTheme="minorHAnsi" w:cs="Arial"/>
          <w:sz w:val="22"/>
          <w:szCs w:val="22"/>
        </w:rPr>
        <w:t xml:space="preserve">Onderwerp: </w:t>
      </w:r>
      <w:r>
        <w:rPr>
          <w:rFonts w:asciiTheme="minorHAnsi" w:hAnsiTheme="minorHAnsi" w:cs="Arial"/>
          <w:sz w:val="22"/>
          <w:szCs w:val="22"/>
        </w:rPr>
        <w:t xml:space="preserve">  </w:t>
      </w:r>
      <w:proofErr w:type="gramEnd"/>
      <w:r w:rsidRPr="0048078B">
        <w:rPr>
          <w:rFonts w:asciiTheme="minorHAnsi" w:hAnsiTheme="minorHAnsi" w:cs="Arial"/>
          <w:sz w:val="22"/>
          <w:szCs w:val="22"/>
        </w:rPr>
        <w:t>Postexpositieprofylaxe Rabiës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>Geachte collega,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De afdeling Infectieziektebestrijding van de GGD </w:t>
      </w:r>
      <w:r w:rsidRPr="0048078B">
        <w:rPr>
          <w:rFonts w:asciiTheme="minorHAnsi" w:hAnsiTheme="minorHAnsi"/>
          <w:sz w:val="22"/>
          <w:szCs w:val="22"/>
          <w:highlight w:val="lightGray"/>
        </w:rPr>
        <w:t>……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ontving een melding van mogelijke blootstelling aan rabiës bij uw patiënt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 naam, geboortedatum, adres &gt;.</w:t>
      </w:r>
    </w:p>
    <w:p w:rsidR="0048078B" w:rsidRDefault="0048078B" w:rsidP="0048078B">
      <w:pPr>
        <w:spacing w:after="120" w:line="360" w:lineRule="auto"/>
        <w:rPr>
          <w:rFonts w:asciiTheme="minorHAnsi" w:hAnsiTheme="minorHAnsi"/>
          <w:i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Op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&lt;datum&gt;</w:t>
      </w:r>
      <w:r w:rsidRPr="0048078B">
        <w:rPr>
          <w:rFonts w:asciiTheme="minorHAnsi" w:hAnsiTheme="minorHAnsi"/>
          <w:sz w:val="22"/>
          <w:szCs w:val="22"/>
        </w:rPr>
        <w:t xml:space="preserve"> werd uw patiënt in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&lt;naam land&gt;</w:t>
      </w:r>
      <w:r w:rsidRPr="0048078B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&lt;gebeten/ gekrabd/ gelikt &gt;</w:t>
      </w:r>
      <w:r w:rsidRPr="0048078B">
        <w:rPr>
          <w:rFonts w:asciiTheme="minorHAnsi" w:hAnsiTheme="minorHAnsi"/>
          <w:i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door een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&lt;aard dier&gt;</w:t>
      </w:r>
      <w:r w:rsidRPr="0048078B">
        <w:rPr>
          <w:rFonts w:asciiTheme="minorHAnsi" w:hAnsiTheme="minorHAnsi"/>
          <w:sz w:val="22"/>
          <w:szCs w:val="22"/>
          <w:highlight w:val="lightGray"/>
        </w:rPr>
        <w:t xml:space="preserve"> op zijn/ haar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 lichaamsdeel met verwonding&gt;.</w:t>
      </w:r>
      <w:r w:rsidRPr="0048078B">
        <w:rPr>
          <w:rFonts w:asciiTheme="minorHAnsi" w:hAnsiTheme="minorHAnsi"/>
          <w:i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Het contact was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</w:t>
      </w:r>
      <w:proofErr w:type="spellStart"/>
      <w:r w:rsidRPr="0048078B">
        <w:rPr>
          <w:rFonts w:asciiTheme="minorHAnsi" w:hAnsiTheme="minorHAnsi"/>
          <w:i/>
          <w:sz w:val="22"/>
          <w:szCs w:val="22"/>
          <w:highlight w:val="lightGray"/>
        </w:rPr>
        <w:t>huidpenetrerend</w:t>
      </w:r>
      <w:proofErr w:type="spellEnd"/>
      <w:r w:rsidRPr="0048078B">
        <w:rPr>
          <w:rFonts w:asciiTheme="minorHAnsi" w:hAnsiTheme="minorHAnsi"/>
          <w:i/>
          <w:sz w:val="22"/>
          <w:szCs w:val="22"/>
          <w:highlight w:val="lightGray"/>
        </w:rPr>
        <w:t>/ op de onbeschadigde huid/ op slijmvlies.</w:t>
      </w:r>
    </w:p>
    <w:p w:rsidR="00A4648A" w:rsidRPr="0048078B" w:rsidRDefault="00A4648A" w:rsidP="0048078B">
      <w:pPr>
        <w:spacing w:after="120" w:line="360" w:lineRule="auto"/>
        <w:rPr>
          <w:rFonts w:asciiTheme="minorHAnsi" w:hAnsiTheme="minorHAnsi"/>
          <w:i/>
          <w:sz w:val="22"/>
          <w:szCs w:val="22"/>
        </w:rPr>
      </w:pPr>
    </w:p>
    <w:p w:rsidR="0048078B" w:rsidRPr="00A4648A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A4648A">
        <w:rPr>
          <w:rFonts w:asciiTheme="minorHAnsi" w:hAnsiTheme="minorHAnsi"/>
          <w:b/>
          <w:sz w:val="22"/>
          <w:szCs w:val="22"/>
        </w:rPr>
        <w:t xml:space="preserve">Pre-expositie vaccinatie: </w:t>
      </w:r>
    </w:p>
    <w:p w:rsidR="0048078B" w:rsidRPr="0048078B" w:rsidRDefault="00A4648A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48078B" w:rsidRPr="0048078B">
        <w:rPr>
          <w:rFonts w:asciiTheme="minorHAnsi" w:hAnsiTheme="minorHAnsi"/>
          <w:sz w:val="22"/>
          <w:szCs w:val="22"/>
        </w:rPr>
        <w:t xml:space="preserve">w patiënt is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nooit/</w:t>
      </w:r>
      <w:r w:rsidR="0048078B" w:rsidRPr="0048078B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onvolledig/ volledig</w:t>
      </w:r>
      <w:r w:rsidR="0048078B" w:rsidRPr="0048078B">
        <w:rPr>
          <w:rFonts w:asciiTheme="minorHAnsi" w:hAnsiTheme="minorHAnsi"/>
          <w:i/>
          <w:sz w:val="22"/>
          <w:szCs w:val="22"/>
        </w:rPr>
        <w:t xml:space="preserve"> </w:t>
      </w:r>
      <w:r w:rsidR="0048078B" w:rsidRPr="0048078B">
        <w:rPr>
          <w:rFonts w:asciiTheme="minorHAnsi" w:hAnsiTheme="minorHAnsi"/>
          <w:sz w:val="22"/>
          <w:szCs w:val="22"/>
        </w:rPr>
        <w:t>gevaccineerd tegen rabiës.</w:t>
      </w:r>
    </w:p>
    <w:p w:rsidR="0048078B" w:rsidRPr="00A4648A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A4648A">
        <w:rPr>
          <w:rFonts w:asciiTheme="minorHAnsi" w:hAnsiTheme="minorHAnsi"/>
          <w:b/>
          <w:sz w:val="22"/>
          <w:szCs w:val="22"/>
        </w:rPr>
        <w:t xml:space="preserve">Postexpositie vaccinatie: </w:t>
      </w:r>
    </w:p>
    <w:p w:rsidR="0048078B" w:rsidRPr="0048078B" w:rsidRDefault="00A4648A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</w:t>
      </w:r>
      <w:r w:rsidR="0048078B" w:rsidRPr="0048078B">
        <w:rPr>
          <w:rFonts w:asciiTheme="minorHAnsi" w:hAnsiTheme="minorHAnsi"/>
          <w:sz w:val="22"/>
          <w:szCs w:val="22"/>
        </w:rPr>
        <w:t xml:space="preserve">w patiënt is in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&lt;naam land</w:t>
      </w:r>
      <w:r w:rsidR="0048078B" w:rsidRPr="0048078B">
        <w:rPr>
          <w:rFonts w:asciiTheme="minorHAnsi" w:hAnsiTheme="minorHAnsi"/>
          <w:sz w:val="22"/>
          <w:szCs w:val="22"/>
          <w:highlight w:val="lightGray"/>
        </w:rPr>
        <w:t xml:space="preserve">&gt; </w:t>
      </w:r>
      <w:r w:rsidR="0048078B" w:rsidRPr="0048078B">
        <w:rPr>
          <w:rFonts w:asciiTheme="minorHAnsi" w:hAnsiTheme="minorHAnsi"/>
          <w:i/>
          <w:sz w:val="22"/>
          <w:szCs w:val="22"/>
          <w:highlight w:val="lightGray"/>
        </w:rPr>
        <w:t>&lt;aantal&gt;</w:t>
      </w:r>
      <w:r w:rsidR="0048078B" w:rsidRPr="0048078B">
        <w:rPr>
          <w:rFonts w:asciiTheme="minorHAnsi" w:hAnsiTheme="minorHAnsi"/>
          <w:sz w:val="22"/>
          <w:szCs w:val="22"/>
        </w:rPr>
        <w:t xml:space="preserve"> maal gevaccineerd op </w:t>
      </w:r>
      <w:r w:rsidR="0048078B" w:rsidRPr="0048078B">
        <w:rPr>
          <w:rFonts w:asciiTheme="minorHAnsi" w:hAnsiTheme="minorHAnsi"/>
          <w:i/>
          <w:sz w:val="22"/>
          <w:szCs w:val="22"/>
        </w:rPr>
        <w:t>&lt;data&gt;</w:t>
      </w:r>
      <w:r w:rsidR="0048078B" w:rsidRPr="0048078B">
        <w:rPr>
          <w:rFonts w:asciiTheme="minorHAnsi" w:hAnsiTheme="minorHAnsi"/>
          <w:sz w:val="22"/>
          <w:szCs w:val="22"/>
        </w:rPr>
        <w:t>/ heeft geen postexpositie vaccinaties ontvangen.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>Conclusie: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Uw patiënt heeft een type </w:t>
      </w:r>
      <w:r w:rsidRPr="0048078B">
        <w:rPr>
          <w:rFonts w:asciiTheme="minorHAnsi" w:hAnsiTheme="minorHAnsi"/>
          <w:sz w:val="22"/>
          <w:szCs w:val="22"/>
          <w:highlight w:val="lightGray"/>
        </w:rPr>
        <w:t>&lt;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2 /3&gt;</w:t>
      </w:r>
      <w:r w:rsidRPr="0048078B">
        <w:rPr>
          <w:rFonts w:asciiTheme="minorHAnsi" w:hAnsiTheme="minorHAnsi"/>
          <w:sz w:val="22"/>
          <w:szCs w:val="22"/>
        </w:rPr>
        <w:t xml:space="preserve"> verwonding. </w:t>
      </w:r>
      <w:r w:rsidRPr="0048078B">
        <w:rPr>
          <w:rFonts w:asciiTheme="minorHAnsi" w:hAnsiTheme="minorHAnsi"/>
          <w:sz w:val="22"/>
          <w:szCs w:val="22"/>
          <w:highlight w:val="lightGray"/>
        </w:rPr>
        <w:t xml:space="preserve">Hij/zij is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niet/ wel</w:t>
      </w:r>
      <w:r w:rsidRPr="0048078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8078B">
        <w:rPr>
          <w:rFonts w:asciiTheme="minorHAnsi" w:hAnsiTheme="minorHAnsi"/>
          <w:sz w:val="22"/>
          <w:szCs w:val="22"/>
        </w:rPr>
        <w:t>immuungecompromiteerd</w:t>
      </w:r>
      <w:proofErr w:type="spellEnd"/>
      <w:r w:rsidRPr="0048078B">
        <w:rPr>
          <w:rFonts w:asciiTheme="minorHAnsi" w:hAnsiTheme="minorHAnsi"/>
          <w:sz w:val="22"/>
          <w:szCs w:val="22"/>
        </w:rPr>
        <w:t>.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>De GGD heeft overlegd met het RIVM over postexpositie behandeling.</w:t>
      </w:r>
      <w:r w:rsidR="00A4648A">
        <w:rPr>
          <w:rFonts w:asciiTheme="minorHAnsi" w:hAnsiTheme="minorHAnsi"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Uw patiënt komt in aanmerking voor toediening van </w:t>
      </w:r>
      <w:r w:rsidRPr="0048078B">
        <w:rPr>
          <w:rFonts w:asciiTheme="minorHAnsi" w:hAnsiTheme="minorHAnsi"/>
          <w:i/>
          <w:sz w:val="22"/>
          <w:szCs w:val="22"/>
        </w:rPr>
        <w:t xml:space="preserve">MARIG </w:t>
      </w:r>
      <w:r w:rsidR="00A4648A">
        <w:rPr>
          <w:rFonts w:asciiTheme="minorHAnsi" w:hAnsiTheme="minorHAnsi"/>
          <w:i/>
          <w:sz w:val="22"/>
          <w:szCs w:val="22"/>
        </w:rPr>
        <w:t xml:space="preserve">(Menselijk Anti  Rabiës </w:t>
      </w:r>
      <w:proofErr w:type="spellStart"/>
      <w:r w:rsidR="00A4648A">
        <w:rPr>
          <w:rFonts w:asciiTheme="minorHAnsi" w:hAnsiTheme="minorHAnsi"/>
          <w:i/>
          <w:sz w:val="22"/>
          <w:szCs w:val="22"/>
        </w:rPr>
        <w:t>ImmunoGlobuline</w:t>
      </w:r>
      <w:proofErr w:type="spellEnd"/>
      <w:r w:rsidR="00A4648A">
        <w:rPr>
          <w:rFonts w:asciiTheme="minorHAnsi" w:hAnsiTheme="minorHAnsi"/>
          <w:i/>
          <w:sz w:val="22"/>
          <w:szCs w:val="22"/>
        </w:rPr>
        <w:t xml:space="preserve">) en/of </w:t>
      </w:r>
      <w:proofErr w:type="gramStart"/>
      <w:r w:rsidRPr="0048078B">
        <w:rPr>
          <w:rFonts w:asciiTheme="minorHAnsi" w:hAnsiTheme="minorHAnsi"/>
          <w:i/>
          <w:sz w:val="22"/>
          <w:szCs w:val="22"/>
        </w:rPr>
        <w:t>rabiësvaccin</w:t>
      </w:r>
      <w:r w:rsidRPr="0048078B">
        <w:rPr>
          <w:rFonts w:asciiTheme="minorHAnsi" w:hAnsiTheme="minorHAnsi"/>
          <w:sz w:val="22"/>
          <w:szCs w:val="22"/>
        </w:rPr>
        <w:t xml:space="preserve">. </w:t>
      </w:r>
      <w:r w:rsidR="00A4648A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48078B">
        <w:rPr>
          <w:rFonts w:asciiTheme="minorHAnsi" w:hAnsiTheme="minorHAnsi"/>
          <w:sz w:val="22"/>
          <w:szCs w:val="22"/>
        </w:rPr>
        <w:t>De GGD heeft voo</w:t>
      </w:r>
      <w:r>
        <w:rPr>
          <w:rFonts w:asciiTheme="minorHAnsi" w:hAnsiTheme="minorHAnsi"/>
          <w:sz w:val="22"/>
          <w:szCs w:val="22"/>
        </w:rPr>
        <w:t xml:space="preserve">r </w:t>
      </w:r>
      <w:r w:rsidR="00A4648A">
        <w:rPr>
          <w:rFonts w:asciiTheme="minorHAnsi" w:hAnsiTheme="minorHAnsi"/>
          <w:sz w:val="22"/>
          <w:szCs w:val="22"/>
        </w:rPr>
        <w:t xml:space="preserve">de </w:t>
      </w:r>
      <w:r>
        <w:rPr>
          <w:rFonts w:asciiTheme="minorHAnsi" w:hAnsiTheme="minorHAnsi"/>
          <w:sz w:val="22"/>
          <w:szCs w:val="22"/>
        </w:rPr>
        <w:t xml:space="preserve">levering </w:t>
      </w:r>
      <w:r w:rsidR="00A4648A">
        <w:rPr>
          <w:rFonts w:asciiTheme="minorHAnsi" w:hAnsiTheme="minorHAnsi"/>
          <w:sz w:val="22"/>
          <w:szCs w:val="22"/>
        </w:rPr>
        <w:t xml:space="preserve">daarvan </w:t>
      </w:r>
      <w:r>
        <w:rPr>
          <w:rFonts w:asciiTheme="minorHAnsi" w:hAnsiTheme="minorHAnsi"/>
          <w:sz w:val="22"/>
          <w:szCs w:val="22"/>
        </w:rPr>
        <w:t>contact gehad met de</w:t>
      </w:r>
      <w:r w:rsidRPr="0048078B">
        <w:t xml:space="preserve"> </w:t>
      </w:r>
      <w:r w:rsidRPr="0048078B">
        <w:rPr>
          <w:rFonts w:asciiTheme="minorHAnsi" w:hAnsiTheme="minorHAnsi"/>
          <w:sz w:val="22"/>
          <w:szCs w:val="22"/>
        </w:rPr>
        <w:t>Dienst Vaccinvoorziening</w:t>
      </w:r>
      <w:r>
        <w:rPr>
          <w:rFonts w:asciiTheme="minorHAnsi" w:hAnsiTheme="minorHAnsi"/>
          <w:sz w:val="22"/>
          <w:szCs w:val="22"/>
        </w:rPr>
        <w:t xml:space="preserve"> (DVP van het RIVM)</w:t>
      </w:r>
      <w:r w:rsidRPr="0048078B">
        <w:rPr>
          <w:rFonts w:asciiTheme="minorHAnsi" w:hAnsiTheme="minorHAnsi"/>
          <w:sz w:val="22"/>
          <w:szCs w:val="22"/>
        </w:rPr>
        <w:t xml:space="preserve"> en de apotheek.</w:t>
      </w:r>
    </w:p>
    <w:p w:rsid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>Ons advies:</w:t>
      </w:r>
    </w:p>
    <w:p w:rsidR="0048078B" w:rsidRPr="00A4648A" w:rsidRDefault="0048078B" w:rsidP="00A4648A">
      <w:pPr>
        <w:numPr>
          <w:ilvl w:val="0"/>
          <w:numId w:val="10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 xml:space="preserve">MARIG </w:t>
      </w:r>
      <w:r w:rsidRPr="0048078B">
        <w:rPr>
          <w:rFonts w:asciiTheme="minorHAnsi" w:hAnsiTheme="minorHAnsi"/>
          <w:sz w:val="22"/>
          <w:szCs w:val="22"/>
        </w:rPr>
        <w:t xml:space="preserve">toedienen </w:t>
      </w:r>
      <w:r w:rsidRPr="0048078B">
        <w:rPr>
          <w:rFonts w:asciiTheme="minorHAnsi" w:hAnsiTheme="minorHAnsi"/>
          <w:b/>
          <w:sz w:val="22"/>
          <w:szCs w:val="22"/>
          <w:u w:val="single"/>
        </w:rPr>
        <w:t>zoveel mogelijk rondom de wond</w:t>
      </w:r>
      <w:r w:rsidRPr="0048078B">
        <w:rPr>
          <w:rFonts w:asciiTheme="minorHAnsi" w:hAnsiTheme="minorHAnsi"/>
          <w:sz w:val="22"/>
          <w:szCs w:val="22"/>
        </w:rPr>
        <w:t xml:space="preserve">, in een dosering van 20 IE/ kg op dag 0. De rest </w:t>
      </w:r>
      <w:proofErr w:type="gramStart"/>
      <w:r w:rsidRPr="0048078B">
        <w:rPr>
          <w:rFonts w:asciiTheme="minorHAnsi" w:hAnsiTheme="minorHAnsi"/>
          <w:sz w:val="22"/>
          <w:szCs w:val="22"/>
        </w:rPr>
        <w:t>elders</w:t>
      </w:r>
      <w:proofErr w:type="gramEnd"/>
      <w:r w:rsidRPr="0048078B">
        <w:rPr>
          <w:rFonts w:asciiTheme="minorHAnsi" w:hAnsiTheme="minorHAnsi"/>
          <w:sz w:val="22"/>
          <w:szCs w:val="22"/>
        </w:rPr>
        <w:t xml:space="preserve"> toedienen, bij voorkeur in dezelfde extremiteit als de wond, maar </w:t>
      </w:r>
      <w:r w:rsidRPr="0048078B">
        <w:rPr>
          <w:rFonts w:asciiTheme="minorHAnsi" w:hAnsiTheme="minorHAnsi"/>
          <w:b/>
          <w:sz w:val="22"/>
          <w:szCs w:val="22"/>
          <w:u w:val="single"/>
        </w:rPr>
        <w:t xml:space="preserve">nooit in dezelfde extremiteit als </w:t>
      </w:r>
      <w:r w:rsidR="00D61157">
        <w:rPr>
          <w:rFonts w:asciiTheme="minorHAnsi" w:hAnsiTheme="minorHAnsi"/>
          <w:b/>
          <w:sz w:val="22"/>
          <w:szCs w:val="22"/>
          <w:u w:val="single"/>
        </w:rPr>
        <w:t>het vaccin</w:t>
      </w:r>
      <w:r w:rsidRPr="0048078B">
        <w:rPr>
          <w:rFonts w:asciiTheme="minorHAnsi" w:hAnsiTheme="minorHAnsi"/>
          <w:b/>
          <w:sz w:val="22"/>
          <w:szCs w:val="22"/>
          <w:u w:val="single"/>
        </w:rPr>
        <w:t>.</w:t>
      </w:r>
      <w:r w:rsidR="00A4648A">
        <w:rPr>
          <w:rFonts w:asciiTheme="minorHAnsi" w:hAnsiTheme="minorHAnsi"/>
          <w:sz w:val="22"/>
          <w:szCs w:val="22"/>
        </w:rPr>
        <w:t xml:space="preserve"> </w:t>
      </w:r>
    </w:p>
    <w:p w:rsidR="0048078B" w:rsidRPr="0048078B" w:rsidRDefault="00A4648A" w:rsidP="0048078B">
      <w:pPr>
        <w:numPr>
          <w:ilvl w:val="0"/>
          <w:numId w:val="10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5 doses </w:t>
      </w:r>
      <w:r w:rsidR="0048078B" w:rsidRPr="0048078B">
        <w:rPr>
          <w:rFonts w:asciiTheme="minorHAnsi" w:hAnsiTheme="minorHAnsi"/>
          <w:sz w:val="22"/>
          <w:szCs w:val="22"/>
        </w:rPr>
        <w:t>Rabiësvaccin toedienen op dag 0 – 3 – 7 – 14 – 28.</w:t>
      </w: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48078B" w:rsidRPr="0048078B" w:rsidRDefault="0048078B" w:rsidP="0048078B">
      <w:pPr>
        <w:spacing w:after="120" w:line="360" w:lineRule="auto"/>
        <w:rPr>
          <w:rFonts w:asciiTheme="minorHAnsi" w:hAnsiTheme="minorHAnsi"/>
          <w:b/>
          <w:sz w:val="22"/>
          <w:szCs w:val="22"/>
        </w:rPr>
      </w:pPr>
      <w:r w:rsidRPr="0048078B">
        <w:rPr>
          <w:rFonts w:asciiTheme="minorHAnsi" w:hAnsiTheme="minorHAnsi"/>
          <w:b/>
          <w:sz w:val="22"/>
          <w:szCs w:val="22"/>
        </w:rPr>
        <w:t>Afspraken:</w:t>
      </w:r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>Het advies is besproken met u en uw patiënt.</w:t>
      </w:r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MARIG en/ of rabiësvaccin wordt geleverd aan </w:t>
      </w:r>
      <w:r w:rsidRPr="0048078B">
        <w:rPr>
          <w:rFonts w:asciiTheme="minorHAnsi" w:hAnsiTheme="minorHAnsi"/>
          <w:i/>
          <w:sz w:val="22"/>
          <w:szCs w:val="22"/>
          <w:highlight w:val="lightGray"/>
        </w:rPr>
        <w:t>&lt;naam en adres apotheek&gt;.</w:t>
      </w:r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U faxt het recept voor </w:t>
      </w:r>
      <w:proofErr w:type="gramStart"/>
      <w:r w:rsidRPr="0048078B">
        <w:rPr>
          <w:rFonts w:asciiTheme="minorHAnsi" w:hAnsiTheme="minorHAnsi"/>
          <w:sz w:val="22"/>
          <w:szCs w:val="22"/>
        </w:rPr>
        <w:t>MARIG</w:t>
      </w:r>
      <w:r w:rsidR="00D61157">
        <w:rPr>
          <w:rFonts w:asciiTheme="minorHAnsi" w:hAnsiTheme="minorHAnsi"/>
          <w:sz w:val="22"/>
          <w:szCs w:val="22"/>
        </w:rPr>
        <w:t xml:space="preserve"> </w:t>
      </w:r>
      <w:r w:rsidRPr="0048078B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Pr="0048078B">
        <w:rPr>
          <w:rFonts w:asciiTheme="minorHAnsi" w:hAnsiTheme="minorHAnsi"/>
          <w:sz w:val="22"/>
          <w:szCs w:val="22"/>
        </w:rPr>
        <w:t xml:space="preserve">en/ of rabiësvaccin aan de apotheek. </w:t>
      </w:r>
      <w:proofErr w:type="spellStart"/>
      <w:r w:rsidR="004D7868" w:rsidRPr="004D7868">
        <w:rPr>
          <w:rFonts w:asciiTheme="minorHAnsi" w:hAnsiTheme="minorHAnsi"/>
          <w:sz w:val="22"/>
          <w:szCs w:val="22"/>
        </w:rPr>
        <w:t>Rabipur</w:t>
      </w:r>
      <w:proofErr w:type="spellEnd"/>
      <w:r w:rsidR="004D7868" w:rsidRPr="004D7868">
        <w:rPr>
          <w:rFonts w:asciiTheme="minorHAnsi" w:hAnsiTheme="minorHAnsi"/>
          <w:sz w:val="22"/>
          <w:szCs w:val="22"/>
        </w:rPr>
        <w:t xml:space="preserve"> is een geregistreerd va</w:t>
      </w:r>
      <w:r w:rsidR="004D7868">
        <w:rPr>
          <w:rFonts w:asciiTheme="minorHAnsi" w:hAnsiTheme="minorHAnsi"/>
          <w:sz w:val="22"/>
          <w:szCs w:val="22"/>
        </w:rPr>
        <w:t>cc</w:t>
      </w:r>
      <w:r w:rsidR="004D7868" w:rsidRPr="004D7868">
        <w:rPr>
          <w:rFonts w:asciiTheme="minorHAnsi" w:hAnsiTheme="minorHAnsi"/>
          <w:sz w:val="22"/>
          <w:szCs w:val="22"/>
        </w:rPr>
        <w:t xml:space="preserve">in in </w:t>
      </w:r>
      <w:r w:rsidR="004D7868">
        <w:rPr>
          <w:rFonts w:asciiTheme="minorHAnsi" w:hAnsiTheme="minorHAnsi"/>
          <w:sz w:val="22"/>
          <w:szCs w:val="22"/>
        </w:rPr>
        <w:t xml:space="preserve">Nederland. </w:t>
      </w:r>
      <w:proofErr w:type="spellStart"/>
      <w:r w:rsidR="004D7868" w:rsidRPr="004D7868">
        <w:rPr>
          <w:rFonts w:asciiTheme="minorHAnsi" w:hAnsiTheme="minorHAnsi"/>
          <w:sz w:val="22"/>
          <w:szCs w:val="22"/>
        </w:rPr>
        <w:t>Verorab</w:t>
      </w:r>
      <w:proofErr w:type="spellEnd"/>
      <w:r w:rsidR="004D7868" w:rsidRPr="004D7868">
        <w:rPr>
          <w:rFonts w:asciiTheme="minorHAnsi" w:hAnsiTheme="minorHAnsi"/>
          <w:sz w:val="22"/>
          <w:szCs w:val="22"/>
        </w:rPr>
        <w:t xml:space="preserve"> niet. </w:t>
      </w:r>
      <w:r w:rsidR="004D7868">
        <w:rPr>
          <w:rFonts w:asciiTheme="minorHAnsi" w:hAnsiTheme="minorHAnsi"/>
          <w:sz w:val="22"/>
          <w:szCs w:val="22"/>
        </w:rPr>
        <w:t>V</w:t>
      </w:r>
      <w:r w:rsidR="004D7868" w:rsidRPr="004D7868">
        <w:rPr>
          <w:rFonts w:asciiTheme="minorHAnsi" w:hAnsiTheme="minorHAnsi"/>
          <w:sz w:val="22"/>
          <w:szCs w:val="22"/>
        </w:rPr>
        <w:t>oor dat vaccin dient de apotheek een (meegestuurde) getekende artsenverklaring te ontvangen</w:t>
      </w:r>
      <w:r w:rsidR="004D7868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:rsidR="0048078B" w:rsidRPr="0048078B" w:rsidRDefault="0048078B" w:rsidP="0048078B">
      <w:pPr>
        <w:numPr>
          <w:ilvl w:val="0"/>
          <w:numId w:val="1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8078B">
        <w:rPr>
          <w:rFonts w:asciiTheme="minorHAnsi" w:hAnsiTheme="minorHAnsi"/>
          <w:sz w:val="22"/>
          <w:szCs w:val="22"/>
        </w:rPr>
        <w:t xml:space="preserve">Uw patiënt haalt MARIG en/ of rabiësvaccin op bij de apotheek en meldt zich bij </w:t>
      </w:r>
      <w:proofErr w:type="gramStart"/>
      <w:r w:rsidRPr="0048078B">
        <w:rPr>
          <w:rFonts w:asciiTheme="minorHAnsi" w:hAnsiTheme="minorHAnsi"/>
          <w:i/>
          <w:sz w:val="22"/>
          <w:szCs w:val="22"/>
          <w:highlight w:val="lightGray"/>
        </w:rPr>
        <w:t>uw</w:t>
      </w:r>
      <w:proofErr w:type="gramEnd"/>
      <w:r w:rsidRPr="0048078B">
        <w:rPr>
          <w:rFonts w:asciiTheme="minorHAnsi" w:hAnsiTheme="minorHAnsi"/>
          <w:i/>
          <w:sz w:val="22"/>
          <w:szCs w:val="22"/>
          <w:highlight w:val="lightGray"/>
        </w:rPr>
        <w:t xml:space="preserve"> praktijk/ uw collega &lt;naam&gt; / de huisartsenpost </w:t>
      </w:r>
      <w:r w:rsidRPr="0048078B">
        <w:rPr>
          <w:rFonts w:asciiTheme="minorHAnsi" w:hAnsiTheme="minorHAnsi"/>
          <w:sz w:val="22"/>
          <w:szCs w:val="22"/>
          <w:highlight w:val="lightGray"/>
        </w:rPr>
        <w:t>voor</w:t>
      </w:r>
      <w:r w:rsidRPr="0048078B">
        <w:rPr>
          <w:rFonts w:asciiTheme="minorHAnsi" w:hAnsiTheme="minorHAnsi"/>
          <w:sz w:val="22"/>
          <w:szCs w:val="22"/>
        </w:rPr>
        <w:t xml:space="preserve"> toediening van de postexpositie profylaxe.</w:t>
      </w: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  <w:r w:rsidRPr="0048078B">
        <w:rPr>
          <w:rFonts w:asciiTheme="minorHAnsi" w:hAnsiTheme="minorHAnsi" w:cs="Arial"/>
          <w:sz w:val="22"/>
          <w:szCs w:val="22"/>
        </w:rPr>
        <w:t xml:space="preserve">Als u nog vragen heeft, kunt u contact opnemen met </w:t>
      </w:r>
      <w:proofErr w:type="gramStart"/>
      <w:r w:rsidRPr="0048078B">
        <w:rPr>
          <w:rFonts w:asciiTheme="minorHAnsi" w:hAnsiTheme="minorHAnsi" w:cs="Arial"/>
          <w:i/>
          <w:sz w:val="22"/>
          <w:szCs w:val="22"/>
          <w:highlight w:val="lightGray"/>
        </w:rPr>
        <w:t>&lt;naam&gt;</w:t>
      </w:r>
      <w:r w:rsidRPr="0048078B"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 w:rsidRPr="0048078B">
        <w:rPr>
          <w:rFonts w:asciiTheme="minorHAnsi" w:hAnsiTheme="minorHAnsi" w:cs="Arial"/>
          <w:sz w:val="22"/>
          <w:szCs w:val="22"/>
        </w:rPr>
        <w:t xml:space="preserve"> sociaal verpleegkundige, telefoon (073)64 04 074.</w:t>
      </w: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</w:p>
    <w:p w:rsidR="0048078B" w:rsidRPr="0048078B" w:rsidRDefault="0048078B" w:rsidP="0048078B">
      <w:p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  <w:r w:rsidRPr="0048078B">
        <w:rPr>
          <w:rFonts w:asciiTheme="minorHAnsi" w:hAnsiTheme="minorHAnsi" w:cs="Arial"/>
          <w:sz w:val="22"/>
          <w:szCs w:val="22"/>
        </w:rPr>
        <w:t>Met vriendelijke groet,</w:t>
      </w:r>
    </w:p>
    <w:p w:rsidR="0048078B" w:rsidRPr="0048078B" w:rsidRDefault="0048078B" w:rsidP="00A4648A">
      <w:pPr>
        <w:spacing w:line="360" w:lineRule="auto"/>
        <w:ind w:right="-30" w:firstLine="1"/>
        <w:rPr>
          <w:rFonts w:asciiTheme="minorHAnsi" w:hAnsiTheme="minorHAnsi" w:cs="Arial"/>
          <w:sz w:val="22"/>
          <w:szCs w:val="22"/>
        </w:rPr>
      </w:pPr>
      <w:r w:rsidRPr="0048078B">
        <w:rPr>
          <w:rFonts w:asciiTheme="minorHAnsi" w:hAnsiTheme="minorHAnsi" w:cs="Arial"/>
          <w:i/>
          <w:sz w:val="22"/>
          <w:szCs w:val="22"/>
        </w:rPr>
        <w:t xml:space="preserve">&lt; </w:t>
      </w:r>
      <w:proofErr w:type="gramStart"/>
      <w:r w:rsidRPr="0048078B">
        <w:rPr>
          <w:rFonts w:asciiTheme="minorHAnsi" w:hAnsiTheme="minorHAnsi" w:cs="Arial"/>
          <w:i/>
          <w:sz w:val="22"/>
          <w:szCs w:val="22"/>
        </w:rPr>
        <w:t>naam</w:t>
      </w:r>
      <w:proofErr w:type="gramEnd"/>
      <w:r w:rsidRPr="0048078B">
        <w:rPr>
          <w:rFonts w:asciiTheme="minorHAnsi" w:hAnsiTheme="minorHAnsi" w:cs="Arial"/>
          <w:i/>
          <w:sz w:val="22"/>
          <w:szCs w:val="22"/>
        </w:rPr>
        <w:t xml:space="preserve"> &gt;</w:t>
      </w:r>
      <w:r w:rsidRPr="0048078B">
        <w:rPr>
          <w:rFonts w:asciiTheme="minorHAnsi" w:hAnsiTheme="minorHAnsi" w:cs="Arial"/>
          <w:sz w:val="22"/>
          <w:szCs w:val="22"/>
        </w:rPr>
        <w:t xml:space="preserve"> , sociaal verpleegkundige</w:t>
      </w:r>
      <w:r w:rsidR="00A4648A">
        <w:rPr>
          <w:rFonts w:asciiTheme="minorHAnsi" w:hAnsiTheme="minorHAnsi" w:cs="Arial"/>
          <w:sz w:val="22"/>
          <w:szCs w:val="22"/>
        </w:rPr>
        <w:t xml:space="preserve">  en/of </w:t>
      </w:r>
      <w:r w:rsidRPr="0048078B">
        <w:rPr>
          <w:rFonts w:asciiTheme="minorHAnsi" w:hAnsiTheme="minorHAnsi" w:cs="Arial"/>
          <w:i/>
          <w:sz w:val="22"/>
          <w:szCs w:val="22"/>
        </w:rPr>
        <w:t>&lt; naam &gt;</w:t>
      </w:r>
      <w:r w:rsidRPr="0048078B">
        <w:rPr>
          <w:rFonts w:asciiTheme="minorHAnsi" w:hAnsiTheme="minorHAnsi" w:cs="Arial"/>
          <w:sz w:val="22"/>
          <w:szCs w:val="22"/>
        </w:rPr>
        <w:t xml:space="preserve"> , arts infectieziekten</w:t>
      </w:r>
    </w:p>
    <w:p w:rsidR="0048078B" w:rsidRPr="0048078B" w:rsidRDefault="0048078B" w:rsidP="0048078B">
      <w:pPr>
        <w:spacing w:line="360" w:lineRule="auto"/>
        <w:ind w:right="-30" w:firstLine="1"/>
        <w:rPr>
          <w:rFonts w:asciiTheme="minorHAnsi" w:hAnsiTheme="minorHAnsi" w:cs="Arial"/>
          <w:sz w:val="22"/>
          <w:szCs w:val="22"/>
        </w:rPr>
      </w:pPr>
    </w:p>
    <w:p w:rsidR="00A4648A" w:rsidRDefault="0048078B" w:rsidP="00A4648A">
      <w:pPr>
        <w:spacing w:line="360" w:lineRule="auto"/>
        <w:ind w:right="-30" w:firstLine="1"/>
        <w:rPr>
          <w:rFonts w:asciiTheme="minorHAnsi" w:hAnsiTheme="minorHAnsi" w:cs="Arial"/>
          <w:sz w:val="22"/>
          <w:szCs w:val="22"/>
        </w:rPr>
      </w:pPr>
      <w:proofErr w:type="gramStart"/>
      <w:r w:rsidRPr="0048078B">
        <w:rPr>
          <w:rFonts w:asciiTheme="minorHAnsi" w:hAnsiTheme="minorHAnsi" w:cs="Arial"/>
          <w:sz w:val="22"/>
          <w:szCs w:val="22"/>
        </w:rPr>
        <w:t xml:space="preserve">Bijlagen:  </w:t>
      </w:r>
      <w:proofErr w:type="gramEnd"/>
    </w:p>
    <w:p w:rsidR="00A4648A" w:rsidRPr="00A4648A" w:rsidRDefault="00A4648A" w:rsidP="00A4648A">
      <w:pPr>
        <w:pStyle w:val="ListParagraph"/>
        <w:numPr>
          <w:ilvl w:val="0"/>
          <w:numId w:val="12"/>
        </w:numPr>
        <w:spacing w:line="360" w:lineRule="auto"/>
        <w:ind w:right="-30"/>
        <w:rPr>
          <w:rFonts w:asciiTheme="minorHAnsi" w:hAnsiTheme="minorHAnsi" w:cs="Arial"/>
          <w:sz w:val="22"/>
          <w:szCs w:val="22"/>
        </w:rPr>
      </w:pPr>
      <w:r w:rsidRPr="00A4648A">
        <w:rPr>
          <w:rFonts w:asciiTheme="minorHAnsi" w:hAnsiTheme="minorHAnsi" w:cs="Arial"/>
          <w:sz w:val="22"/>
          <w:szCs w:val="22"/>
        </w:rPr>
        <w:t xml:space="preserve">Informatie voor de huisarts </w:t>
      </w:r>
      <w:r w:rsidR="0048078B" w:rsidRPr="00A4648A">
        <w:rPr>
          <w:rFonts w:asciiTheme="minorHAnsi" w:hAnsiTheme="minorHAnsi" w:cs="Arial"/>
          <w:sz w:val="22"/>
          <w:szCs w:val="22"/>
        </w:rPr>
        <w:t xml:space="preserve"> (bijlage VII </w:t>
      </w:r>
      <w:r w:rsidRPr="00A4648A">
        <w:rPr>
          <w:rFonts w:asciiTheme="minorHAnsi" w:hAnsiTheme="minorHAnsi" w:cs="Arial"/>
          <w:sz w:val="22"/>
          <w:szCs w:val="22"/>
        </w:rPr>
        <w:t xml:space="preserve">RIVM </w:t>
      </w:r>
      <w:r w:rsidR="0048078B" w:rsidRPr="00A4648A">
        <w:rPr>
          <w:rFonts w:asciiTheme="minorHAnsi" w:hAnsiTheme="minorHAnsi" w:cs="Arial"/>
          <w:sz w:val="22"/>
          <w:szCs w:val="22"/>
        </w:rPr>
        <w:t xml:space="preserve">richtlijn </w:t>
      </w:r>
      <w:proofErr w:type="gramStart"/>
      <w:r w:rsidRPr="00A4648A">
        <w:rPr>
          <w:rFonts w:asciiTheme="minorHAnsi" w:hAnsiTheme="minorHAnsi" w:cs="Arial"/>
          <w:sz w:val="22"/>
          <w:szCs w:val="22"/>
        </w:rPr>
        <w:t>rabiës</w:t>
      </w:r>
      <w:r w:rsidR="0048078B" w:rsidRPr="00A4648A">
        <w:rPr>
          <w:rFonts w:asciiTheme="minorHAnsi" w:hAnsiTheme="minorHAnsi" w:cs="Arial"/>
          <w:sz w:val="22"/>
          <w:szCs w:val="22"/>
        </w:rPr>
        <w:t>)</w:t>
      </w:r>
      <w:r w:rsidR="0048078B" w:rsidRPr="00A4648A">
        <w:rPr>
          <w:rFonts w:asciiTheme="minorHAnsi" w:hAnsiTheme="minorHAnsi" w:cs="Arial"/>
          <w:sz w:val="22"/>
          <w:szCs w:val="22"/>
        </w:rPr>
        <w:tab/>
        <w:t xml:space="preserve">  </w:t>
      </w:r>
      <w:proofErr w:type="gramEnd"/>
    </w:p>
    <w:sectPr w:rsidR="00A4648A" w:rsidRPr="00A4648A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707" w:right="2837" w:bottom="1066" w:left="1584" w:header="706" w:footer="510" w:gutter="0"/>
      <w:paperSrc w:first="260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47F" w:rsidRDefault="0083447F">
      <w:r>
        <w:separator/>
      </w:r>
    </w:p>
  </w:endnote>
  <w:endnote w:type="continuationSeparator" w:id="0">
    <w:p w:rsidR="0083447F" w:rsidRDefault="0083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X-Barcode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48078B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48078B" w:rsidP="00607B2E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607B2E">
            <w:t>juni 2015</w:t>
          </w:r>
        </w:p>
      </w:tc>
      <w:tc>
        <w:tcPr>
          <w:tcW w:w="1990" w:type="dxa"/>
        </w:tcPr>
        <w:p w:rsidR="00206979" w:rsidRDefault="0048078B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D7868">
            <w:rPr>
              <w:noProof/>
            </w:rPr>
            <w:t>2</w:t>
          </w:r>
          <w:r>
            <w:fldChar w:fldCharType="end"/>
          </w:r>
          <w:r>
            <w:t> van </w:t>
          </w:r>
          <w:r w:rsidR="004D7868">
            <w:fldChar w:fldCharType="begin"/>
          </w:r>
          <w:r w:rsidR="004D7868">
            <w:instrText xml:space="preserve"> NUMPAGES   \* MERGEFORMAT </w:instrText>
          </w:r>
          <w:r w:rsidR="004D7868">
            <w:fldChar w:fldCharType="separate"/>
          </w:r>
          <w:r w:rsidR="004D7868">
            <w:rPr>
              <w:noProof/>
            </w:rPr>
            <w:t>2</w:t>
          </w:r>
          <w:r w:rsidR="004D7868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881"/>
      <w:gridCol w:w="3881"/>
      <w:gridCol w:w="1990"/>
    </w:tblGrid>
    <w:tr w:rsidR="00206979">
      <w:tc>
        <w:tcPr>
          <w:tcW w:w="3881" w:type="dxa"/>
        </w:tcPr>
        <w:p w:rsidR="00206979" w:rsidRDefault="00206979">
          <w:pPr>
            <w:pStyle w:val="RIVMRubriceringMerking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  <w:rPr>
              <w:b/>
            </w:rPr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3881" w:type="dxa"/>
        </w:tcPr>
        <w:p w:rsidR="00206979" w:rsidRDefault="00206979">
          <w:pPr>
            <w:pStyle w:val="Huisstijl-Paginanummer"/>
          </w:pPr>
        </w:p>
      </w:tc>
      <w:tc>
        <w:tcPr>
          <w:tcW w:w="1990" w:type="dxa"/>
        </w:tcPr>
        <w:p w:rsidR="00206979" w:rsidRDefault="00206979">
          <w:pPr>
            <w:pStyle w:val="Huisstijl-Paginanummer"/>
          </w:pPr>
        </w:p>
      </w:tc>
    </w:tr>
    <w:tr w:rsidR="00206979">
      <w:tc>
        <w:tcPr>
          <w:tcW w:w="3881" w:type="dxa"/>
        </w:tcPr>
        <w:p w:rsidR="00206979" w:rsidRDefault="0048078B">
          <w:pPr>
            <w:pStyle w:val="Huisstijl-Paginanummer"/>
            <w:rPr>
              <w:b/>
              <w:smallCaps/>
            </w:rPr>
          </w:pPr>
          <w:r>
            <w:t>Versie: 1</w:t>
          </w:r>
        </w:p>
      </w:tc>
      <w:tc>
        <w:tcPr>
          <w:tcW w:w="3881" w:type="dxa"/>
        </w:tcPr>
        <w:p w:rsidR="00206979" w:rsidRDefault="0048078B" w:rsidP="00A505CC">
          <w:pPr>
            <w:pStyle w:val="Huisstijl-Paginanummer"/>
            <w:rPr>
              <w:b/>
              <w:smallCaps/>
            </w:rPr>
          </w:pPr>
          <w:r>
            <w:t xml:space="preserve">Status: </w:t>
          </w:r>
          <w:r w:rsidR="00A505CC">
            <w:t xml:space="preserve">definitief juli </w:t>
          </w:r>
          <w:r w:rsidR="00607B2E">
            <w:t>2015</w:t>
          </w:r>
        </w:p>
      </w:tc>
      <w:tc>
        <w:tcPr>
          <w:tcW w:w="1990" w:type="dxa"/>
        </w:tcPr>
        <w:p w:rsidR="00206979" w:rsidRDefault="0048078B">
          <w:pPr>
            <w:pStyle w:val="Huisstijl-Paginanummer"/>
          </w:pPr>
          <w:r>
            <w:t>Pagina </w:t>
          </w: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4D7868">
            <w:rPr>
              <w:noProof/>
            </w:rPr>
            <w:t>1</w:t>
          </w:r>
          <w:r>
            <w:fldChar w:fldCharType="end"/>
          </w:r>
          <w:r>
            <w:t> van </w:t>
          </w:r>
          <w:r w:rsidR="004D7868">
            <w:fldChar w:fldCharType="begin"/>
          </w:r>
          <w:r w:rsidR="004D7868">
            <w:instrText xml:space="preserve"> NUMPAGES   \* MERGEFORMAT </w:instrText>
          </w:r>
          <w:r w:rsidR="004D7868">
            <w:fldChar w:fldCharType="separate"/>
          </w:r>
          <w:r w:rsidR="004D7868">
            <w:rPr>
              <w:noProof/>
            </w:rPr>
            <w:t>2</w:t>
          </w:r>
          <w:r w:rsidR="004D7868">
            <w:rPr>
              <w:noProof/>
            </w:rPr>
            <w:fldChar w:fldCharType="end"/>
          </w:r>
        </w:p>
      </w:tc>
    </w:tr>
  </w:tbl>
  <w:p w:rsidR="00206979" w:rsidRDefault="00206979">
    <w:pPr>
      <w:pStyle w:val="Footer"/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47F" w:rsidRDefault="0083447F">
      <w:r>
        <w:separator/>
      </w:r>
    </w:p>
  </w:footnote>
  <w:footnote w:type="continuationSeparator" w:id="0">
    <w:p w:rsidR="0083447F" w:rsidRDefault="00834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206979">
    <w:pPr>
      <w:pStyle w:val="Header"/>
      <w:spacing w:line="400" w:lineRule="exact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48078B">
    <w:pPr>
      <w:pStyle w:val="RIVMStandaar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C05347" wp14:editId="3547C168">
              <wp:simplePos x="0" y="0"/>
              <wp:positionH relativeFrom="page">
                <wp:posOffset>5933440</wp:posOffset>
              </wp:positionH>
              <wp:positionV relativeFrom="page">
                <wp:posOffset>1944370</wp:posOffset>
              </wp:positionV>
              <wp:extent cx="1263650" cy="8100060"/>
              <wp:effectExtent l="0" t="1270" r="3810" b="4445"/>
              <wp:wrapNone/>
              <wp:docPr id="2" name="Text Box 1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206979">
                          <w:pPr>
                            <w:pStyle w:val="RIVMStandaar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6" o:spid="_x0000_s1026" type="#_x0000_t202" style="position:absolute;margin-left:467.2pt;margin-top:153.1pt;width:99.5pt;height:637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" filled="f" stroked="f">
              <v:textbox inset="0,0,0,0">
                <w:txbxContent>
                  <w:p w:rsidR="00206979" w:rsidRDefault="00206979">
                    <w:pPr>
                      <w:pStyle w:val="RIVMStandaar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979" w:rsidRDefault="0048078B">
    <w:pPr>
      <w:pStyle w:val="RIVMStandaard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CD37ADD" wp14:editId="781D4015">
          <wp:simplePos x="0" y="0"/>
          <wp:positionH relativeFrom="page">
            <wp:posOffset>3538855</wp:posOffset>
          </wp:positionH>
          <wp:positionV relativeFrom="page">
            <wp:posOffset>0</wp:posOffset>
          </wp:positionV>
          <wp:extent cx="466344" cy="158191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34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153050A1" wp14:editId="7991F2A6">
          <wp:simplePos x="0" y="0"/>
          <wp:positionH relativeFrom="page">
            <wp:posOffset>4014470</wp:posOffset>
          </wp:positionH>
          <wp:positionV relativeFrom="page">
            <wp:posOffset>0</wp:posOffset>
          </wp:positionV>
          <wp:extent cx="2340864" cy="1581912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864" cy="158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16B30D" wp14:editId="54DFF760">
              <wp:simplePos x="0" y="0"/>
              <wp:positionH relativeFrom="page">
                <wp:posOffset>5922645</wp:posOffset>
              </wp:positionH>
              <wp:positionV relativeFrom="page">
                <wp:posOffset>1944370</wp:posOffset>
              </wp:positionV>
              <wp:extent cx="1403985" cy="8100060"/>
              <wp:effectExtent l="0" t="1270" r="0" b="4445"/>
              <wp:wrapNone/>
              <wp:docPr id="1" name="Text Box 1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810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979" w:rsidRDefault="0048078B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:rsidR="00206979" w:rsidRDefault="0048078B">
                          <w:pPr>
                            <w:pStyle w:val="Huisstijl-Afzendgegevens"/>
                          </w:pPr>
                          <w:r>
                            <w:t>3721 MA Bilthoven</w:t>
                          </w:r>
                        </w:p>
                        <w:p w:rsidR="00206979" w:rsidRDefault="0048078B">
                          <w:pPr>
                            <w:pStyle w:val="Huisstijl-Afzendgegevens"/>
                          </w:pPr>
                          <w:r>
                            <w:t>Postbus 1</w:t>
                          </w:r>
                        </w:p>
                        <w:p w:rsidR="00206979" w:rsidRPr="00D61157" w:rsidRDefault="0048078B">
                          <w:pPr>
                            <w:pStyle w:val="Huisstijl-Afzendgegevens"/>
                          </w:pPr>
                          <w:r w:rsidRPr="00D61157">
                            <w:t>3720 BA Bilthoven</w:t>
                          </w:r>
                        </w:p>
                        <w:p w:rsidR="00206979" w:rsidRPr="00D61157" w:rsidRDefault="0048078B">
                          <w:pPr>
                            <w:pStyle w:val="Huisstijl-Afzendgegevens"/>
                          </w:pPr>
                          <w:r w:rsidRPr="00D61157">
                            <w:t>www.rivm.nl</w:t>
                          </w:r>
                        </w:p>
                        <w:p w:rsidR="00206979" w:rsidRPr="00D61157" w:rsidRDefault="00206979">
                          <w:pPr>
                            <w:pStyle w:val="Huisstijl-Afzendgegevens"/>
                          </w:pPr>
                        </w:p>
                        <w:p w:rsidR="00206979" w:rsidRPr="00D61157" w:rsidRDefault="0048078B">
                          <w:pPr>
                            <w:pStyle w:val="Huisstijl-Afzendgegevens"/>
                          </w:pPr>
                          <w:r w:rsidRPr="00D61157">
                            <w:t>T  030 274 91 11</w:t>
                          </w:r>
                        </w:p>
                        <w:p w:rsidR="00206979" w:rsidRPr="00A4648A" w:rsidRDefault="0048078B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A4648A">
                            <w:rPr>
                              <w:lang w:val="en-US"/>
                            </w:rPr>
                            <w:t>F  030 274 29 71</w:t>
                          </w:r>
                        </w:p>
                        <w:p w:rsidR="00206979" w:rsidRPr="00A4648A" w:rsidRDefault="0048078B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A4648A">
                            <w:rPr>
                              <w:lang w:val="en-US"/>
                            </w:rPr>
                            <w:t>info@rivm.nl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5" o:spid="_x0000_s1027" type="#_x0000_t202" style="position:absolute;margin-left:466.35pt;margin-top:153.1pt;width:110.55pt;height:637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+Z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" filled="f" stroked="f">
              <v:textbox inset="0,0,0,0">
                <w:txbxContent>
                  <w:p w:rsidR="00206979" w:rsidRDefault="0048078B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:rsidR="00206979" w:rsidRDefault="0048078B">
                    <w:pPr>
                      <w:pStyle w:val="Huisstijl-Afzendgegevens"/>
                    </w:pPr>
                    <w:r>
                      <w:t>3721 MA</w:t>
                    </w:r>
                    <w:r>
                      <w:t> </w:t>
                    </w:r>
                    <w:proofErr w:type="spellStart"/>
                    <w:r>
                      <w:t>Bilthoven</w:t>
                    </w:r>
                    <w:proofErr w:type="spellEnd"/>
                  </w:p>
                  <w:p w:rsidR="00206979" w:rsidRDefault="0048078B">
                    <w:pPr>
                      <w:pStyle w:val="Huisstijl-Afzendgegevens"/>
                    </w:pPr>
                    <w:r>
                      <w:t>Postbus 1</w:t>
                    </w:r>
                  </w:p>
                  <w:p w:rsidR="00206979" w:rsidRDefault="0048078B">
                    <w:pPr>
                      <w:pStyle w:val="Huisstijl-Afzendgegevens"/>
                    </w:pPr>
                    <w:r>
                      <w:t>3720 BA</w:t>
                    </w:r>
                    <w:r>
                      <w:t> </w:t>
                    </w:r>
                    <w:proofErr w:type="spellStart"/>
                    <w:r>
                      <w:t>Bilthoven</w:t>
                    </w:r>
                    <w:proofErr w:type="spellEnd"/>
                  </w:p>
                  <w:p w:rsidR="00206979" w:rsidRDefault="0048078B">
                    <w:pPr>
                      <w:pStyle w:val="Huisstijl-Afzendgegevens"/>
                    </w:pPr>
                    <w:r>
                      <w:t>www.rivm.nl</w:t>
                    </w:r>
                  </w:p>
                  <w:p w:rsidR="00206979" w:rsidRDefault="00206979">
                    <w:pPr>
                      <w:pStyle w:val="Huisstijl-Afzendgegevens"/>
                    </w:pPr>
                  </w:p>
                  <w:p w:rsidR="00206979" w:rsidRDefault="0048078B">
                    <w:pPr>
                      <w:pStyle w:val="Huisstijl-Afzendgegevens"/>
                    </w:pPr>
                    <w:proofErr w:type="gramStart"/>
                    <w:r>
                      <w:t>T</w:t>
                    </w:r>
                    <w:r>
                      <w:t>  </w:t>
                    </w:r>
                    <w:proofErr w:type="gramEnd"/>
                    <w:r>
                      <w:t>030 274 91 11</w:t>
                    </w:r>
                  </w:p>
                  <w:p w:rsidR="00206979" w:rsidRDefault="0048078B">
                    <w:pPr>
                      <w:pStyle w:val="Huisstijl-Afzendgegevens"/>
                    </w:pPr>
                    <w:proofErr w:type="gramStart"/>
                    <w:r>
                      <w:t>F</w:t>
                    </w:r>
                    <w:r>
                      <w:t>  </w:t>
                    </w:r>
                    <w:proofErr w:type="gramEnd"/>
                    <w:r>
                      <w:t>030 274 29 71</w:t>
                    </w:r>
                  </w:p>
                  <w:p w:rsidR="00206979" w:rsidRDefault="0048078B">
                    <w:pPr>
                      <w:pStyle w:val="Huisstijl-Afzendgegevens"/>
                    </w:pPr>
                    <w:r>
                      <w:t>info@rivm.nl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  <w:p w:rsidR="00206979" w:rsidRDefault="00206979">
    <w:pPr>
      <w:pStyle w:val="RIVMStanda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D18"/>
    <w:multiLevelType w:val="multilevel"/>
    <w:tmpl w:val="41E2CF58"/>
    <w:lvl w:ilvl="0">
      <w:start w:val="1"/>
      <w:numFmt w:val="lowerLetter"/>
      <w:pStyle w:val="RIVMOpsommingLett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1">
    <w:nsid w:val="24F61F1C"/>
    <w:multiLevelType w:val="multilevel"/>
    <w:tmpl w:val="06DC937A"/>
    <w:lvl w:ilvl="0">
      <w:start w:val="1"/>
      <w:numFmt w:val="decimal"/>
      <w:pStyle w:val="RIVMOpsommingCijfer"/>
      <w:lvlText w:val="%1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5">
      <w:start w:val="1"/>
      <w:numFmt w:val="lowerRoman"/>
      <w:lvlText w:val="%6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722"/>
        </w:tabs>
        <w:ind w:left="2722" w:hanging="341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3062"/>
        </w:tabs>
        <w:ind w:left="3062" w:hanging="340"/>
      </w:pPr>
      <w:rPr>
        <w:rFonts w:hint="default"/>
      </w:rPr>
    </w:lvl>
  </w:abstractNum>
  <w:abstractNum w:abstractNumId="2">
    <w:nsid w:val="37D46FDF"/>
    <w:multiLevelType w:val="multilevel"/>
    <w:tmpl w:val="3F6A59C6"/>
    <w:lvl w:ilvl="0">
      <w:start w:val="1"/>
      <w:numFmt w:val="bullet"/>
      <w:pStyle w:val="RIVMOpsommingStreep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3402"/>
        </w:tabs>
        <w:ind w:left="3402" w:hanging="340"/>
      </w:pPr>
      <w:rPr>
        <w:rFonts w:ascii="Symbol" w:hAnsi="Symbol" w:hint="default"/>
        <w:color w:val="auto"/>
      </w:rPr>
    </w:lvl>
  </w:abstractNum>
  <w:abstractNum w:abstractNumId="3">
    <w:nsid w:val="39B054A4"/>
    <w:multiLevelType w:val="multilevel"/>
    <w:tmpl w:val="8448385C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/>
        <w:caps w:val="0"/>
        <w:strike w:val="0"/>
        <w:dstrike w:val="0"/>
        <w:vanish w:val="0"/>
        <w:color w:val="000000"/>
        <w:sz w:val="20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134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20"/>
        <w:szCs w:val="18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hanging="1134"/>
      </w:pPr>
      <w:rPr>
        <w:rFonts w:ascii="Verdana" w:hAnsi="Verdana" w:hint="default"/>
        <w:b w:val="0"/>
        <w:i w:val="0"/>
        <w:sz w:val="18"/>
        <w:szCs w:val="18"/>
      </w:rPr>
    </w:lvl>
  </w:abstractNum>
  <w:abstractNum w:abstractNumId="4">
    <w:nsid w:val="41522DDB"/>
    <w:multiLevelType w:val="hybridMultilevel"/>
    <w:tmpl w:val="A4E08ECC"/>
    <w:lvl w:ilvl="0" w:tplc="F24628A4">
      <w:start w:val="1"/>
      <w:numFmt w:val="decimal"/>
      <w:pStyle w:val="RIVMTabelTite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C6B34"/>
    <w:multiLevelType w:val="multilevel"/>
    <w:tmpl w:val="5644F712"/>
    <w:lvl w:ilvl="0">
      <w:start w:val="1"/>
      <w:numFmt w:val="bullet"/>
      <w:pStyle w:val="RIVMOpsommingVinkUi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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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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6">
    <w:nsid w:val="540D3245"/>
    <w:multiLevelType w:val="hybridMultilevel"/>
    <w:tmpl w:val="709A49D0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5A2A29"/>
    <w:multiLevelType w:val="multilevel"/>
    <w:tmpl w:val="BE2875EE"/>
    <w:lvl w:ilvl="0">
      <w:start w:val="1"/>
      <w:numFmt w:val="decimal"/>
      <w:pStyle w:val="RIVMBijlage"/>
      <w:suff w:val="space"/>
      <w:lvlText w:val="Bijlage %1"/>
      <w:lvlJc w:val="left"/>
      <w:pPr>
        <w:ind w:left="0" w:firstLine="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pStyle w:val="DDKop2"/>
      <w:lvlText w:val="%1.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66EE0043"/>
    <w:multiLevelType w:val="hybridMultilevel"/>
    <w:tmpl w:val="511C15F4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975817"/>
    <w:multiLevelType w:val="hybridMultilevel"/>
    <w:tmpl w:val="723033C2"/>
    <w:lvl w:ilvl="0" w:tplc="0413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>
    <w:nsid w:val="6E8379D1"/>
    <w:multiLevelType w:val="multilevel"/>
    <w:tmpl w:val="4B346074"/>
    <w:lvl w:ilvl="0">
      <w:start w:val="1"/>
      <w:numFmt w:val="bullet"/>
      <w:pStyle w:val="RIVMOpsommingVinkAan"/>
      <w:lvlText w:val="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tabs>
          <w:tab w:val="num" w:pos="1701"/>
        </w:tabs>
        <w:ind w:left="1701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tabs>
          <w:tab w:val="num" w:pos="2722"/>
        </w:tabs>
        <w:ind w:left="2722" w:hanging="34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tabs>
          <w:tab w:val="num" w:pos="3062"/>
        </w:tabs>
        <w:ind w:left="3062" w:hanging="340"/>
      </w:pPr>
      <w:rPr>
        <w:rFonts w:ascii="Wingdings" w:hAnsi="Wingdings" w:hint="default"/>
        <w:color w:val="auto"/>
      </w:rPr>
    </w:lvl>
  </w:abstractNum>
  <w:abstractNum w:abstractNumId="11">
    <w:nsid w:val="76171E7A"/>
    <w:multiLevelType w:val="multilevel"/>
    <w:tmpl w:val="EE56F880"/>
    <w:lvl w:ilvl="0">
      <w:start w:val="1"/>
      <w:numFmt w:val="bullet"/>
      <w:pStyle w:val="RIVMOpsommingPun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rePrinted" w:val="No"/>
    <w:docVar w:name="_TemplateName" w:val="Memo"/>
  </w:docVars>
  <w:rsids>
    <w:rsidRoot w:val="0083447F"/>
    <w:rsid w:val="00206979"/>
    <w:rsid w:val="003E54DC"/>
    <w:rsid w:val="00447E9D"/>
    <w:rsid w:val="0048078B"/>
    <w:rsid w:val="004D7868"/>
    <w:rsid w:val="00607B2E"/>
    <w:rsid w:val="0083447F"/>
    <w:rsid w:val="009F04CA"/>
    <w:rsid w:val="00A107AF"/>
    <w:rsid w:val="00A4648A"/>
    <w:rsid w:val="00A505CC"/>
    <w:rsid w:val="00D6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styleId="ListParagraph">
    <w:name w:val="List Paragraph"/>
    <w:basedOn w:val="Normal"/>
    <w:uiPriority w:val="34"/>
    <w:qFormat/>
    <w:rsid w:val="00A46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447F"/>
    <w:rPr>
      <w:rFonts w:ascii="Arial" w:hAnsi="Arial"/>
      <w:sz w:val="16"/>
    </w:rPr>
  </w:style>
  <w:style w:type="paragraph" w:styleId="Heading1">
    <w:name w:val="heading 1"/>
    <w:basedOn w:val="RIVMStandaard"/>
    <w:next w:val="RIVMStandaard"/>
    <w:link w:val="Heading1Char"/>
    <w:qFormat/>
    <w:pPr>
      <w:keepNext/>
      <w:pageBreakBefore/>
      <w:numPr>
        <w:numId w:val="9"/>
      </w:numPr>
      <w:spacing w:after="660" w:line="300" w:lineRule="atLeast"/>
      <w:outlineLvl w:val="0"/>
    </w:pPr>
    <w:rPr>
      <w:rFonts w:cs="Arial"/>
      <w:bCs/>
      <w:kern w:val="32"/>
      <w:position w:val="12"/>
      <w:sz w:val="24"/>
    </w:rPr>
  </w:style>
  <w:style w:type="paragraph" w:styleId="Heading2">
    <w:name w:val="heading 2"/>
    <w:basedOn w:val="Heading1"/>
    <w:next w:val="RIVMStandaard"/>
    <w:link w:val="Heading2Char"/>
    <w:qFormat/>
    <w:pPr>
      <w:pageBreakBefore w:val="0"/>
      <w:numPr>
        <w:ilvl w:val="1"/>
      </w:numPr>
      <w:spacing w:after="0" w:line="240" w:lineRule="atLeast"/>
      <w:outlineLvl w:val="1"/>
    </w:pPr>
    <w:rPr>
      <w:b/>
      <w:bCs w:val="0"/>
      <w:iCs/>
      <w:sz w:val="20"/>
      <w:szCs w:val="28"/>
    </w:rPr>
  </w:style>
  <w:style w:type="paragraph" w:styleId="Heading3">
    <w:name w:val="heading 3"/>
    <w:basedOn w:val="Heading2"/>
    <w:next w:val="RIVMStandaard"/>
    <w:link w:val="Heading3Char"/>
    <w:qFormat/>
    <w:pPr>
      <w:numPr>
        <w:ilvl w:val="2"/>
      </w:numPr>
      <w:outlineLvl w:val="2"/>
    </w:pPr>
    <w:rPr>
      <w:b w:val="0"/>
      <w:bCs/>
      <w:i/>
      <w:kern w:val="0"/>
      <w:position w:val="0"/>
      <w:szCs w:val="26"/>
    </w:rPr>
  </w:style>
  <w:style w:type="paragraph" w:styleId="Heading4">
    <w:name w:val="heading 4"/>
    <w:basedOn w:val="RIVMStandaard"/>
    <w:next w:val="RIVMStandaard"/>
    <w:link w:val="Heading4Char"/>
    <w:autoRedefine/>
    <w:qFormat/>
    <w:pPr>
      <w:keepNext/>
      <w:keepLines/>
      <w:numPr>
        <w:ilvl w:val="3"/>
        <w:numId w:val="9"/>
      </w:numPr>
      <w:outlineLvl w:val="3"/>
    </w:pPr>
  </w:style>
  <w:style w:type="paragraph" w:styleId="Heading5">
    <w:name w:val="heading 5"/>
    <w:basedOn w:val="RIVMStandaard"/>
    <w:next w:val="RIVMStandaard"/>
    <w:link w:val="Heading5Char"/>
    <w:qFormat/>
    <w:pPr>
      <w:keepNext/>
      <w:keepLines/>
      <w:numPr>
        <w:ilvl w:val="4"/>
        <w:numId w:val="9"/>
      </w:numPr>
      <w:outlineLvl w:val="4"/>
    </w:pPr>
  </w:style>
  <w:style w:type="paragraph" w:styleId="Heading6">
    <w:name w:val="heading 6"/>
    <w:basedOn w:val="RIVMStandaard"/>
    <w:next w:val="RIVMStandaard"/>
    <w:link w:val="Heading6Char"/>
    <w:qFormat/>
    <w:pPr>
      <w:keepNext/>
      <w:keepLines/>
      <w:numPr>
        <w:ilvl w:val="5"/>
        <w:numId w:val="9"/>
      </w:numPr>
      <w:tabs>
        <w:tab w:val="left" w:pos="1009"/>
      </w:tabs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9"/>
      </w:numPr>
      <w:spacing w:before="240" w:after="60"/>
      <w:outlineLvl w:val="6"/>
    </w:pPr>
    <w:rPr>
      <w:rFonts w:eastAsia="MS Mincho"/>
      <w:sz w:val="20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9"/>
      </w:numPr>
      <w:spacing w:before="240" w:after="60"/>
      <w:outlineLvl w:val="7"/>
    </w:pPr>
    <w:rPr>
      <w:rFonts w:eastAsia="MS Mincho"/>
      <w:i/>
      <w:sz w:val="20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9"/>
      </w:numPr>
      <w:spacing w:before="240" w:after="60"/>
      <w:outlineLvl w:val="8"/>
    </w:pPr>
    <w:rPr>
      <w:rFonts w:eastAsia="MS Mincho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Pr>
      <w:noProof/>
      <w:sz w:val="13"/>
    </w:rPr>
  </w:style>
  <w:style w:type="paragraph" w:styleId="Footer">
    <w:name w:val="footer"/>
    <w:basedOn w:val="RIVMStandaard"/>
    <w:rPr>
      <w:noProof/>
      <w:sz w:val="13"/>
    </w:rPr>
  </w:style>
  <w:style w:type="paragraph" w:customStyle="1" w:styleId="RIVMRefGegevens">
    <w:name w:val="RIVM_RefGegevens"/>
    <w:basedOn w:val="Normal"/>
    <w:link w:val="RIVMRefGegevensCharChar"/>
    <w:pPr>
      <w:tabs>
        <w:tab w:val="left" w:pos="170"/>
      </w:tabs>
      <w:spacing w:line="180" w:lineRule="atLeast"/>
    </w:pPr>
    <w:rPr>
      <w:noProof/>
      <w:sz w:val="13"/>
    </w:rPr>
  </w:style>
  <w:style w:type="character" w:customStyle="1" w:styleId="RIVMRefGegevensCharChar">
    <w:name w:val="RIVM_RefGegevens Char Char"/>
    <w:basedOn w:val="DefaultParagraphFont"/>
    <w:link w:val="RIVMRefGegevens"/>
    <w:rPr>
      <w:rFonts w:ascii="Verdana" w:hAnsi="Verdana"/>
      <w:noProof/>
      <w:sz w:val="13"/>
      <w:lang w:val="nl-NL" w:eastAsia="nl-NL" w:bidi="ar-SA"/>
    </w:rPr>
  </w:style>
  <w:style w:type="table" w:styleId="TableGrid">
    <w:name w:val="Table Grid"/>
    <w:basedOn w:val="TableNormal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VMRefGegevensKop">
    <w:name w:val="RIVM_RefGegevensKop"/>
    <w:basedOn w:val="RIVMRefGegevens"/>
    <w:next w:val="RIVMRefGegevens"/>
    <w:link w:val="RIVMRefGegevensKopCharChar"/>
    <w:rPr>
      <w:b/>
      <w:bCs/>
    </w:rPr>
  </w:style>
  <w:style w:type="character" w:customStyle="1" w:styleId="RIVMRefGegevensKopCharChar">
    <w:name w:val="RIVM_RefGegevensKop Char Char"/>
    <w:basedOn w:val="RIVMRefGegevensCharChar"/>
    <w:link w:val="RIVMRefGegevensKop"/>
    <w:rPr>
      <w:rFonts w:ascii="Verdana" w:hAnsi="Verdana"/>
      <w:b/>
      <w:bCs/>
      <w:noProof/>
      <w:sz w:val="13"/>
      <w:lang w:val="nl-NL" w:eastAsia="nl-NL" w:bidi="ar-SA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paragraph" w:customStyle="1" w:styleId="RIVMPagina">
    <w:name w:val="RIVM_Pagina"/>
    <w:basedOn w:val="Footer"/>
    <w:rPr>
      <w:rFonts w:eastAsia="Times New Roman"/>
      <w:szCs w:val="13"/>
    </w:rPr>
  </w:style>
  <w:style w:type="paragraph" w:customStyle="1" w:styleId="RIVMRubriceringMerking">
    <w:name w:val="RIVM_RubriceringMerking"/>
    <w:basedOn w:val="Footer"/>
    <w:rPr>
      <w:rFonts w:eastAsia="Times New Roman"/>
      <w:b/>
      <w:caps/>
      <w:szCs w:val="13"/>
    </w:rPr>
  </w:style>
  <w:style w:type="paragraph" w:customStyle="1" w:styleId="RIVMAan">
    <w:name w:val="RIVM_Aan"/>
    <w:basedOn w:val="Normal"/>
    <w:pPr>
      <w:spacing w:line="227" w:lineRule="atLeast"/>
    </w:pPr>
    <w:rPr>
      <w:noProof/>
    </w:rPr>
  </w:style>
  <w:style w:type="table" w:customStyle="1" w:styleId="RIVMTabel">
    <w:name w:val="RIVM_Tabel"/>
    <w:basedOn w:val="TableNormal"/>
    <w:pPr>
      <w:spacing w:line="240" w:lineRule="atLeast"/>
    </w:pPr>
    <w:rPr>
      <w:rFonts w:ascii="Verdana" w:hAnsi="Verdana"/>
    </w:rPr>
    <w:tblPr>
      <w:tblCellMar>
        <w:left w:w="0" w:type="dxa"/>
        <w:right w:w="227" w:type="dxa"/>
      </w:tblCellMar>
    </w:tblPr>
  </w:style>
  <w:style w:type="paragraph" w:customStyle="1" w:styleId="RIVMRetourAdres">
    <w:name w:val="RIVM_RetourAdres"/>
    <w:basedOn w:val="Normal"/>
    <w:pPr>
      <w:spacing w:after="150" w:line="180" w:lineRule="atLeast"/>
    </w:pPr>
    <w:rPr>
      <w:noProof/>
      <w:sz w:val="13"/>
    </w:rPr>
  </w:style>
  <w:style w:type="paragraph" w:customStyle="1" w:styleId="RIVMRefGegevensCursief">
    <w:name w:val="RIVM_RefGegevensCursief"/>
    <w:basedOn w:val="RIVMRefGegevens"/>
    <w:next w:val="RIVMRefGegevens"/>
    <w:rPr>
      <w:i/>
    </w:rPr>
  </w:style>
  <w:style w:type="paragraph" w:customStyle="1" w:styleId="RIVMRefGegevensW2">
    <w:name w:val="RIVM_RefGegevensW2"/>
    <w:basedOn w:val="RIVMRefGegevens"/>
    <w:next w:val="RIVMRefGegevens"/>
    <w:pPr>
      <w:spacing w:line="270" w:lineRule="exact"/>
    </w:pPr>
  </w:style>
  <w:style w:type="paragraph" w:customStyle="1" w:styleId="RIVMRefGegevensKopW1">
    <w:name w:val="RIVM_RefGegevensKopW1"/>
    <w:basedOn w:val="RIVMRefGegevensKop"/>
    <w:next w:val="RIVMRefGegevens"/>
    <w:pPr>
      <w:spacing w:before="90"/>
    </w:pPr>
  </w:style>
  <w:style w:type="paragraph" w:customStyle="1" w:styleId="RIVMFunctie">
    <w:name w:val="RIVM_Functie"/>
    <w:basedOn w:val="Normal"/>
    <w:next w:val="Normal"/>
    <w:rPr>
      <w:i/>
    </w:rPr>
  </w:style>
  <w:style w:type="paragraph" w:customStyle="1" w:styleId="RIVMRefGegevensW1">
    <w:name w:val="RIVM_RefGegevensW1"/>
    <w:basedOn w:val="RIVMRefGegevens"/>
    <w:next w:val="RIVMRefGegevens"/>
    <w:pPr>
      <w:spacing w:line="90" w:lineRule="exact"/>
    </w:pPr>
  </w:style>
  <w:style w:type="paragraph" w:customStyle="1" w:styleId="RIVMOngenummerdHoofdstuk">
    <w:name w:val="RIVM_OngenummerdHoofdstuk"/>
    <w:basedOn w:val="Normal"/>
    <w:next w:val="Normal"/>
    <w:rPr>
      <w:b/>
    </w:rPr>
  </w:style>
  <w:style w:type="paragraph" w:customStyle="1" w:styleId="RIVMGegevensKlein">
    <w:name w:val="RIVM_GegevensKlein"/>
    <w:basedOn w:val="Normal"/>
    <w:pPr>
      <w:spacing w:line="180" w:lineRule="atLeast"/>
    </w:pPr>
    <w:rPr>
      <w:sz w:val="13"/>
    </w:rPr>
  </w:style>
  <w:style w:type="paragraph" w:customStyle="1" w:styleId="RIVMGegevens">
    <w:name w:val="RIVM_Gegevens"/>
    <w:basedOn w:val="Normal"/>
    <w:rPr>
      <w:sz w:val="13"/>
    </w:rPr>
  </w:style>
  <w:style w:type="paragraph" w:customStyle="1" w:styleId="RIVMTitel">
    <w:name w:val="RIVM_Titel"/>
    <w:basedOn w:val="Normal"/>
    <w:next w:val="RIVMSubtitel"/>
    <w:pPr>
      <w:spacing w:line="320" w:lineRule="atLeast"/>
    </w:pPr>
    <w:rPr>
      <w:b/>
      <w:sz w:val="24"/>
    </w:rPr>
  </w:style>
  <w:style w:type="paragraph" w:customStyle="1" w:styleId="RIVMSubtitel">
    <w:name w:val="RIVM_Subtitel"/>
    <w:basedOn w:val="Normal"/>
    <w:pPr>
      <w:spacing w:line="320" w:lineRule="atLeast"/>
    </w:pPr>
    <w:rPr>
      <w:sz w:val="24"/>
    </w:rPr>
  </w:style>
  <w:style w:type="paragraph" w:customStyle="1" w:styleId="RIVMGegevensKleinKop">
    <w:name w:val="RIVM_GegevensKleinKop"/>
    <w:basedOn w:val="RIVMGegevensKlein"/>
    <w:next w:val="RIVMGegevensKlein"/>
    <w:rPr>
      <w:b/>
    </w:rPr>
  </w:style>
  <w:style w:type="paragraph" w:customStyle="1" w:styleId="RIVMGegevensKop">
    <w:name w:val="RIVM_GegevensKop"/>
    <w:basedOn w:val="RIVMGegevens"/>
    <w:next w:val="RIVMGegevens"/>
    <w:rPr>
      <w:b/>
    </w:rPr>
  </w:style>
  <w:style w:type="paragraph" w:customStyle="1" w:styleId="RIVMAlineaKopVet">
    <w:name w:val="RIVM_AlineaKopVet"/>
    <w:basedOn w:val="Normal"/>
    <w:next w:val="Normal"/>
    <w:rPr>
      <w:b/>
    </w:rPr>
  </w:style>
  <w:style w:type="paragraph" w:customStyle="1" w:styleId="RIVMAlineaKopCursief">
    <w:name w:val="RIVM_AlineaKopCursief"/>
    <w:basedOn w:val="Normal"/>
    <w:next w:val="Normal"/>
    <w:rPr>
      <w:i/>
    </w:rPr>
  </w:style>
  <w:style w:type="paragraph" w:styleId="Caption">
    <w:name w:val="caption"/>
    <w:basedOn w:val="Normal"/>
    <w:next w:val="Normal"/>
    <w:qFormat/>
    <w:rPr>
      <w:bCs/>
      <w:i/>
    </w:rPr>
  </w:style>
  <w:style w:type="paragraph" w:customStyle="1" w:styleId="RIVMKIXCode">
    <w:name w:val="RIVM_KIXCode"/>
    <w:basedOn w:val="RIVMAan"/>
    <w:next w:val="RIVMAan"/>
    <w:pPr>
      <w:spacing w:before="113"/>
    </w:pPr>
    <w:rPr>
      <w:rFonts w:ascii="KIX-Barcode" w:hAnsi="KIX-Barcode"/>
    </w:rPr>
  </w:style>
  <w:style w:type="paragraph" w:styleId="EndnoteText">
    <w:name w:val="endnote text"/>
    <w:basedOn w:val="Normal"/>
    <w:rPr>
      <w:sz w:val="13"/>
    </w:rPr>
  </w:style>
  <w:style w:type="paragraph" w:styleId="FootnoteText">
    <w:name w:val="footnote text"/>
    <w:basedOn w:val="Normal"/>
    <w:rPr>
      <w:sz w:val="13"/>
    </w:rPr>
  </w:style>
  <w:style w:type="table" w:customStyle="1" w:styleId="RIVMTabelParafen">
    <w:name w:val="RIVM_TabelParafen"/>
    <w:basedOn w:val="RIVMTabel"/>
    <w:tblPr>
      <w:tblBorders>
        <w:top w:val="dotted" w:sz="4" w:space="0" w:color="auto"/>
        <w:insideH w:val="dotted" w:sz="4" w:space="0" w:color="auto"/>
      </w:tblBorders>
      <w:tblCellMar>
        <w:top w:w="215" w:type="dxa"/>
        <w:bottom w:w="170" w:type="dxa"/>
      </w:tblCellMar>
    </w:tblPr>
  </w:style>
  <w:style w:type="table" w:customStyle="1" w:styleId="RIVMTabelGegevens">
    <w:name w:val="RIVM_TabelGegevens"/>
    <w:basedOn w:val="RIVMTabel"/>
    <w:tblPr>
      <w:tblBorders>
        <w:top w:val="dotted" w:sz="4" w:space="0" w:color="auto"/>
        <w:bottom w:val="dotted" w:sz="4" w:space="0" w:color="auto"/>
      </w:tblBorders>
    </w:tblPr>
  </w:style>
  <w:style w:type="paragraph" w:customStyle="1" w:styleId="RIVMOpsommingCijfer">
    <w:name w:val="RIVM_OpsommingCijfer"/>
    <w:basedOn w:val="Normal"/>
    <w:pPr>
      <w:numPr>
        <w:numId w:val="1"/>
      </w:numPr>
    </w:pPr>
  </w:style>
  <w:style w:type="paragraph" w:customStyle="1" w:styleId="RIVMOpsommingLetter">
    <w:name w:val="RIVM_OpsommingLetter"/>
    <w:basedOn w:val="Normal"/>
    <w:pPr>
      <w:numPr>
        <w:numId w:val="2"/>
      </w:numPr>
    </w:pPr>
  </w:style>
  <w:style w:type="paragraph" w:customStyle="1" w:styleId="RIVMOpsommingPunt">
    <w:name w:val="RIVM_OpsommingPunt"/>
    <w:basedOn w:val="Normal"/>
    <w:pPr>
      <w:numPr>
        <w:numId w:val="3"/>
      </w:numPr>
    </w:pPr>
  </w:style>
  <w:style w:type="paragraph" w:customStyle="1" w:styleId="RIVMOpsommingStreep">
    <w:name w:val="RIVM_OpsommingStreep"/>
    <w:basedOn w:val="Normal"/>
    <w:pPr>
      <w:numPr>
        <w:numId w:val="4"/>
      </w:numPr>
    </w:pPr>
  </w:style>
  <w:style w:type="paragraph" w:customStyle="1" w:styleId="RIVMOpsommingVinkAan">
    <w:name w:val="RIVM_OpsommingVinkAan"/>
    <w:basedOn w:val="Normal"/>
    <w:pPr>
      <w:numPr>
        <w:numId w:val="5"/>
      </w:numPr>
    </w:pPr>
  </w:style>
  <w:style w:type="paragraph" w:customStyle="1" w:styleId="RIVMOpsommingVinkUit">
    <w:name w:val="RIVM_OpsommingVinkUit"/>
    <w:basedOn w:val="Normal"/>
    <w:pPr>
      <w:numPr>
        <w:numId w:val="6"/>
      </w:numPr>
    </w:pPr>
  </w:style>
  <w:style w:type="paragraph" w:customStyle="1" w:styleId="RIVMParaaf">
    <w:name w:val="RIVM_Paraaf"/>
    <w:basedOn w:val="Normal"/>
    <w:pPr>
      <w:spacing w:after="560" w:line="180" w:lineRule="atLeast"/>
    </w:pPr>
    <w:rPr>
      <w:sz w:val="13"/>
    </w:rPr>
  </w:style>
  <w:style w:type="table" w:customStyle="1" w:styleId="RIVMTabelAlgemeen">
    <w:name w:val="RIVM_TabelAlgemeen"/>
    <w:basedOn w:val="RIVMTabel"/>
    <w:tblPr>
      <w:tblBorders>
        <w:top w:val="dotted" w:sz="4" w:space="0" w:color="auto"/>
        <w:bottom w:val="dotted" w:sz="4" w:space="0" w:color="auto"/>
        <w:insideH w:val="dotted" w:sz="4" w:space="0" w:color="auto"/>
      </w:tblBorders>
    </w:tblPr>
  </w:style>
  <w:style w:type="paragraph" w:customStyle="1" w:styleId="RIVMBijlage">
    <w:name w:val="RIVM_Bijlage"/>
    <w:basedOn w:val="Normal"/>
    <w:next w:val="Normal"/>
    <w:pPr>
      <w:numPr>
        <w:numId w:val="7"/>
      </w:numPr>
      <w:ind w:right="-1134"/>
    </w:pPr>
    <w:rPr>
      <w:rFonts w:eastAsia="MS Mincho"/>
      <w:b/>
    </w:rPr>
  </w:style>
  <w:style w:type="paragraph" w:customStyle="1" w:styleId="DDKop2">
    <w:name w:val="DD_Kop2"/>
    <w:basedOn w:val="Normal"/>
    <w:pPr>
      <w:numPr>
        <w:ilvl w:val="1"/>
        <w:numId w:val="7"/>
      </w:numPr>
    </w:pPr>
  </w:style>
  <w:style w:type="paragraph" w:customStyle="1" w:styleId="RIVMTabelTitel">
    <w:name w:val="RIVM_TabelTitel"/>
    <w:basedOn w:val="Normal"/>
    <w:next w:val="Normal"/>
    <w:pPr>
      <w:numPr>
        <w:numId w:val="8"/>
      </w:numPr>
      <w:spacing w:after="240"/>
      <w:ind w:right="-1134"/>
    </w:pPr>
    <w:rPr>
      <w:rFonts w:eastAsia="MS Mincho"/>
      <w:b/>
    </w:rPr>
  </w:style>
  <w:style w:type="paragraph" w:customStyle="1" w:styleId="RIVMKapitalen">
    <w:name w:val="RIVM_Kapitalen"/>
    <w:basedOn w:val="Normal"/>
    <w:next w:val="Normal"/>
    <w:rPr>
      <w:caps/>
    </w:rPr>
  </w:style>
  <w:style w:type="paragraph" w:customStyle="1" w:styleId="Huisstijl-Afzendgegevens">
    <w:name w:val="Huisstijl - Afzendgegevens"/>
    <w:basedOn w:val="RIVMStandaard"/>
    <w:pPr>
      <w:widowControl w:val="0"/>
      <w:tabs>
        <w:tab w:val="left" w:pos="170"/>
      </w:tabs>
      <w:suppressAutoHyphens/>
      <w:spacing w:line="180" w:lineRule="exact"/>
    </w:pPr>
    <w:rPr>
      <w:rFonts w:eastAsia="DejaVu Sans" w:cs="Lohit Hindi"/>
      <w:kern w:val="3"/>
      <w:sz w:val="13"/>
      <w:szCs w:val="24"/>
      <w:lang w:eastAsia="zh-CN" w:bidi="hi-IN"/>
    </w:rPr>
  </w:style>
  <w:style w:type="paragraph" w:customStyle="1" w:styleId="Huisstijl-Paginanummer">
    <w:name w:val="Huisstijl - Paginanummer"/>
    <w:basedOn w:val="RIVMStandaard"/>
    <w:pPr>
      <w:widowControl w:val="0"/>
      <w:suppressAutoHyphens/>
    </w:pPr>
    <w:rPr>
      <w:rFonts w:eastAsia="DejaVu Sans" w:cs="Lohit Hindi"/>
      <w:kern w:val="3"/>
      <w:sz w:val="13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rPr>
      <w:rFonts w:ascii="Verdana" w:eastAsia="MS Mincho" w:hAnsi="Verdana" w:cs="Arial"/>
      <w:bCs/>
      <w:kern w:val="32"/>
      <w:position w:val="12"/>
      <w:sz w:val="24"/>
    </w:rPr>
  </w:style>
  <w:style w:type="character" w:customStyle="1" w:styleId="Heading2Char">
    <w:name w:val="Heading 2 Char"/>
    <w:basedOn w:val="DefaultParagraphFont"/>
    <w:link w:val="Heading2"/>
    <w:rPr>
      <w:rFonts w:ascii="Verdana" w:eastAsia="MS Mincho" w:hAnsi="Verdana" w:cs="Arial"/>
      <w:b/>
      <w:iCs/>
      <w:kern w:val="32"/>
      <w:position w:val="12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Pr>
      <w:rFonts w:ascii="Verdana" w:eastAsia="MS Mincho" w:hAnsi="Verdana" w:cs="Arial"/>
      <w:bCs/>
      <w:i/>
      <w:iCs/>
      <w:szCs w:val="26"/>
      <w:lang w:val="nl-NL"/>
    </w:rPr>
  </w:style>
  <w:style w:type="character" w:customStyle="1" w:styleId="Heading4Char">
    <w:name w:val="Heading 4 Char"/>
    <w:basedOn w:val="DefaultParagraphFont"/>
    <w:link w:val="Heading4"/>
    <w:rPr>
      <w:rFonts w:ascii="Verdana" w:eastAsia="MS Mincho" w:hAnsi="Verdana"/>
      <w:lang w:val="nl-NL"/>
    </w:rPr>
  </w:style>
  <w:style w:type="character" w:customStyle="1" w:styleId="Heading5Char">
    <w:name w:val="Heading 5 Char"/>
    <w:basedOn w:val="DefaultParagraphFont"/>
    <w:link w:val="Heading5"/>
    <w:rPr>
      <w:rFonts w:ascii="Verdana" w:eastAsia="MS Mincho" w:hAnsi="Verdana"/>
      <w:lang w:val="nl-NL"/>
    </w:rPr>
  </w:style>
  <w:style w:type="character" w:customStyle="1" w:styleId="Heading6Char">
    <w:name w:val="Heading 6 Char"/>
    <w:basedOn w:val="DefaultParagraphFont"/>
    <w:link w:val="Heading6"/>
    <w:rPr>
      <w:rFonts w:ascii="Verdana" w:eastAsia="MS Mincho" w:hAnsi="Verdana"/>
      <w:lang w:val="nl-NL"/>
    </w:rPr>
  </w:style>
  <w:style w:type="character" w:customStyle="1" w:styleId="Heading7Char">
    <w:name w:val="Heading 7 Char"/>
    <w:basedOn w:val="DefaultParagraphFont"/>
    <w:link w:val="Heading7"/>
    <w:rPr>
      <w:rFonts w:ascii="Verdana" w:eastAsia="MS Mincho" w:hAnsi="Verdana"/>
    </w:rPr>
  </w:style>
  <w:style w:type="character" w:customStyle="1" w:styleId="Heading8Char">
    <w:name w:val="Heading 8 Char"/>
    <w:basedOn w:val="DefaultParagraphFont"/>
    <w:link w:val="Heading8"/>
    <w:rPr>
      <w:rFonts w:ascii="Arial" w:eastAsia="MS Mincho" w:hAnsi="Arial"/>
      <w:i/>
    </w:rPr>
  </w:style>
  <w:style w:type="character" w:customStyle="1" w:styleId="Heading9Char">
    <w:name w:val="Heading 9 Char"/>
    <w:basedOn w:val="DefaultParagraphFont"/>
    <w:link w:val="Heading9"/>
    <w:rPr>
      <w:rFonts w:ascii="Verdana" w:eastAsia="MS Mincho" w:hAnsi="Verdana"/>
      <w:i/>
    </w:rPr>
  </w:style>
  <w:style w:type="paragraph" w:customStyle="1" w:styleId="RIVMStandaard">
    <w:name w:val="RIVM_Standaard"/>
    <w:basedOn w:val="Normal"/>
    <w:qFormat/>
    <w:rPr>
      <w:rFonts w:eastAsia="MS Mincho"/>
      <w:sz w:val="20"/>
    </w:rPr>
  </w:style>
  <w:style w:type="paragraph" w:styleId="ListParagraph">
    <w:name w:val="List Paragraph"/>
    <w:basedOn w:val="Normal"/>
    <w:uiPriority w:val="34"/>
    <w:qFormat/>
    <w:rsid w:val="00A4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oment\AppData\Local\Microsoft\Windows\Temporary%20Internet%20Files\Content.IE5\673UNC2X\Tijdelijk_bestand_Blanco%20RIV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F69D-60F4-454B-84BB-0FB233A4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Tijdelijk_bestand_Blanco RIVM</Template>
  <TotalTime>13</TotalTime>
  <Pages>2</Pages>
  <Words>347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 Oomen</dc:creator>
  <cp:lastModifiedBy>Kirsten Molendijk</cp:lastModifiedBy>
  <cp:revision>8</cp:revision>
  <cp:lastPrinted>2015-09-01T12:36:00Z</cp:lastPrinted>
  <dcterms:created xsi:type="dcterms:W3CDTF">2015-05-06T09:32:00Z</dcterms:created>
  <dcterms:modified xsi:type="dcterms:W3CDTF">2016-08-17T10:28:00Z</dcterms:modified>
</cp:coreProperties>
</file>