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EE" w:rsidRDefault="003637F1" w:rsidP="0060190A">
      <w:pPr>
        <w:pStyle w:val="Title"/>
      </w:pPr>
      <w:r>
        <w:t>Bijlage 1</w:t>
      </w:r>
      <w:r w:rsidR="0060190A">
        <w:t xml:space="preserve">. </w:t>
      </w:r>
      <w:r>
        <w:t>Voorbeeldbrief en vragenlijst voor GGD</w:t>
      </w:r>
      <w:r w:rsidR="005D20E3">
        <w:t xml:space="preserve"> </w:t>
      </w:r>
    </w:p>
    <w:p w:rsidR="002756FA" w:rsidRPr="00637245" w:rsidRDefault="003637F1" w:rsidP="00637245">
      <w:pPr>
        <w:pStyle w:val="Subtitle"/>
      </w:pPr>
      <w:r w:rsidRPr="00637245">
        <w:t>Voorbeeldbrief</w:t>
      </w:r>
    </w:p>
    <w:p w:rsidR="002756FA" w:rsidRPr="00637245" w:rsidRDefault="008721D9" w:rsidP="00637245">
      <w:pPr>
        <w:pStyle w:val="RIVMStandaard"/>
        <w:rPr>
          <w:b/>
          <w:color w:val="FF0000"/>
        </w:rPr>
      </w:pPr>
      <w:r w:rsidRPr="00637245">
        <w:rPr>
          <w:b/>
          <w:color w:val="FF0000"/>
        </w:rPr>
        <w:t>Attentie</w:t>
      </w:r>
      <w:r w:rsidR="00637245">
        <w:rPr>
          <w:b/>
          <w:color w:val="FF0000"/>
        </w:rPr>
        <w:t xml:space="preserve">: </w:t>
      </w:r>
      <w:r w:rsidRPr="00637245">
        <w:rPr>
          <w:b/>
          <w:color w:val="FF0000"/>
        </w:rPr>
        <w:t>De GGD geeft de medische en aanvullende gegevens door aan het KIT. De GGD heeft hiervoor een geïnformeerde toestemmingsverklaring nodig van de patiënt. Het is de eigen verantwoordelijkheid van de GGD hier invulling aan te geven. Deze verklaring moet de GGD opnemen in het patiëntendossier.</w:t>
      </w:r>
      <w:r w:rsidR="00C866A8" w:rsidRPr="00637245">
        <w:rPr>
          <w:b/>
          <w:color w:val="FF0000"/>
        </w:rPr>
        <w:t xml:space="preserve"> Voorbeelden van de toestemmingsverklaringen zijn te vinden in bijlage 3 bij de </w:t>
      </w:r>
      <w:r w:rsidR="00CF1564" w:rsidRPr="00637245">
        <w:rPr>
          <w:b/>
          <w:color w:val="FF0000"/>
        </w:rPr>
        <w:t>LCI-</w:t>
      </w:r>
      <w:r w:rsidR="00C866A8" w:rsidRPr="00637245">
        <w:rPr>
          <w:b/>
          <w:color w:val="FF0000"/>
        </w:rPr>
        <w:t>richtlijn</w:t>
      </w:r>
      <w:r w:rsidR="00CF1564" w:rsidRPr="00637245">
        <w:rPr>
          <w:b/>
          <w:color w:val="FF0000"/>
        </w:rPr>
        <w:t xml:space="preserve"> Leptospirose</w:t>
      </w:r>
      <w:r w:rsidR="00C866A8" w:rsidRPr="00637245">
        <w:rPr>
          <w:b/>
          <w:color w:val="FF0000"/>
        </w:rPr>
        <w:t>.</w:t>
      </w:r>
    </w:p>
    <w:p w:rsidR="00637245" w:rsidRDefault="00637245" w:rsidP="00637245">
      <w:pPr>
        <w:pStyle w:val="Huisstijl-Toezendgegevens"/>
        <w:rPr>
          <w:lang w:eastAsia="en-US"/>
        </w:rPr>
      </w:pPr>
    </w:p>
    <w:p w:rsidR="00637245" w:rsidRDefault="003637F1" w:rsidP="00637245">
      <w:pPr>
        <w:pStyle w:val="Huisstijl-Toezendgegevens"/>
        <w:rPr>
          <w:lang w:eastAsia="en-US"/>
        </w:rPr>
      </w:pPr>
      <w:r w:rsidRPr="003637F1">
        <w:rPr>
          <w:lang w:eastAsia="en-US"/>
        </w:rPr>
        <w:t>KONINKLIJK INSTITUUT VOOR DE TROPEN</w:t>
      </w:r>
    </w:p>
    <w:p w:rsidR="00637245" w:rsidRDefault="003637F1" w:rsidP="00637245">
      <w:pPr>
        <w:pStyle w:val="Huisstijl-Toezendgegevens"/>
        <w:rPr>
          <w:lang w:eastAsia="en-US"/>
        </w:rPr>
      </w:pPr>
      <w:r w:rsidRPr="003637F1">
        <w:rPr>
          <w:lang w:eastAsia="en-US"/>
        </w:rPr>
        <w:t xml:space="preserve">Nationaal Referentielaboratorium voor </w:t>
      </w:r>
      <w:proofErr w:type="spellStart"/>
      <w:r w:rsidRPr="003637F1">
        <w:rPr>
          <w:lang w:eastAsia="en-US"/>
        </w:rPr>
        <w:t>Leptospirosen</w:t>
      </w:r>
      <w:proofErr w:type="spellEnd"/>
      <w:r w:rsidRPr="003637F1">
        <w:rPr>
          <w:lang w:eastAsia="en-US"/>
        </w:rPr>
        <w:t xml:space="preserve"> </w:t>
      </w:r>
    </w:p>
    <w:p w:rsidR="00637245" w:rsidRDefault="003637F1" w:rsidP="00637245">
      <w:pPr>
        <w:pStyle w:val="Huisstijl-Toezendgegevens"/>
        <w:rPr>
          <w:lang w:eastAsia="en-US"/>
        </w:rPr>
      </w:pPr>
      <w:proofErr w:type="spellStart"/>
      <w:r w:rsidRPr="003637F1">
        <w:rPr>
          <w:lang w:eastAsia="en-US"/>
        </w:rPr>
        <w:t>Meibergdreef</w:t>
      </w:r>
      <w:proofErr w:type="spellEnd"/>
      <w:r w:rsidRPr="003637F1">
        <w:rPr>
          <w:lang w:eastAsia="en-US"/>
        </w:rPr>
        <w:t xml:space="preserve"> 39, 1105 AZ Amsterdam</w:t>
      </w:r>
    </w:p>
    <w:p w:rsidR="003637F1" w:rsidRDefault="003637F1" w:rsidP="00637245">
      <w:pPr>
        <w:pStyle w:val="Huisstijl-Toezendgegevens"/>
        <w:rPr>
          <w:lang w:eastAsia="en-US"/>
        </w:rPr>
      </w:pPr>
      <w:r w:rsidRPr="003637F1">
        <w:rPr>
          <w:lang w:eastAsia="en-US"/>
        </w:rPr>
        <w:t>Telefoon: 020-5665431</w:t>
      </w:r>
    </w:p>
    <w:p w:rsidR="00637245" w:rsidRPr="003637F1" w:rsidRDefault="00637245" w:rsidP="00637245">
      <w:pPr>
        <w:pStyle w:val="Huisstijl-Toezendgegevens"/>
        <w:rPr>
          <w:lang w:eastAsia="en-US"/>
        </w:rPr>
      </w:pPr>
    </w:p>
    <w:p w:rsidR="003637F1" w:rsidRDefault="003637F1" w:rsidP="00637245">
      <w:pPr>
        <w:pStyle w:val="RIVMStandaard"/>
        <w:rPr>
          <w:lang w:eastAsia="en-US"/>
        </w:rPr>
      </w:pPr>
      <w:r w:rsidRPr="003637F1">
        <w:rPr>
          <w:lang w:eastAsia="en-US"/>
        </w:rPr>
        <w:t>Geachte heer, mevrouw,</w:t>
      </w:r>
    </w:p>
    <w:p w:rsidR="00637245" w:rsidRPr="003637F1" w:rsidRDefault="00637245" w:rsidP="00637245">
      <w:pPr>
        <w:pStyle w:val="RIVMStandaard"/>
        <w:rPr>
          <w:lang w:eastAsia="en-US"/>
        </w:rPr>
      </w:pPr>
    </w:p>
    <w:p w:rsidR="003637F1" w:rsidRDefault="003637F1" w:rsidP="00637245">
      <w:pPr>
        <w:pStyle w:val="RIVMStandaard"/>
        <w:rPr>
          <w:lang w:eastAsia="en-US"/>
        </w:rPr>
      </w:pPr>
      <w:r w:rsidRPr="003637F1">
        <w:rPr>
          <w:lang w:eastAsia="en-US"/>
        </w:rPr>
        <w:t xml:space="preserve">Kort geleden </w:t>
      </w:r>
      <w:proofErr w:type="gramStart"/>
      <w:r w:rsidRPr="003637F1">
        <w:rPr>
          <w:lang w:eastAsia="en-US"/>
        </w:rPr>
        <w:t>heeft</w:t>
      </w:r>
      <w:proofErr w:type="gramEnd"/>
      <w:r w:rsidRPr="003637F1">
        <w:rPr>
          <w:lang w:eastAsia="en-US"/>
        </w:rPr>
        <w:t xml:space="preserve"> u de ziekte leptospirose doorgemaakt, ook bekend als ziekte van Weil, modderkoorts of melkerskoorts. Uw </w:t>
      </w:r>
      <w:proofErr w:type="gramStart"/>
      <w:r w:rsidRPr="003637F1">
        <w:rPr>
          <w:lang w:eastAsia="en-US"/>
        </w:rPr>
        <w:t>behandeld</w:t>
      </w:r>
      <w:proofErr w:type="gramEnd"/>
      <w:r w:rsidRPr="003637F1">
        <w:rPr>
          <w:lang w:eastAsia="en-US"/>
        </w:rPr>
        <w:t xml:space="preserve"> arts stuurde uw bloed voor onderzoek naar ons laboratorium om de ziekte vast te stellen. Dit Referentiel</w:t>
      </w:r>
      <w:r w:rsidR="002756FA">
        <w:rPr>
          <w:lang w:eastAsia="en-US"/>
        </w:rPr>
        <w:t xml:space="preserve">aboratorium voor </w:t>
      </w:r>
      <w:proofErr w:type="spellStart"/>
      <w:r w:rsidR="002756FA">
        <w:rPr>
          <w:lang w:eastAsia="en-US"/>
        </w:rPr>
        <w:t>Leptospirosen</w:t>
      </w:r>
      <w:proofErr w:type="spellEnd"/>
      <w:r w:rsidR="002756FA">
        <w:rPr>
          <w:lang w:eastAsia="en-US"/>
        </w:rPr>
        <w:t xml:space="preserve"> </w:t>
      </w:r>
      <w:r w:rsidRPr="003637F1">
        <w:rPr>
          <w:lang w:eastAsia="en-US"/>
        </w:rPr>
        <w:t>houdt bij hoeveel mensen er per jaar in ons land leptospirose krijgen en op welke plaats ze dit hebben opgelopen. Voor de landelijke registratie van leptospirose zouden wij graag gegevens willen ontvangen over deze ziekte, van mensen die dit hebben doorgemaakt. De meeste gegevens zijn medische gegevens. Ook vragen wij u, of u wilt beschrijven hoe u mogelijk besmet bent geraakt met deze ziekte door enkele vragen te beantwoorden.</w:t>
      </w:r>
    </w:p>
    <w:p w:rsidR="00637245" w:rsidRPr="003637F1" w:rsidRDefault="00637245" w:rsidP="00637245">
      <w:pPr>
        <w:pStyle w:val="RIVMStandaard"/>
        <w:rPr>
          <w:lang w:eastAsia="en-US"/>
        </w:rPr>
      </w:pPr>
    </w:p>
    <w:p w:rsidR="003637F1" w:rsidRDefault="003637F1" w:rsidP="00637245">
      <w:pPr>
        <w:pStyle w:val="RIVMStandaard"/>
        <w:rPr>
          <w:lang w:eastAsia="en-US"/>
        </w:rPr>
      </w:pPr>
      <w:r w:rsidRPr="003637F1">
        <w:rPr>
          <w:lang w:eastAsia="en-US"/>
        </w:rPr>
        <w:t>Hiervoor ontvangt u een lijst met vragen ov</w:t>
      </w:r>
      <w:r>
        <w:rPr>
          <w:lang w:eastAsia="en-US"/>
        </w:rPr>
        <w:t xml:space="preserve">er de besmettingsmogelijkheden. </w:t>
      </w:r>
      <w:r w:rsidRPr="003637F1">
        <w:rPr>
          <w:lang w:eastAsia="en-US"/>
        </w:rPr>
        <w:t>Uw gegevens worden (vertrouwelijk) gebruikt voor landelijke registratie. Wij vragen u daarom het</w:t>
      </w:r>
      <w:r w:rsidR="009F3351">
        <w:rPr>
          <w:lang w:eastAsia="en-US"/>
        </w:rPr>
        <w:t xml:space="preserve"> </w:t>
      </w:r>
      <w:r w:rsidRPr="003637F1">
        <w:rPr>
          <w:lang w:eastAsia="en-US"/>
        </w:rPr>
        <w:t>formulier in de gefrankeerde</w:t>
      </w:r>
      <w:r w:rsidR="009F3351">
        <w:rPr>
          <w:lang w:eastAsia="en-US"/>
        </w:rPr>
        <w:t xml:space="preserve"> </w:t>
      </w:r>
      <w:r w:rsidRPr="003637F1">
        <w:rPr>
          <w:lang w:eastAsia="en-US"/>
        </w:rPr>
        <w:t>envelop naar</w:t>
      </w:r>
      <w:r w:rsidR="009F3351">
        <w:rPr>
          <w:lang w:eastAsia="en-US"/>
        </w:rPr>
        <w:t xml:space="preserve"> </w:t>
      </w:r>
      <w:r w:rsidRPr="003637F1">
        <w:rPr>
          <w:lang w:eastAsia="en-US"/>
        </w:rPr>
        <w:t xml:space="preserve">GGD…………………. </w:t>
      </w:r>
      <w:proofErr w:type="gramStart"/>
      <w:r w:rsidRPr="003637F1">
        <w:rPr>
          <w:lang w:eastAsia="en-US"/>
        </w:rPr>
        <w:t>te</w:t>
      </w:r>
      <w:proofErr w:type="gramEnd"/>
      <w:r w:rsidRPr="003637F1">
        <w:rPr>
          <w:lang w:eastAsia="en-US"/>
        </w:rPr>
        <w:t xml:space="preserve"> sturen. Zij zorgen er dan voor dat deze bij het Referentielaboratorium terecht komt. Wilt u niet meewerken door de vragenlijst in te vullen, dan vragen wij u vriendelijk dit aan GGD………………………. </w:t>
      </w:r>
      <w:proofErr w:type="gramStart"/>
      <w:r w:rsidRPr="003637F1">
        <w:rPr>
          <w:lang w:eastAsia="en-US"/>
        </w:rPr>
        <w:t>te</w:t>
      </w:r>
      <w:proofErr w:type="gramEnd"/>
      <w:r w:rsidRPr="003637F1">
        <w:rPr>
          <w:lang w:eastAsia="en-US"/>
        </w:rPr>
        <w:t xml:space="preserve"> laten weten. Dit kan telefonisch, per email of via de post.</w:t>
      </w:r>
    </w:p>
    <w:p w:rsidR="00637245" w:rsidRPr="003637F1" w:rsidRDefault="00637245" w:rsidP="00637245">
      <w:pPr>
        <w:pStyle w:val="RIVMStandaard"/>
        <w:rPr>
          <w:lang w:eastAsia="en-US"/>
        </w:rPr>
      </w:pPr>
    </w:p>
    <w:p w:rsidR="003637F1" w:rsidRDefault="003637F1" w:rsidP="00637245">
      <w:pPr>
        <w:pStyle w:val="RIVMStandaard"/>
        <w:rPr>
          <w:lang w:eastAsia="en-US"/>
        </w:rPr>
      </w:pPr>
      <w:r w:rsidRPr="003637F1">
        <w:rPr>
          <w:lang w:eastAsia="en-US"/>
        </w:rPr>
        <w:t>(Contactgegevens GGD……………</w:t>
      </w:r>
      <w:proofErr w:type="gramStart"/>
      <w:r w:rsidRPr="003637F1">
        <w:rPr>
          <w:lang w:eastAsia="en-US"/>
        </w:rPr>
        <w:t>..</w:t>
      </w:r>
      <w:proofErr w:type="gramEnd"/>
      <w:r w:rsidRPr="003637F1">
        <w:rPr>
          <w:lang w:eastAsia="en-US"/>
        </w:rPr>
        <w:t>)</w:t>
      </w:r>
    </w:p>
    <w:p w:rsidR="00637245" w:rsidRPr="003637F1" w:rsidRDefault="00637245" w:rsidP="00637245">
      <w:pPr>
        <w:pStyle w:val="RIVMStandaard"/>
        <w:rPr>
          <w:lang w:eastAsia="en-US"/>
        </w:rPr>
      </w:pPr>
    </w:p>
    <w:p w:rsidR="003637F1" w:rsidRPr="003637F1" w:rsidRDefault="003637F1" w:rsidP="00637245">
      <w:pPr>
        <w:pStyle w:val="RIVMStandaard"/>
        <w:rPr>
          <w:lang w:eastAsia="en-US"/>
        </w:rPr>
      </w:pPr>
      <w:r w:rsidRPr="003637F1">
        <w:rPr>
          <w:lang w:eastAsia="en-US"/>
        </w:rPr>
        <w:t xml:space="preserve">Als u nog vragen heeft, kunt u contact opnemen met mij op telefoonnummer: </w:t>
      </w:r>
      <w:r w:rsidR="009F3351">
        <w:rPr>
          <w:lang w:eastAsia="en-US"/>
        </w:rPr>
        <w:br/>
      </w:r>
      <w:r w:rsidRPr="003637F1">
        <w:rPr>
          <w:lang w:eastAsia="en-US"/>
        </w:rPr>
        <w:t>020-5665431.</w:t>
      </w:r>
    </w:p>
    <w:p w:rsidR="003637F1" w:rsidRDefault="003637F1" w:rsidP="00637245">
      <w:pPr>
        <w:pStyle w:val="RIVMStandaard"/>
        <w:rPr>
          <w:lang w:eastAsia="en-US"/>
        </w:rPr>
      </w:pPr>
    </w:p>
    <w:p w:rsidR="009F3351" w:rsidRPr="003637F1" w:rsidRDefault="009F3351" w:rsidP="00637245">
      <w:pPr>
        <w:pStyle w:val="RIVMStandaard"/>
        <w:rPr>
          <w:lang w:eastAsia="en-US"/>
        </w:rPr>
      </w:pPr>
    </w:p>
    <w:p w:rsidR="003637F1" w:rsidRPr="003637F1" w:rsidRDefault="003637F1" w:rsidP="00637245">
      <w:pPr>
        <w:pStyle w:val="RIVMStandaard"/>
        <w:rPr>
          <w:lang w:eastAsia="en-US"/>
        </w:rPr>
      </w:pPr>
      <w:r w:rsidRPr="003637F1">
        <w:rPr>
          <w:lang w:eastAsia="en-US"/>
        </w:rPr>
        <w:t>Met vriendelijke groet,</w:t>
      </w:r>
    </w:p>
    <w:p w:rsidR="003637F1" w:rsidRPr="003637F1" w:rsidRDefault="003637F1" w:rsidP="00637245">
      <w:pPr>
        <w:pStyle w:val="RIVMStandaard"/>
        <w:rPr>
          <w:lang w:eastAsia="en-US"/>
        </w:rPr>
      </w:pPr>
      <w:r w:rsidRPr="003637F1">
        <w:rPr>
          <w:lang w:eastAsia="en-US"/>
        </w:rPr>
        <w:t>Dr. R.A. Hartskeerl</w:t>
      </w:r>
    </w:p>
    <w:p w:rsidR="003637F1" w:rsidRPr="003637F1" w:rsidRDefault="003637F1" w:rsidP="00637245">
      <w:pPr>
        <w:pStyle w:val="RIVMStandaard"/>
        <w:rPr>
          <w:lang w:eastAsia="en-US"/>
        </w:rPr>
      </w:pPr>
      <w:r w:rsidRPr="003637F1">
        <w:rPr>
          <w:lang w:eastAsia="en-US"/>
        </w:rPr>
        <w:t xml:space="preserve">Nationaal Referentielaboratorium voor </w:t>
      </w:r>
      <w:proofErr w:type="spellStart"/>
      <w:r w:rsidRPr="003637F1">
        <w:rPr>
          <w:lang w:eastAsia="en-US"/>
        </w:rPr>
        <w:t>Leptospirosen</w:t>
      </w:r>
      <w:proofErr w:type="spellEnd"/>
      <w:r w:rsidRPr="003637F1">
        <w:rPr>
          <w:lang w:eastAsia="en-US"/>
        </w:rPr>
        <w:t xml:space="preserve"> </w:t>
      </w:r>
    </w:p>
    <w:p w:rsidR="003637F1" w:rsidRDefault="003637F1" w:rsidP="00637245">
      <w:pPr>
        <w:pStyle w:val="RIVMStandaard"/>
        <w:rPr>
          <w:lang w:eastAsia="en-US"/>
        </w:rPr>
      </w:pPr>
    </w:p>
    <w:p w:rsidR="009F3351" w:rsidRPr="003637F1" w:rsidRDefault="009F3351" w:rsidP="00637245">
      <w:pPr>
        <w:pStyle w:val="RIVMStandaard"/>
        <w:rPr>
          <w:lang w:eastAsia="en-US"/>
        </w:rPr>
      </w:pPr>
    </w:p>
    <w:p w:rsidR="003637F1" w:rsidRPr="003637F1" w:rsidRDefault="003637F1" w:rsidP="00637245">
      <w:pPr>
        <w:pStyle w:val="RIVMStandaard"/>
        <w:rPr>
          <w:lang w:eastAsia="en-US"/>
        </w:rPr>
      </w:pPr>
      <w:r w:rsidRPr="003637F1">
        <w:rPr>
          <w:lang w:eastAsia="en-US"/>
        </w:rPr>
        <w:t>Bijlage: Vragenformulier over de besmettingsomstandigheden</w:t>
      </w:r>
    </w:p>
    <w:p w:rsidR="00923272" w:rsidRDefault="00923272" w:rsidP="00637245">
      <w:pPr>
        <w:pStyle w:val="Subtitle"/>
        <w:pageBreakBefore/>
        <w:sectPr w:rsidR="00923272" w:rsidSect="00923272">
          <w:footerReference w:type="default" r:id="rId8"/>
          <w:headerReference w:type="first" r:id="rId9"/>
          <w:footerReference w:type="first" r:id="rId10"/>
          <w:pgSz w:w="11907" w:h="16840" w:code="9"/>
          <w:pgMar w:top="2552" w:right="1418" w:bottom="1134" w:left="1418" w:header="709" w:footer="510" w:gutter="0"/>
          <w:cols w:space="720"/>
          <w:titlePg/>
          <w:docGrid w:linePitch="360"/>
        </w:sectPr>
      </w:pPr>
    </w:p>
    <w:p w:rsidR="003637F1" w:rsidRPr="00637245" w:rsidRDefault="003637F1" w:rsidP="00637245">
      <w:pPr>
        <w:pStyle w:val="Subtitle"/>
        <w:pageBreakBefore/>
      </w:pPr>
      <w:r w:rsidRPr="00637245">
        <w:lastRenderedPageBreak/>
        <w:t>Leptospirose surveillance; vragen aan de patiënt</w:t>
      </w:r>
    </w:p>
    <w:p w:rsidR="003637F1" w:rsidRDefault="003637F1" w:rsidP="003B7204">
      <w:pPr>
        <w:pStyle w:val="RIVMStandaard"/>
        <w:tabs>
          <w:tab w:val="left" w:pos="284"/>
          <w:tab w:val="left" w:pos="3969"/>
          <w:tab w:val="left" w:pos="6804"/>
        </w:tabs>
        <w:spacing w:after="200"/>
      </w:pPr>
      <w:r w:rsidRPr="003637F1">
        <w:t>Identificatie patiënt:</w:t>
      </w:r>
      <w:r w:rsidR="009F3351">
        <w:t xml:space="preserve"> labnummer NRL</w:t>
      </w:r>
      <w:r w:rsidRPr="003637F1">
        <w:t>: P……………. (in te vullen door de GGD).</w:t>
      </w:r>
    </w:p>
    <w:p w:rsidR="009F3351" w:rsidRPr="003637F1" w:rsidRDefault="009F3351" w:rsidP="003B7204">
      <w:pPr>
        <w:pStyle w:val="RIVMStandaard"/>
        <w:tabs>
          <w:tab w:val="left" w:pos="284"/>
          <w:tab w:val="left" w:pos="3969"/>
          <w:tab w:val="left" w:pos="6804"/>
        </w:tabs>
      </w:pPr>
    </w:p>
    <w:p w:rsidR="008C540B" w:rsidRDefault="008C540B" w:rsidP="003B7204">
      <w:pPr>
        <w:pStyle w:val="RIVMStandaard"/>
        <w:tabs>
          <w:tab w:val="left" w:pos="284"/>
          <w:tab w:val="left" w:pos="3969"/>
          <w:tab w:val="left" w:pos="6804"/>
        </w:tabs>
        <w:spacing w:after="200"/>
      </w:pPr>
      <w:r w:rsidRPr="008C540B">
        <w:rPr>
          <w:b/>
        </w:rPr>
        <w:t>1.</w:t>
      </w:r>
      <w:r w:rsidRPr="008C540B">
        <w:rPr>
          <w:b/>
        </w:rPr>
        <w:tab/>
      </w:r>
      <w:r w:rsidR="003637F1" w:rsidRPr="008C540B">
        <w:rPr>
          <w:b/>
        </w:rPr>
        <w:t>Verblijf in buitenland (1 maand voor de eerste ziektedag)</w:t>
      </w:r>
      <w:r>
        <w:t xml:space="preserve"> </w:t>
      </w:r>
    </w:p>
    <w:p w:rsidR="003637F1" w:rsidRPr="009F3351" w:rsidRDefault="008C540B" w:rsidP="003B7204">
      <w:pPr>
        <w:pStyle w:val="RIVMStandaard"/>
        <w:tabs>
          <w:tab w:val="left" w:pos="284"/>
          <w:tab w:val="left" w:pos="3969"/>
          <w:tab w:val="left" w:pos="6804"/>
        </w:tabs>
        <w:spacing w:after="200"/>
      </w:pPr>
      <w:r>
        <w:tab/>
      </w:r>
      <w:r w:rsidR="003637F1" w:rsidRPr="009F3351">
        <w:t>Welk land:</w:t>
      </w:r>
      <w:r>
        <w:t xml:space="preserve"> </w:t>
      </w:r>
      <w:r>
        <w:rPr>
          <w:lang w:eastAsia="en-US"/>
        </w:rPr>
        <w:t>……………………………………………………………………………………</w:t>
      </w:r>
    </w:p>
    <w:p w:rsidR="001D0F24" w:rsidRPr="008C540B" w:rsidRDefault="001D0F24" w:rsidP="003B7204">
      <w:pPr>
        <w:pStyle w:val="RIVMStandaard"/>
        <w:tabs>
          <w:tab w:val="left" w:pos="284"/>
          <w:tab w:val="left" w:pos="3969"/>
          <w:tab w:val="left" w:pos="6804"/>
        </w:tabs>
      </w:pPr>
    </w:p>
    <w:p w:rsidR="003637F1" w:rsidRPr="009F3351" w:rsidRDefault="008C540B" w:rsidP="003B7204">
      <w:pPr>
        <w:pStyle w:val="RIVMStandaard"/>
        <w:tabs>
          <w:tab w:val="left" w:pos="284"/>
          <w:tab w:val="left" w:pos="3969"/>
          <w:tab w:val="left" w:pos="6804"/>
        </w:tabs>
        <w:spacing w:after="200"/>
      </w:pPr>
      <w:r w:rsidRPr="008C540B">
        <w:rPr>
          <w:b/>
        </w:rPr>
        <w:t xml:space="preserve">2. </w:t>
      </w:r>
      <w:r w:rsidR="003637F1" w:rsidRPr="008C540B">
        <w:rPr>
          <w:b/>
        </w:rPr>
        <w:t>Watercontact in buitenland (natuurwater, niet de zee)</w:t>
      </w:r>
      <w:r>
        <w:t xml:space="preserve"> </w:t>
      </w:r>
    </w:p>
    <w:p w:rsidR="003637F1" w:rsidRPr="009F3351" w:rsidRDefault="008C540B" w:rsidP="003B7204">
      <w:pPr>
        <w:pStyle w:val="RIVMStandaard"/>
        <w:tabs>
          <w:tab w:val="left" w:pos="284"/>
          <w:tab w:val="left" w:pos="3969"/>
          <w:tab w:val="left" w:pos="6804"/>
        </w:tabs>
        <w:spacing w:after="200"/>
      </w:pPr>
      <w:r>
        <w:tab/>
      </w:r>
      <w:r w:rsidR="003637F1" w:rsidRPr="009F3351">
        <w:t xml:space="preserve">Plaats: </w:t>
      </w:r>
      <w:r w:rsidR="00706226">
        <w:rPr>
          <w:lang w:eastAsia="en-US"/>
        </w:rPr>
        <w:t>…………………………………………</w:t>
      </w:r>
      <w:r w:rsidR="00706226">
        <w:rPr>
          <w:lang w:eastAsia="en-US"/>
        </w:rPr>
        <w:tab/>
      </w:r>
      <w:r w:rsidR="00706226">
        <w:tab/>
      </w:r>
      <w:r w:rsidR="00706226" w:rsidRPr="008C540B">
        <w:rPr>
          <w:b/>
        </w:rPr>
        <w:t>Datum</w:t>
      </w:r>
      <w:r w:rsidR="00706226">
        <w:rPr>
          <w:b/>
        </w:rPr>
        <w:t>:</w:t>
      </w:r>
    </w:p>
    <w:p w:rsidR="003637F1" w:rsidRPr="009F3351" w:rsidRDefault="008C540B" w:rsidP="003B7204">
      <w:pPr>
        <w:pStyle w:val="RIVMStandaard"/>
        <w:tabs>
          <w:tab w:val="left" w:pos="284"/>
          <w:tab w:val="left" w:pos="3969"/>
          <w:tab w:val="left" w:pos="6804"/>
        </w:tabs>
        <w:spacing w:after="200"/>
      </w:pPr>
      <w:r>
        <w:tab/>
      </w:r>
      <w:r w:rsidR="00706226">
        <w:t>I</w:t>
      </w:r>
      <w:r w:rsidR="003637F1" w:rsidRPr="009F3351">
        <w:t>n het water gevallen</w:t>
      </w:r>
      <w:r w:rsidR="003637F1" w:rsidRPr="009F3351">
        <w:tab/>
        <w:t>ja / nee / n.v.t.</w:t>
      </w:r>
      <w:r w:rsidR="003637F1" w:rsidRPr="009F3351">
        <w:tab/>
      </w:r>
      <w:r w:rsidR="003637F1" w:rsidRPr="009F3351">
        <w:tab/>
      </w:r>
      <w:r>
        <w:rPr>
          <w:lang w:eastAsia="en-US"/>
        </w:rPr>
        <w:t>……………………</w:t>
      </w:r>
    </w:p>
    <w:p w:rsidR="003637F1" w:rsidRPr="009F3351" w:rsidRDefault="008C540B" w:rsidP="003B7204">
      <w:pPr>
        <w:pStyle w:val="RIVMStandaard"/>
        <w:tabs>
          <w:tab w:val="left" w:pos="284"/>
          <w:tab w:val="left" w:pos="3969"/>
          <w:tab w:val="left" w:pos="6804"/>
        </w:tabs>
        <w:spacing w:after="200"/>
      </w:pPr>
      <w:r>
        <w:tab/>
      </w:r>
      <w:r w:rsidR="00706226">
        <w:t>Z</w:t>
      </w:r>
      <w:r w:rsidR="003637F1" w:rsidRPr="009F3351">
        <w:t>wemmen in natuurwater</w:t>
      </w:r>
      <w:r w:rsidR="003637F1" w:rsidRPr="009F3351">
        <w:tab/>
        <w:t>ja / nee / n.v.t.</w:t>
      </w:r>
      <w:r w:rsidR="003637F1" w:rsidRPr="009F3351">
        <w:tab/>
      </w:r>
      <w:r>
        <w:rPr>
          <w:lang w:eastAsia="en-US"/>
        </w:rPr>
        <w:t>……………………</w:t>
      </w:r>
    </w:p>
    <w:p w:rsidR="003637F1" w:rsidRPr="009F3351" w:rsidRDefault="008C540B" w:rsidP="003B7204">
      <w:pPr>
        <w:pStyle w:val="RIVMStandaard"/>
        <w:tabs>
          <w:tab w:val="left" w:pos="284"/>
          <w:tab w:val="left" w:pos="3969"/>
          <w:tab w:val="left" w:pos="6804"/>
        </w:tabs>
        <w:spacing w:after="200"/>
      </w:pPr>
      <w:r>
        <w:tab/>
      </w:r>
      <w:r w:rsidR="00706226">
        <w:t>K</w:t>
      </w:r>
      <w:r w:rsidR="003637F1" w:rsidRPr="009F3351">
        <w:t>anoën/roeien/zeilen</w:t>
      </w:r>
      <w:r w:rsidR="003637F1" w:rsidRPr="009F3351">
        <w:tab/>
        <w:t>ja / nee / n.v.t.</w:t>
      </w:r>
      <w:r w:rsidR="003637F1" w:rsidRPr="009F3351">
        <w:tab/>
      </w:r>
      <w:r>
        <w:rPr>
          <w:lang w:eastAsia="en-US"/>
        </w:rPr>
        <w:t>……………………</w:t>
      </w:r>
    </w:p>
    <w:p w:rsidR="003637F1" w:rsidRPr="009F3351" w:rsidRDefault="008C540B" w:rsidP="003B7204">
      <w:pPr>
        <w:pStyle w:val="RIVMStandaard"/>
        <w:tabs>
          <w:tab w:val="left" w:pos="284"/>
          <w:tab w:val="left" w:pos="3969"/>
          <w:tab w:val="left" w:pos="6804"/>
        </w:tabs>
        <w:spacing w:after="200"/>
      </w:pPr>
      <w:r>
        <w:tab/>
      </w:r>
      <w:r w:rsidR="00706226">
        <w:t>V</w:t>
      </w:r>
      <w:r w:rsidR="003637F1" w:rsidRPr="009F3351">
        <w:t>issen</w:t>
      </w:r>
      <w:r w:rsidR="003637F1" w:rsidRPr="009F3351">
        <w:tab/>
        <w:t>ja / nee / n.v.t.</w:t>
      </w:r>
      <w:r w:rsidR="003637F1" w:rsidRPr="009F3351">
        <w:tab/>
      </w:r>
      <w:r>
        <w:rPr>
          <w:lang w:eastAsia="en-US"/>
        </w:rPr>
        <w:t>……………………</w:t>
      </w:r>
    </w:p>
    <w:p w:rsidR="003637F1" w:rsidRDefault="008C540B" w:rsidP="003B7204">
      <w:pPr>
        <w:pStyle w:val="RIVMStandaard"/>
        <w:tabs>
          <w:tab w:val="left" w:pos="284"/>
          <w:tab w:val="left" w:pos="3969"/>
          <w:tab w:val="left" w:pos="6804"/>
        </w:tabs>
        <w:spacing w:after="200"/>
      </w:pPr>
      <w:r>
        <w:tab/>
      </w:r>
      <w:r w:rsidR="00706226">
        <w:t>A</w:t>
      </w:r>
      <w:r w:rsidR="003637F1" w:rsidRPr="009F3351">
        <w:t>nders, te weten</w:t>
      </w:r>
      <w:r>
        <w:t xml:space="preserve"> </w:t>
      </w:r>
      <w:r>
        <w:rPr>
          <w:lang w:eastAsia="en-US"/>
        </w:rPr>
        <w:t>……………………</w:t>
      </w:r>
      <w:r w:rsidR="00706226">
        <w:rPr>
          <w:lang w:eastAsia="en-US"/>
        </w:rPr>
        <w:t>……</w:t>
      </w:r>
      <w:r w:rsidR="003637F1" w:rsidRPr="009F3351">
        <w:tab/>
      </w:r>
      <w:r w:rsidR="003637F1" w:rsidRPr="009F3351">
        <w:tab/>
      </w:r>
      <w:r>
        <w:rPr>
          <w:lang w:eastAsia="en-US"/>
        </w:rPr>
        <w:t>……………………</w:t>
      </w:r>
    </w:p>
    <w:p w:rsidR="003B7204" w:rsidRPr="008C540B" w:rsidRDefault="003B7204" w:rsidP="003B7204">
      <w:pPr>
        <w:pStyle w:val="RIVMStandaard"/>
        <w:tabs>
          <w:tab w:val="left" w:pos="284"/>
          <w:tab w:val="left" w:pos="3969"/>
          <w:tab w:val="left" w:pos="6804"/>
        </w:tabs>
      </w:pPr>
    </w:p>
    <w:p w:rsidR="008C540B" w:rsidRDefault="003637F1" w:rsidP="003B7204">
      <w:pPr>
        <w:pStyle w:val="RIVMStandaard"/>
        <w:tabs>
          <w:tab w:val="left" w:pos="284"/>
          <w:tab w:val="left" w:pos="3969"/>
          <w:tab w:val="left" w:pos="6804"/>
        </w:tabs>
        <w:spacing w:after="200"/>
      </w:pPr>
      <w:r w:rsidRPr="008C540B">
        <w:rPr>
          <w:b/>
        </w:rPr>
        <w:t>3.</w:t>
      </w:r>
      <w:r w:rsidR="001D0F24" w:rsidRPr="008C540B">
        <w:rPr>
          <w:b/>
        </w:rPr>
        <w:t xml:space="preserve"> Diercontact in buitenland</w:t>
      </w:r>
      <w:r w:rsidR="001D0F24" w:rsidRPr="009F3351">
        <w:tab/>
      </w:r>
      <w:r w:rsidR="00706226" w:rsidRPr="009F3351">
        <w:t>ja / nee / n.v.t.</w:t>
      </w:r>
      <w:r w:rsidR="008C540B">
        <w:t xml:space="preserve"> </w:t>
      </w:r>
    </w:p>
    <w:p w:rsidR="003637F1" w:rsidRDefault="008C540B" w:rsidP="003B7204">
      <w:pPr>
        <w:pStyle w:val="RIVMStandaard"/>
        <w:tabs>
          <w:tab w:val="left" w:pos="284"/>
          <w:tab w:val="left" w:pos="3969"/>
          <w:tab w:val="left" w:pos="6804"/>
        </w:tabs>
        <w:spacing w:after="200"/>
      </w:pPr>
      <w:r>
        <w:tab/>
      </w:r>
      <w:r w:rsidR="001D0F24" w:rsidRPr="009F3351">
        <w:t>W</w:t>
      </w:r>
      <w:r w:rsidR="003637F1" w:rsidRPr="009F3351">
        <w:t>elke diersoort?</w:t>
      </w:r>
      <w:r w:rsidR="003637F1" w:rsidRPr="009F3351">
        <w:tab/>
      </w:r>
      <w:r>
        <w:rPr>
          <w:lang w:eastAsia="en-US"/>
        </w:rPr>
        <w:t>…………………………………………</w:t>
      </w:r>
    </w:p>
    <w:p w:rsidR="003B7204" w:rsidRPr="008C540B" w:rsidRDefault="003B7204" w:rsidP="003B7204">
      <w:pPr>
        <w:pStyle w:val="RIVMStandaard"/>
        <w:tabs>
          <w:tab w:val="left" w:pos="284"/>
          <w:tab w:val="left" w:pos="3969"/>
          <w:tab w:val="left" w:pos="6804"/>
        </w:tabs>
      </w:pPr>
    </w:p>
    <w:p w:rsidR="003637F1" w:rsidRPr="009F3351" w:rsidRDefault="00706226" w:rsidP="003B7204">
      <w:pPr>
        <w:pStyle w:val="RIVMStandaard"/>
        <w:tabs>
          <w:tab w:val="left" w:pos="284"/>
          <w:tab w:val="left" w:pos="3969"/>
          <w:tab w:val="left" w:pos="6804"/>
        </w:tabs>
        <w:spacing w:after="200"/>
      </w:pPr>
      <w:r w:rsidRPr="008C540B">
        <w:rPr>
          <w:b/>
          <w:bCs/>
        </w:rPr>
        <w:t>4.</w:t>
      </w:r>
      <w:r w:rsidRPr="008C540B">
        <w:rPr>
          <w:b/>
          <w:bCs/>
        </w:rPr>
        <w:tab/>
        <w:t>Beroepsmatige contacten met dieren en/of buitenwater</w:t>
      </w:r>
      <w:r w:rsidR="003637F1" w:rsidRPr="008C540B">
        <w:rPr>
          <w:b/>
          <w:bCs/>
        </w:rPr>
        <w:t xml:space="preserve"> </w:t>
      </w:r>
      <w:r w:rsidR="00C74F22">
        <w:rPr>
          <w:b/>
          <w:bCs/>
        </w:rPr>
        <w:br/>
      </w:r>
      <w:r w:rsidR="008C540B">
        <w:rPr>
          <w:b/>
          <w:bCs/>
        </w:rPr>
        <w:tab/>
      </w:r>
      <w:r w:rsidR="003637F1" w:rsidRPr="008C540B">
        <w:rPr>
          <w:b/>
          <w:bCs/>
        </w:rPr>
        <w:t>in Nederland</w:t>
      </w:r>
      <w:r w:rsidR="009F3351" w:rsidRPr="008C540B">
        <w:rPr>
          <w:bCs/>
        </w:rPr>
        <w:t xml:space="preserve"> </w:t>
      </w:r>
      <w:r w:rsidR="003637F1" w:rsidRPr="008C540B">
        <w:rPr>
          <w:b/>
        </w:rPr>
        <w:t>(1 maand voor de eerste ziektedag)</w:t>
      </w:r>
      <w:r w:rsidR="009F3351" w:rsidRPr="009F3351">
        <w:t xml:space="preserve"> </w:t>
      </w:r>
    </w:p>
    <w:p w:rsidR="00706226" w:rsidRPr="009F3351" w:rsidRDefault="00706226" w:rsidP="003B7204">
      <w:pPr>
        <w:pStyle w:val="RIVMStandaard"/>
        <w:tabs>
          <w:tab w:val="left" w:pos="284"/>
          <w:tab w:val="left" w:pos="3969"/>
          <w:tab w:val="left" w:pos="6804"/>
        </w:tabs>
        <w:spacing w:after="200"/>
      </w:pPr>
      <w:r>
        <w:tab/>
      </w:r>
      <w:r w:rsidRPr="009F3351">
        <w:t xml:space="preserve">Plaats: </w:t>
      </w:r>
      <w:r>
        <w:rPr>
          <w:lang w:eastAsia="en-US"/>
        </w:rPr>
        <w:t>…………………………………………</w:t>
      </w:r>
      <w:r>
        <w:rPr>
          <w:lang w:eastAsia="en-US"/>
        </w:rPr>
        <w:tab/>
      </w:r>
      <w:r>
        <w:tab/>
      </w:r>
      <w:r w:rsidRPr="008C540B">
        <w:rPr>
          <w:b/>
        </w:rPr>
        <w:t>Datum</w:t>
      </w:r>
      <w:r>
        <w:rPr>
          <w:b/>
        </w:rPr>
        <w:t>:</w:t>
      </w:r>
    </w:p>
    <w:p w:rsidR="001D0F24" w:rsidRPr="009F3351" w:rsidRDefault="009F3351" w:rsidP="003B7204">
      <w:pPr>
        <w:pStyle w:val="RIVMStandaard"/>
        <w:tabs>
          <w:tab w:val="left" w:pos="284"/>
          <w:tab w:val="left" w:pos="3969"/>
          <w:tab w:val="left" w:pos="6804"/>
        </w:tabs>
        <w:spacing w:after="200"/>
      </w:pPr>
      <w:r>
        <w:tab/>
      </w:r>
      <w:r w:rsidR="00706226">
        <w:t>V</w:t>
      </w:r>
      <w:r w:rsidR="003637F1" w:rsidRPr="009F3351">
        <w:t>eehouder</w:t>
      </w:r>
      <w:r w:rsidR="003637F1" w:rsidRPr="009F3351">
        <w:tab/>
        <w:t xml:space="preserve">ja / nee / </w:t>
      </w:r>
      <w:r w:rsidR="00390961" w:rsidRPr="009F3351">
        <w:t>n.v.t.</w:t>
      </w:r>
      <w:r w:rsidR="003637F1" w:rsidRPr="009F3351">
        <w:tab/>
      </w:r>
      <w:r w:rsidR="00706226">
        <w:rPr>
          <w:lang w:eastAsia="en-US"/>
        </w:rPr>
        <w:t>……………………</w:t>
      </w:r>
    </w:p>
    <w:p w:rsidR="003637F1" w:rsidRPr="009F3351" w:rsidRDefault="009F3351" w:rsidP="003B7204">
      <w:pPr>
        <w:pStyle w:val="RIVMStandaard"/>
        <w:tabs>
          <w:tab w:val="left" w:pos="284"/>
          <w:tab w:val="left" w:pos="3969"/>
          <w:tab w:val="left" w:pos="6804"/>
        </w:tabs>
        <w:spacing w:after="200"/>
      </w:pPr>
      <w:r>
        <w:tab/>
        <w:t xml:space="preserve">– </w:t>
      </w:r>
      <w:r w:rsidR="00706226">
        <w:t>R</w:t>
      </w:r>
      <w:r w:rsidR="003637F1" w:rsidRPr="009F3351">
        <w:t>underen</w:t>
      </w:r>
      <w:r>
        <w:t xml:space="preserve"> </w:t>
      </w:r>
      <w:r w:rsidR="00390961" w:rsidRPr="009F3351">
        <w:tab/>
      </w:r>
      <w:r w:rsidR="003637F1" w:rsidRPr="009F3351">
        <w:t xml:space="preserve">ja / nee / </w:t>
      </w:r>
      <w:r w:rsidR="00390961" w:rsidRPr="009F3351">
        <w:t>n.v.t.</w:t>
      </w:r>
      <w:r w:rsidR="003637F1" w:rsidRPr="009F3351">
        <w:tab/>
      </w:r>
      <w:r w:rsidR="003637F1" w:rsidRPr="009F3351">
        <w:tab/>
      </w:r>
      <w:r w:rsidR="00706226">
        <w:rPr>
          <w:lang w:eastAsia="en-US"/>
        </w:rPr>
        <w:t>……………………</w:t>
      </w:r>
    </w:p>
    <w:p w:rsidR="003637F1" w:rsidRPr="009F3351" w:rsidRDefault="009F3351" w:rsidP="003B7204">
      <w:pPr>
        <w:pStyle w:val="RIVMStandaard"/>
        <w:tabs>
          <w:tab w:val="left" w:pos="284"/>
          <w:tab w:val="left" w:pos="3969"/>
          <w:tab w:val="left" w:pos="6804"/>
        </w:tabs>
        <w:spacing w:after="200"/>
      </w:pPr>
      <w:r>
        <w:tab/>
        <w:t xml:space="preserve">– </w:t>
      </w:r>
      <w:r w:rsidR="00706226">
        <w:t>V</w:t>
      </w:r>
      <w:r w:rsidR="003637F1" w:rsidRPr="009F3351">
        <w:t>arkens</w:t>
      </w:r>
      <w:r w:rsidR="003637F1" w:rsidRPr="009F3351">
        <w:tab/>
        <w:t xml:space="preserve">ja / nee / </w:t>
      </w:r>
      <w:r w:rsidR="00390961" w:rsidRPr="009F3351">
        <w:t>n.v.t.</w:t>
      </w:r>
      <w:r w:rsidR="003637F1" w:rsidRPr="009F3351">
        <w:tab/>
      </w:r>
      <w:r w:rsidR="00706226">
        <w:rPr>
          <w:lang w:eastAsia="en-US"/>
        </w:rPr>
        <w:t>……………………</w:t>
      </w:r>
    </w:p>
    <w:p w:rsidR="00390961" w:rsidRPr="009F3351" w:rsidRDefault="009F3351" w:rsidP="003B7204">
      <w:pPr>
        <w:pStyle w:val="RIVMStandaard"/>
        <w:tabs>
          <w:tab w:val="left" w:pos="284"/>
          <w:tab w:val="left" w:pos="3969"/>
          <w:tab w:val="left" w:pos="6804"/>
        </w:tabs>
        <w:spacing w:after="200"/>
      </w:pPr>
      <w:r>
        <w:tab/>
        <w:t xml:space="preserve">– </w:t>
      </w:r>
      <w:r w:rsidR="00706226">
        <w:t>S</w:t>
      </w:r>
      <w:r w:rsidR="003637F1" w:rsidRPr="009F3351">
        <w:t>chapen</w:t>
      </w:r>
      <w:r w:rsidR="003637F1" w:rsidRPr="009F3351">
        <w:tab/>
        <w:t xml:space="preserve">ja / nee / </w:t>
      </w:r>
      <w:r w:rsidR="00390961" w:rsidRPr="009F3351">
        <w:t>n.v.t.</w:t>
      </w:r>
      <w:r w:rsidR="003637F1" w:rsidRPr="009F3351">
        <w:tab/>
      </w:r>
      <w:r w:rsidR="00706226">
        <w:rPr>
          <w:lang w:eastAsia="en-US"/>
        </w:rPr>
        <w:t>……………………</w:t>
      </w:r>
    </w:p>
    <w:p w:rsidR="00706226" w:rsidRDefault="00706226" w:rsidP="003B7204">
      <w:pPr>
        <w:pStyle w:val="RIVMStandaard"/>
        <w:tabs>
          <w:tab w:val="left" w:pos="284"/>
          <w:tab w:val="left" w:pos="3969"/>
          <w:tab w:val="left" w:pos="6804"/>
        </w:tabs>
        <w:spacing w:after="200"/>
      </w:pPr>
      <w:r>
        <w:tab/>
        <w:t>– A</w:t>
      </w:r>
      <w:r w:rsidRPr="009F3351">
        <w:t>nders, te weten</w:t>
      </w:r>
      <w:r>
        <w:t xml:space="preserve"> </w:t>
      </w:r>
      <w:r>
        <w:rPr>
          <w:lang w:eastAsia="en-US"/>
        </w:rPr>
        <w:t>………………………</w:t>
      </w:r>
      <w:r w:rsidRPr="009F3351">
        <w:tab/>
      </w:r>
      <w:r w:rsidRPr="009F3351">
        <w:tab/>
      </w:r>
      <w:r>
        <w:rPr>
          <w:lang w:eastAsia="en-US"/>
        </w:rPr>
        <w:t>……………………</w:t>
      </w:r>
    </w:p>
    <w:p w:rsidR="003637F1" w:rsidRPr="009F3351" w:rsidRDefault="009F3351" w:rsidP="003B7204">
      <w:pPr>
        <w:pStyle w:val="RIVMStandaard"/>
        <w:tabs>
          <w:tab w:val="left" w:pos="284"/>
          <w:tab w:val="left" w:pos="3969"/>
          <w:tab w:val="left" w:pos="6804"/>
        </w:tabs>
        <w:spacing w:after="200"/>
      </w:pPr>
      <w:r>
        <w:tab/>
      </w:r>
      <w:r w:rsidR="00706226">
        <w:t>L</w:t>
      </w:r>
      <w:r w:rsidR="003637F1" w:rsidRPr="009F3351">
        <w:t>andbouwer/visser</w:t>
      </w:r>
      <w:r w:rsidR="003637F1" w:rsidRPr="009F3351">
        <w:tab/>
        <w:t xml:space="preserve">ja / nee / </w:t>
      </w:r>
      <w:r w:rsidR="00390961" w:rsidRPr="009F3351">
        <w:t>n.v.t.</w:t>
      </w:r>
      <w:r w:rsidR="003637F1" w:rsidRPr="009F3351">
        <w:tab/>
      </w:r>
      <w:r w:rsidR="00706226">
        <w:rPr>
          <w:lang w:eastAsia="en-US"/>
        </w:rPr>
        <w:t>……………………</w:t>
      </w:r>
    </w:p>
    <w:p w:rsidR="003637F1" w:rsidRPr="009F3351" w:rsidRDefault="009F3351" w:rsidP="003B7204">
      <w:pPr>
        <w:pStyle w:val="RIVMStandaard"/>
        <w:tabs>
          <w:tab w:val="left" w:pos="284"/>
          <w:tab w:val="left" w:pos="3969"/>
          <w:tab w:val="left" w:pos="6804"/>
        </w:tabs>
        <w:spacing w:after="200"/>
      </w:pPr>
      <w:r>
        <w:tab/>
      </w:r>
      <w:r w:rsidR="00706226">
        <w:t>D</w:t>
      </w:r>
      <w:r w:rsidR="003637F1" w:rsidRPr="009F3351">
        <w:t>ierenarts</w:t>
      </w:r>
      <w:r w:rsidR="003637F1" w:rsidRPr="009F3351">
        <w:tab/>
        <w:t xml:space="preserve">ja / nee / </w:t>
      </w:r>
      <w:r w:rsidR="00390961" w:rsidRPr="009F3351">
        <w:t>n.v.t.</w:t>
      </w:r>
      <w:r w:rsidR="003637F1" w:rsidRPr="009F3351">
        <w:tab/>
      </w:r>
      <w:r w:rsidR="00706226">
        <w:rPr>
          <w:lang w:eastAsia="en-US"/>
        </w:rPr>
        <w:t>……………………</w:t>
      </w:r>
    </w:p>
    <w:p w:rsidR="003637F1" w:rsidRPr="009F3351" w:rsidRDefault="009F3351" w:rsidP="003B7204">
      <w:pPr>
        <w:pStyle w:val="RIVMStandaard"/>
        <w:tabs>
          <w:tab w:val="left" w:pos="284"/>
          <w:tab w:val="left" w:pos="3969"/>
          <w:tab w:val="left" w:pos="6804"/>
        </w:tabs>
        <w:spacing w:after="200"/>
      </w:pPr>
      <w:r>
        <w:tab/>
      </w:r>
      <w:r w:rsidR="00706226">
        <w:t>A</w:t>
      </w:r>
      <w:r w:rsidR="003637F1" w:rsidRPr="009F3351">
        <w:t>battoirwerker</w:t>
      </w:r>
      <w:r w:rsidR="003637F1" w:rsidRPr="009F3351">
        <w:tab/>
        <w:t xml:space="preserve">ja / nee / </w:t>
      </w:r>
      <w:r w:rsidR="00390961" w:rsidRPr="009F3351">
        <w:t>n.v.t.</w:t>
      </w:r>
      <w:r w:rsidR="003637F1" w:rsidRPr="009F3351">
        <w:tab/>
      </w:r>
      <w:r w:rsidR="003637F1" w:rsidRPr="009F3351">
        <w:tab/>
      </w:r>
      <w:r w:rsidR="00706226">
        <w:rPr>
          <w:lang w:eastAsia="en-US"/>
        </w:rPr>
        <w:t>……………………</w:t>
      </w:r>
    </w:p>
    <w:p w:rsidR="003637F1" w:rsidRPr="009F3351" w:rsidRDefault="009F3351" w:rsidP="003B7204">
      <w:pPr>
        <w:pStyle w:val="RIVMStandaard"/>
        <w:tabs>
          <w:tab w:val="left" w:pos="284"/>
          <w:tab w:val="left" w:pos="3969"/>
          <w:tab w:val="left" w:pos="6804"/>
        </w:tabs>
        <w:spacing w:after="200"/>
      </w:pPr>
      <w:r>
        <w:tab/>
      </w:r>
      <w:r w:rsidR="00706226">
        <w:t>R</w:t>
      </w:r>
      <w:r w:rsidR="003637F1" w:rsidRPr="009F3351">
        <w:t>ioolwerker</w:t>
      </w:r>
      <w:r w:rsidR="003637F1" w:rsidRPr="009F3351">
        <w:tab/>
        <w:t xml:space="preserve">ja / nee / </w:t>
      </w:r>
      <w:r w:rsidR="00390961" w:rsidRPr="009F3351">
        <w:t>n.v.t.</w:t>
      </w:r>
      <w:r w:rsidR="003637F1" w:rsidRPr="009F3351">
        <w:tab/>
      </w:r>
      <w:r w:rsidR="003637F1" w:rsidRPr="009F3351">
        <w:tab/>
      </w:r>
      <w:r w:rsidR="00706226">
        <w:rPr>
          <w:lang w:eastAsia="en-US"/>
        </w:rPr>
        <w:t>……………………</w:t>
      </w:r>
    </w:p>
    <w:p w:rsidR="003637F1" w:rsidRPr="009F3351" w:rsidRDefault="009F3351" w:rsidP="003B7204">
      <w:pPr>
        <w:pStyle w:val="RIVMStandaard"/>
        <w:tabs>
          <w:tab w:val="left" w:pos="284"/>
          <w:tab w:val="left" w:pos="3969"/>
          <w:tab w:val="left" w:pos="6804"/>
        </w:tabs>
        <w:spacing w:after="200"/>
      </w:pPr>
      <w:r>
        <w:tab/>
      </w:r>
      <w:r w:rsidR="00706226">
        <w:t>M</w:t>
      </w:r>
      <w:r w:rsidR="003637F1" w:rsidRPr="009F3351">
        <w:t>uskusrattenvanger</w:t>
      </w:r>
      <w:r w:rsidR="003637F1" w:rsidRPr="009F3351">
        <w:tab/>
        <w:t xml:space="preserve">ja / nee / </w:t>
      </w:r>
      <w:r w:rsidR="00390961" w:rsidRPr="009F3351">
        <w:t>n.v.t.</w:t>
      </w:r>
      <w:r w:rsidR="003637F1" w:rsidRPr="009F3351">
        <w:tab/>
      </w:r>
      <w:r w:rsidR="003637F1" w:rsidRPr="009F3351">
        <w:tab/>
      </w:r>
      <w:r w:rsidR="00706226">
        <w:rPr>
          <w:lang w:eastAsia="en-US"/>
        </w:rPr>
        <w:t>……………………</w:t>
      </w:r>
    </w:p>
    <w:p w:rsidR="00706226" w:rsidRDefault="009F3351" w:rsidP="003B7204">
      <w:pPr>
        <w:pStyle w:val="RIVMStandaard"/>
        <w:tabs>
          <w:tab w:val="left" w:pos="284"/>
          <w:tab w:val="left" w:pos="3969"/>
          <w:tab w:val="left" w:pos="6804"/>
        </w:tabs>
        <w:spacing w:after="200"/>
      </w:pPr>
      <w:r>
        <w:tab/>
      </w:r>
      <w:r w:rsidR="00706226">
        <w:t>A</w:t>
      </w:r>
      <w:r w:rsidR="00706226" w:rsidRPr="009F3351">
        <w:t>nders, te weten</w:t>
      </w:r>
      <w:r w:rsidR="00706226">
        <w:t xml:space="preserve"> </w:t>
      </w:r>
      <w:r w:rsidR="00706226">
        <w:rPr>
          <w:lang w:eastAsia="en-US"/>
        </w:rPr>
        <w:t>…………………………</w:t>
      </w:r>
      <w:r w:rsidR="00706226" w:rsidRPr="009F3351">
        <w:tab/>
      </w:r>
      <w:r w:rsidR="00706226" w:rsidRPr="009F3351">
        <w:tab/>
      </w:r>
      <w:r w:rsidR="00706226">
        <w:rPr>
          <w:lang w:eastAsia="en-US"/>
        </w:rPr>
        <w:t>……………………</w:t>
      </w:r>
    </w:p>
    <w:p w:rsidR="003B7204" w:rsidRPr="008C540B" w:rsidRDefault="003B7204" w:rsidP="003B7204">
      <w:pPr>
        <w:pStyle w:val="RIVMStandaard"/>
        <w:tabs>
          <w:tab w:val="left" w:pos="284"/>
          <w:tab w:val="left" w:pos="3969"/>
          <w:tab w:val="left" w:pos="6804"/>
        </w:tabs>
      </w:pPr>
    </w:p>
    <w:p w:rsidR="003637F1" w:rsidRPr="001348AB" w:rsidRDefault="003637F1" w:rsidP="003B7204">
      <w:pPr>
        <w:pStyle w:val="RIVMStandaard"/>
        <w:keepNext/>
        <w:tabs>
          <w:tab w:val="left" w:pos="284"/>
          <w:tab w:val="left" w:pos="3969"/>
          <w:tab w:val="left" w:pos="6804"/>
        </w:tabs>
        <w:spacing w:after="200"/>
      </w:pPr>
      <w:r w:rsidRPr="008C540B">
        <w:rPr>
          <w:b/>
        </w:rPr>
        <w:lastRenderedPageBreak/>
        <w:t>5.</w:t>
      </w:r>
      <w:r w:rsidR="009F3351" w:rsidRPr="008C540B">
        <w:rPr>
          <w:b/>
        </w:rPr>
        <w:tab/>
      </w:r>
      <w:r w:rsidRPr="008C540B">
        <w:rPr>
          <w:b/>
        </w:rPr>
        <w:t>Watercontacten in Nederland (niet beroepsmatig)</w:t>
      </w:r>
      <w:r w:rsidR="008C540B">
        <w:t xml:space="preserve"> </w:t>
      </w:r>
      <w:r w:rsidR="00C74F22">
        <w:br/>
      </w:r>
      <w:r w:rsidR="009F3351">
        <w:tab/>
      </w:r>
      <w:r w:rsidRPr="00C74F22">
        <w:rPr>
          <w:b/>
        </w:rPr>
        <w:t>(</w:t>
      </w:r>
      <w:r w:rsidRPr="00C74F22">
        <w:rPr>
          <w:b/>
          <w:bCs/>
        </w:rPr>
        <w:t>1 maand</w:t>
      </w:r>
      <w:r w:rsidRPr="00C74F22">
        <w:rPr>
          <w:b/>
        </w:rPr>
        <w:t xml:space="preserve"> voor de eerste ziektedag)</w:t>
      </w:r>
      <w:r w:rsidR="00C74F22">
        <w:t xml:space="preserve"> </w:t>
      </w:r>
    </w:p>
    <w:p w:rsidR="00C74F22" w:rsidRPr="009F3351" w:rsidRDefault="00C74F22" w:rsidP="008861C0">
      <w:pPr>
        <w:pStyle w:val="RIVMStandaard"/>
        <w:keepNext/>
        <w:tabs>
          <w:tab w:val="left" w:pos="284"/>
          <w:tab w:val="left" w:pos="3969"/>
          <w:tab w:val="left" w:pos="6804"/>
        </w:tabs>
        <w:spacing w:after="200"/>
      </w:pPr>
      <w:r>
        <w:tab/>
      </w:r>
      <w:r w:rsidRPr="009F3351">
        <w:t xml:space="preserve">Plaats: </w:t>
      </w:r>
      <w:r>
        <w:rPr>
          <w:lang w:eastAsia="en-US"/>
        </w:rPr>
        <w:t>…………………………………………</w:t>
      </w:r>
      <w:r>
        <w:rPr>
          <w:lang w:eastAsia="en-US"/>
        </w:rPr>
        <w:tab/>
      </w:r>
      <w:r>
        <w:tab/>
      </w:r>
      <w:r w:rsidRPr="008C540B">
        <w:rPr>
          <w:b/>
        </w:rPr>
        <w:t>Datum</w:t>
      </w:r>
      <w:r>
        <w:rPr>
          <w:b/>
        </w:rPr>
        <w:t>:</w:t>
      </w:r>
    </w:p>
    <w:p w:rsidR="003637F1" w:rsidRPr="001348AB" w:rsidRDefault="009F3351" w:rsidP="003B7204">
      <w:pPr>
        <w:pStyle w:val="RIVMStandaard"/>
        <w:tabs>
          <w:tab w:val="left" w:pos="284"/>
          <w:tab w:val="left" w:pos="3969"/>
          <w:tab w:val="left" w:pos="6804"/>
        </w:tabs>
        <w:spacing w:after="200"/>
      </w:pPr>
      <w:r>
        <w:tab/>
      </w:r>
      <w:r w:rsidR="00C74F22">
        <w:t>I</w:t>
      </w:r>
      <w:r w:rsidR="003637F1" w:rsidRPr="001348AB">
        <w:t>n het water gevallen</w:t>
      </w:r>
      <w:r w:rsidR="003637F1" w:rsidRPr="001348AB">
        <w:tab/>
        <w:t xml:space="preserve">ja / nee / </w:t>
      </w:r>
      <w:r w:rsidR="00EF3065" w:rsidRPr="001348AB">
        <w:t>n.v.t.</w:t>
      </w:r>
      <w:r w:rsidR="003637F1" w:rsidRPr="001348AB">
        <w:tab/>
      </w:r>
      <w:r>
        <w:rPr>
          <w:lang w:eastAsia="en-US"/>
        </w:rPr>
        <w:t>……………………</w:t>
      </w:r>
    </w:p>
    <w:p w:rsidR="003637F1" w:rsidRPr="001348AB" w:rsidRDefault="009F3351" w:rsidP="003B7204">
      <w:pPr>
        <w:pStyle w:val="RIVMStandaard"/>
        <w:tabs>
          <w:tab w:val="left" w:pos="284"/>
          <w:tab w:val="left" w:pos="3969"/>
          <w:tab w:val="left" w:pos="6804"/>
        </w:tabs>
        <w:spacing w:after="200"/>
      </w:pPr>
      <w:r>
        <w:tab/>
      </w:r>
      <w:r w:rsidR="00C74F22">
        <w:t>Z</w:t>
      </w:r>
      <w:r w:rsidR="003637F1" w:rsidRPr="001348AB">
        <w:t>wemmen i</w:t>
      </w:r>
      <w:bookmarkStart w:id="0" w:name="_GoBack"/>
      <w:bookmarkEnd w:id="0"/>
      <w:r w:rsidR="003637F1" w:rsidRPr="001348AB">
        <w:t>n natuurwater</w:t>
      </w:r>
      <w:r w:rsidR="003637F1" w:rsidRPr="001348AB">
        <w:tab/>
        <w:t xml:space="preserve">ja / nee / </w:t>
      </w:r>
      <w:r w:rsidR="00EF3065" w:rsidRPr="001348AB">
        <w:t>n.v.t.</w:t>
      </w:r>
      <w:r w:rsidR="003637F1" w:rsidRPr="001348AB">
        <w:tab/>
      </w:r>
      <w:r>
        <w:rPr>
          <w:lang w:eastAsia="en-US"/>
        </w:rPr>
        <w:t>……………………</w:t>
      </w:r>
    </w:p>
    <w:p w:rsidR="003637F1" w:rsidRPr="009F3351" w:rsidRDefault="009F3351" w:rsidP="003B7204">
      <w:pPr>
        <w:pStyle w:val="RIVMStandaard"/>
        <w:tabs>
          <w:tab w:val="left" w:pos="284"/>
          <w:tab w:val="left" w:pos="3969"/>
          <w:tab w:val="left" w:pos="6804"/>
        </w:tabs>
        <w:spacing w:after="200"/>
      </w:pPr>
      <w:r>
        <w:tab/>
      </w:r>
      <w:r w:rsidR="00C74F22">
        <w:t>K</w:t>
      </w:r>
      <w:r w:rsidR="003637F1" w:rsidRPr="001348AB">
        <w:t>anoën/roeien</w:t>
      </w:r>
      <w:r w:rsidR="00C74F22">
        <w:t>/</w:t>
      </w:r>
      <w:r w:rsidR="003637F1" w:rsidRPr="001348AB">
        <w:t>zeilen</w:t>
      </w:r>
      <w:r w:rsidR="003637F1" w:rsidRPr="001348AB">
        <w:tab/>
        <w:t xml:space="preserve">ja / nee / </w:t>
      </w:r>
      <w:r w:rsidR="00EF3065" w:rsidRPr="001348AB">
        <w:t>n.v.t.</w:t>
      </w:r>
      <w:r w:rsidR="003637F1" w:rsidRPr="001348AB">
        <w:tab/>
      </w:r>
      <w:r w:rsidR="003637F1" w:rsidRPr="001348AB">
        <w:tab/>
      </w:r>
      <w:r>
        <w:rPr>
          <w:lang w:eastAsia="en-US"/>
        </w:rPr>
        <w:t>……………………</w:t>
      </w:r>
    </w:p>
    <w:p w:rsidR="003637F1" w:rsidRPr="001348AB" w:rsidRDefault="009F3351" w:rsidP="003B7204">
      <w:pPr>
        <w:pStyle w:val="RIVMStandaard"/>
        <w:tabs>
          <w:tab w:val="left" w:pos="284"/>
          <w:tab w:val="left" w:pos="3969"/>
          <w:tab w:val="left" w:pos="6804"/>
        </w:tabs>
        <w:spacing w:after="200"/>
      </w:pPr>
      <w:r>
        <w:tab/>
      </w:r>
      <w:r w:rsidR="00C74F22">
        <w:t>V</w:t>
      </w:r>
      <w:r w:rsidR="003637F1" w:rsidRPr="001348AB">
        <w:t>issen</w:t>
      </w:r>
      <w:r w:rsidR="003637F1" w:rsidRPr="001348AB">
        <w:tab/>
        <w:t xml:space="preserve">ja / nee / </w:t>
      </w:r>
      <w:r w:rsidR="00EF3065" w:rsidRPr="001348AB">
        <w:t>n.v.t.</w:t>
      </w:r>
      <w:r w:rsidR="003637F1" w:rsidRPr="001348AB">
        <w:tab/>
      </w:r>
      <w:r w:rsidR="003637F1" w:rsidRPr="001348AB">
        <w:tab/>
      </w:r>
      <w:r>
        <w:rPr>
          <w:lang w:eastAsia="en-US"/>
        </w:rPr>
        <w:t>……………………</w:t>
      </w:r>
    </w:p>
    <w:p w:rsidR="00C74F22" w:rsidRDefault="00C74F22" w:rsidP="003B7204">
      <w:pPr>
        <w:pStyle w:val="RIVMStandaard"/>
        <w:tabs>
          <w:tab w:val="left" w:pos="284"/>
          <w:tab w:val="left" w:pos="3969"/>
          <w:tab w:val="left" w:pos="6804"/>
        </w:tabs>
        <w:spacing w:after="200"/>
      </w:pPr>
      <w:r>
        <w:tab/>
        <w:t>A</w:t>
      </w:r>
      <w:r w:rsidRPr="009F3351">
        <w:t>nders, te weten</w:t>
      </w:r>
      <w:r>
        <w:t xml:space="preserve"> </w:t>
      </w:r>
      <w:r>
        <w:rPr>
          <w:lang w:eastAsia="en-US"/>
        </w:rPr>
        <w:t>…………………………</w:t>
      </w:r>
      <w:r w:rsidRPr="009F3351">
        <w:tab/>
      </w:r>
      <w:r w:rsidRPr="009F3351">
        <w:tab/>
      </w:r>
      <w:r>
        <w:rPr>
          <w:lang w:eastAsia="en-US"/>
        </w:rPr>
        <w:t>……………………</w:t>
      </w:r>
    </w:p>
    <w:p w:rsidR="003B7204" w:rsidRPr="008C540B" w:rsidRDefault="003B7204" w:rsidP="003B7204">
      <w:pPr>
        <w:pStyle w:val="RIVMStandaard"/>
        <w:tabs>
          <w:tab w:val="left" w:pos="284"/>
          <w:tab w:val="left" w:pos="3969"/>
          <w:tab w:val="left" w:pos="6804"/>
        </w:tabs>
      </w:pPr>
    </w:p>
    <w:p w:rsidR="00C74F22" w:rsidRDefault="003637F1" w:rsidP="003B7204">
      <w:pPr>
        <w:pStyle w:val="RIVMStandaard"/>
        <w:tabs>
          <w:tab w:val="left" w:pos="284"/>
          <w:tab w:val="left" w:pos="3969"/>
          <w:tab w:val="left" w:pos="6804"/>
        </w:tabs>
        <w:spacing w:after="200"/>
      </w:pPr>
      <w:r w:rsidRPr="008C540B">
        <w:rPr>
          <w:b/>
        </w:rPr>
        <w:t>6.</w:t>
      </w:r>
      <w:r w:rsidR="009F3351" w:rsidRPr="008C540B">
        <w:rPr>
          <w:b/>
        </w:rPr>
        <w:tab/>
      </w:r>
      <w:r w:rsidRPr="008C540B">
        <w:rPr>
          <w:b/>
        </w:rPr>
        <w:t>Diercontacten in Nederland (niet beroepsmatig)</w:t>
      </w:r>
      <w:r w:rsidR="00C74F22">
        <w:rPr>
          <w:b/>
        </w:rPr>
        <w:t xml:space="preserve"> </w:t>
      </w:r>
      <w:r w:rsidR="00C74F22">
        <w:br/>
      </w:r>
      <w:r w:rsidR="009F3351" w:rsidRPr="009F3351">
        <w:tab/>
      </w:r>
      <w:r w:rsidRPr="00C74F22">
        <w:rPr>
          <w:b/>
        </w:rPr>
        <w:t>(1 maand voor de eerste ziektedag)</w:t>
      </w:r>
      <w:r w:rsidR="00C74F22">
        <w:t xml:space="preserve"> </w:t>
      </w:r>
    </w:p>
    <w:p w:rsidR="00C74F22" w:rsidRPr="009F3351" w:rsidRDefault="00C74F22" w:rsidP="003B7204">
      <w:pPr>
        <w:pStyle w:val="RIVMStandaard"/>
        <w:tabs>
          <w:tab w:val="left" w:pos="284"/>
          <w:tab w:val="left" w:pos="3969"/>
          <w:tab w:val="left" w:pos="6804"/>
        </w:tabs>
        <w:spacing w:after="200"/>
      </w:pPr>
      <w:r>
        <w:tab/>
      </w:r>
      <w:r w:rsidRPr="009F3351">
        <w:t xml:space="preserve">Plaats: </w:t>
      </w:r>
      <w:r>
        <w:rPr>
          <w:lang w:eastAsia="en-US"/>
        </w:rPr>
        <w:t>…………………………………………</w:t>
      </w:r>
      <w:r>
        <w:rPr>
          <w:lang w:eastAsia="en-US"/>
        </w:rPr>
        <w:tab/>
      </w:r>
      <w:r>
        <w:tab/>
      </w:r>
      <w:r w:rsidRPr="008C540B">
        <w:rPr>
          <w:b/>
        </w:rPr>
        <w:t>Datum</w:t>
      </w:r>
      <w:r>
        <w:rPr>
          <w:b/>
        </w:rPr>
        <w:t>:</w:t>
      </w:r>
    </w:p>
    <w:p w:rsidR="003637F1" w:rsidRPr="00EF3065" w:rsidRDefault="009F3351" w:rsidP="003B7204">
      <w:pPr>
        <w:pStyle w:val="RIVMStandaard"/>
        <w:tabs>
          <w:tab w:val="left" w:pos="284"/>
          <w:tab w:val="left" w:pos="3969"/>
          <w:tab w:val="left" w:pos="6804"/>
        </w:tabs>
        <w:spacing w:after="200"/>
      </w:pPr>
      <w:r>
        <w:tab/>
      </w:r>
      <w:r w:rsidR="00C74F22">
        <w:t>R</w:t>
      </w:r>
      <w:r w:rsidR="003637F1" w:rsidRPr="00EF3065">
        <w:t>atten/muizen</w:t>
      </w:r>
      <w:r w:rsidR="003637F1" w:rsidRPr="00EF3065">
        <w:tab/>
        <w:t>ja</w:t>
      </w:r>
      <w:r>
        <w:t xml:space="preserve"> </w:t>
      </w:r>
      <w:r w:rsidR="003637F1" w:rsidRPr="00EF3065">
        <w:t xml:space="preserve">/ nee / </w:t>
      </w:r>
      <w:r w:rsidR="00EF3065" w:rsidRPr="00EF3065">
        <w:t>n.v.t.</w:t>
      </w:r>
      <w:r w:rsidR="003637F1" w:rsidRPr="00EF3065">
        <w:tab/>
      </w:r>
      <w:r>
        <w:rPr>
          <w:lang w:eastAsia="en-US"/>
        </w:rPr>
        <w:t>……………………</w:t>
      </w:r>
    </w:p>
    <w:p w:rsidR="003637F1" w:rsidRPr="00EF3065" w:rsidRDefault="009F3351" w:rsidP="003B7204">
      <w:pPr>
        <w:pStyle w:val="RIVMStandaard"/>
        <w:tabs>
          <w:tab w:val="left" w:pos="284"/>
          <w:tab w:val="left" w:pos="3969"/>
          <w:tab w:val="left" w:pos="6804"/>
        </w:tabs>
        <w:spacing w:after="200"/>
      </w:pPr>
      <w:r>
        <w:tab/>
      </w:r>
      <w:r w:rsidR="00C74F22">
        <w:t>H</w:t>
      </w:r>
      <w:r w:rsidR="003637F1" w:rsidRPr="00EF3065">
        <w:t>onden</w:t>
      </w:r>
      <w:r w:rsidR="003637F1" w:rsidRPr="00EF3065">
        <w:tab/>
      </w:r>
      <w:r w:rsidR="00EF3065">
        <w:t>ja / nee / n.v.t.</w:t>
      </w:r>
      <w:r w:rsidR="00EF3065">
        <w:tab/>
      </w:r>
      <w:r>
        <w:rPr>
          <w:lang w:eastAsia="en-US"/>
        </w:rPr>
        <w:t>……………………</w:t>
      </w:r>
    </w:p>
    <w:p w:rsidR="00081E7D" w:rsidRPr="00081E7D" w:rsidRDefault="009F3351" w:rsidP="003B7204">
      <w:pPr>
        <w:pStyle w:val="RIVMStandaard"/>
        <w:tabs>
          <w:tab w:val="left" w:pos="284"/>
          <w:tab w:val="left" w:pos="3969"/>
          <w:tab w:val="left" w:pos="6804"/>
        </w:tabs>
        <w:spacing w:after="200"/>
        <w:rPr>
          <w:lang w:eastAsia="en-US"/>
        </w:rPr>
      </w:pPr>
      <w:r>
        <w:tab/>
      </w:r>
      <w:r w:rsidR="00C74F22">
        <w:t>A</w:t>
      </w:r>
      <w:r w:rsidR="00EF3065">
        <w:t>ndere dieren, te weten</w:t>
      </w:r>
      <w:r>
        <w:t xml:space="preserve"> </w:t>
      </w:r>
      <w:r>
        <w:rPr>
          <w:lang w:eastAsia="en-US"/>
        </w:rPr>
        <w:t>…………………………………………</w:t>
      </w:r>
      <w:r>
        <w:rPr>
          <w:lang w:eastAsia="en-US"/>
        </w:rPr>
        <w:tab/>
        <w:t>……………………</w:t>
      </w:r>
    </w:p>
    <w:sectPr w:rsidR="00081E7D" w:rsidRPr="00081E7D" w:rsidSect="00923272">
      <w:headerReference w:type="first" r:id="rId11"/>
      <w:footerReference w:type="first" r:id="rId12"/>
      <w:pgSz w:w="11907" w:h="16840" w:code="9"/>
      <w:pgMar w:top="1701" w:right="1418" w:bottom="1134"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F1" w:rsidRDefault="003637F1">
      <w:r>
        <w:separator/>
      </w:r>
    </w:p>
  </w:endnote>
  <w:endnote w:type="continuationSeparator" w:id="0">
    <w:p w:rsidR="003637F1" w:rsidRDefault="0036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7761"/>
      <w:gridCol w:w="1990"/>
    </w:tblGrid>
    <w:tr w:rsidR="001C0ECE">
      <w:tc>
        <w:tcPr>
          <w:tcW w:w="7761" w:type="dxa"/>
        </w:tcPr>
        <w:p w:rsidR="001C0ECE" w:rsidRDefault="001C0ECE" w:rsidP="00923272">
          <w:pPr>
            <w:pStyle w:val="Footer"/>
          </w:pPr>
        </w:p>
      </w:tc>
      <w:tc>
        <w:tcPr>
          <w:tcW w:w="1990" w:type="dxa"/>
        </w:tcPr>
        <w:p w:rsidR="001C0ECE" w:rsidRDefault="001C0ECE">
          <w:pPr>
            <w:pStyle w:val="Huisstijl-Paginanummer"/>
          </w:pPr>
          <w:r>
            <w:t>Pagina </w:t>
          </w:r>
          <w:r>
            <w:fldChar w:fldCharType="begin"/>
          </w:r>
          <w:r>
            <w:instrText xml:space="preserve"> PAGE    \* MERGEFORMAT </w:instrText>
          </w:r>
          <w:r>
            <w:fldChar w:fldCharType="separate"/>
          </w:r>
          <w:r w:rsidR="008861C0">
            <w:rPr>
              <w:noProof/>
            </w:rPr>
            <w:t>3</w:t>
          </w:r>
          <w:r>
            <w:fldChar w:fldCharType="end"/>
          </w:r>
          <w:r>
            <w:t> van </w:t>
          </w:r>
          <w:fldSimple w:instr=" NUMPAGES   \* MERGEFORMAT ">
            <w:r w:rsidR="008861C0">
              <w:rPr>
                <w:noProof/>
              </w:rPr>
              <w:t>3</w:t>
            </w:r>
          </w:fldSimple>
        </w:p>
      </w:tc>
    </w:tr>
  </w:tbl>
  <w:p w:rsidR="001C0ECE" w:rsidRPr="00923272" w:rsidRDefault="001C0ECE" w:rsidP="00923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1C0ECE" w:rsidTr="001C0ECE">
      <w:tc>
        <w:tcPr>
          <w:tcW w:w="3881" w:type="dxa"/>
        </w:tcPr>
        <w:p w:rsidR="001C0ECE" w:rsidRPr="008E027A" w:rsidRDefault="001C0ECE" w:rsidP="00923272">
          <w:pPr>
            <w:pStyle w:val="Footer"/>
            <w:rPr>
              <w:b/>
              <w:smallCaps/>
            </w:rPr>
          </w:pPr>
          <w:r>
            <w:t>Versie</w:t>
          </w:r>
          <w:r w:rsidRPr="008E027A">
            <w:t xml:space="preserve">: </w:t>
          </w:r>
          <w:r w:rsidR="00823FD0">
            <w:t xml:space="preserve">december 2015 </w:t>
          </w:r>
        </w:p>
      </w:tc>
      <w:tc>
        <w:tcPr>
          <w:tcW w:w="3881" w:type="dxa"/>
        </w:tcPr>
        <w:p w:rsidR="001C0ECE" w:rsidRPr="008E027A" w:rsidRDefault="001C0ECE" w:rsidP="00923272">
          <w:pPr>
            <w:pStyle w:val="Footer"/>
            <w:rPr>
              <w:b/>
              <w:smallCaps/>
            </w:rPr>
          </w:pPr>
          <w:r>
            <w:t>Status</w:t>
          </w:r>
          <w:r w:rsidRPr="008E027A">
            <w:t xml:space="preserve">: </w:t>
          </w:r>
          <w:r>
            <w:t>Definitief</w:t>
          </w:r>
        </w:p>
      </w:tc>
      <w:tc>
        <w:tcPr>
          <w:tcW w:w="1990" w:type="dxa"/>
        </w:tcPr>
        <w:p w:rsidR="001C0ECE" w:rsidRDefault="001C0ECE" w:rsidP="001C0ECE">
          <w:pPr>
            <w:pStyle w:val="Huisstijl-Paginanummer"/>
          </w:pPr>
          <w:r>
            <w:t>Pagina </w:t>
          </w:r>
          <w:r>
            <w:fldChar w:fldCharType="begin"/>
          </w:r>
          <w:r>
            <w:instrText xml:space="preserve"> PAGE    \* MERGEFORMAT </w:instrText>
          </w:r>
          <w:r>
            <w:fldChar w:fldCharType="separate"/>
          </w:r>
          <w:r w:rsidR="008861C0">
            <w:rPr>
              <w:noProof/>
            </w:rPr>
            <w:t>1</w:t>
          </w:r>
          <w:r>
            <w:fldChar w:fldCharType="end"/>
          </w:r>
          <w:r>
            <w:t> van </w:t>
          </w:r>
          <w:fldSimple w:instr=" NUMPAGES   \* MERGEFORMAT ">
            <w:r w:rsidR="008861C0">
              <w:rPr>
                <w:noProof/>
              </w:rPr>
              <w:t>3</w:t>
            </w:r>
          </w:fldSimple>
        </w:p>
      </w:tc>
    </w:tr>
  </w:tbl>
  <w:p w:rsidR="001C0ECE" w:rsidRDefault="001C0ECE" w:rsidP="00923272">
    <w:pPr>
      <w:pStyle w:val="Footer"/>
      <w:spacing w:line="1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C0" w:rsidRPr="008861C0" w:rsidRDefault="008861C0" w:rsidP="00886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F1" w:rsidRDefault="003637F1">
      <w:r>
        <w:separator/>
      </w:r>
    </w:p>
  </w:footnote>
  <w:footnote w:type="continuationSeparator" w:id="0">
    <w:p w:rsidR="003637F1" w:rsidRDefault="00363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72" w:rsidRDefault="00923272" w:rsidP="00923272">
    <w:pPr>
      <w:pStyle w:val="Header"/>
    </w:pPr>
    <w:r w:rsidRPr="007475C5">
      <w:drawing>
        <wp:anchor distT="0" distB="0" distL="114300" distR="114300" simplePos="0" relativeHeight="251659264" behindDoc="0" locked="0" layoutInCell="1" allowOverlap="1" wp14:anchorId="20737CE0" wp14:editId="098A5E91">
          <wp:simplePos x="0" y="0"/>
          <wp:positionH relativeFrom="page">
            <wp:posOffset>3691255</wp:posOffset>
          </wp:positionH>
          <wp:positionV relativeFrom="page">
            <wp:posOffset>0</wp:posOffset>
          </wp:positionV>
          <wp:extent cx="466090" cy="1581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090" cy="1581785"/>
                  </a:xfrm>
                  <a:prstGeom prst="rect">
                    <a:avLst/>
                  </a:prstGeom>
                </pic:spPr>
              </pic:pic>
            </a:graphicData>
          </a:graphic>
          <wp14:sizeRelH relativeFrom="page">
            <wp14:pctWidth>0</wp14:pctWidth>
          </wp14:sizeRelH>
          <wp14:sizeRelV relativeFrom="page">
            <wp14:pctHeight>0</wp14:pctHeight>
          </wp14:sizeRelV>
        </wp:anchor>
      </w:drawing>
    </w:r>
    <w:r w:rsidRPr="007475C5">
      <w:drawing>
        <wp:anchor distT="0" distB="0" distL="114300" distR="114300" simplePos="0" relativeHeight="251660288" behindDoc="0" locked="0" layoutInCell="1" allowOverlap="1" wp14:anchorId="1C5A9534" wp14:editId="5A1AAC07">
          <wp:simplePos x="0" y="0"/>
          <wp:positionH relativeFrom="page">
            <wp:posOffset>4166870</wp:posOffset>
          </wp:positionH>
          <wp:positionV relativeFrom="page">
            <wp:posOffset>0</wp:posOffset>
          </wp:positionV>
          <wp:extent cx="2340610" cy="158178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610" cy="1581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72" w:rsidRDefault="00923272" w:rsidP="00923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305A"/>
    <w:multiLevelType w:val="hybridMultilevel"/>
    <w:tmpl w:val="1AD83658"/>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nsid w:val="153B3B35"/>
    <w:multiLevelType w:val="hybridMultilevel"/>
    <w:tmpl w:val="A3B4B0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54E770F"/>
    <w:multiLevelType w:val="hybridMultilevel"/>
    <w:tmpl w:val="A3D81FF8"/>
    <w:lvl w:ilvl="0" w:tplc="C1C2B4B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21AFD"/>
    <w:multiLevelType w:val="hybridMultilevel"/>
    <w:tmpl w:val="31DC4F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8757FE8"/>
    <w:multiLevelType w:val="hybridMultilevel"/>
    <w:tmpl w:val="7D00E58C"/>
    <w:lvl w:ilvl="0" w:tplc="965A7FD2">
      <w:start w:val="1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40241C"/>
    <w:multiLevelType w:val="hybridMultilevel"/>
    <w:tmpl w:val="F60E3E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25426A7"/>
    <w:multiLevelType w:val="hybridMultilevel"/>
    <w:tmpl w:val="396423DC"/>
    <w:lvl w:ilvl="0" w:tplc="C1C2B4B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9">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1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702CDE"/>
    <w:multiLevelType w:val="hybridMultilevel"/>
    <w:tmpl w:val="F670BCB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2980AC7"/>
    <w:multiLevelType w:val="hybridMultilevel"/>
    <w:tmpl w:val="01CC2AA8"/>
    <w:lvl w:ilvl="0" w:tplc="0413000F">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4">
    <w:nsid w:val="5352414F"/>
    <w:multiLevelType w:val="hybridMultilevel"/>
    <w:tmpl w:val="8624B9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9804813"/>
    <w:multiLevelType w:val="hybridMultilevel"/>
    <w:tmpl w:val="69929F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FF33DAF"/>
    <w:multiLevelType w:val="hybridMultilevel"/>
    <w:tmpl w:val="9078DB2C"/>
    <w:lvl w:ilvl="0" w:tplc="C1C2B4B8">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D21018"/>
    <w:multiLevelType w:val="hybridMultilevel"/>
    <w:tmpl w:val="2D4C396C"/>
    <w:lvl w:ilvl="0" w:tplc="E1AC4916">
      <w:numFmt w:val="bullet"/>
      <w:lvlText w:val="-"/>
      <w:lvlJc w:val="left"/>
      <w:pPr>
        <w:ind w:left="720" w:hanging="360"/>
      </w:pPr>
      <w:rPr>
        <w:rFonts w:ascii="Verdana" w:eastAsiaTheme="minorEastAsia" w:hAnsi="Verdana"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96E9D"/>
    <w:multiLevelType w:val="hybridMultilevel"/>
    <w:tmpl w:val="AD3ECCA2"/>
    <w:lvl w:ilvl="0" w:tplc="C1C2B4B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1">
    <w:nsid w:val="75382D53"/>
    <w:multiLevelType w:val="hybridMultilevel"/>
    <w:tmpl w:val="128ABE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23">
    <w:nsid w:val="78837C24"/>
    <w:multiLevelType w:val="hybridMultilevel"/>
    <w:tmpl w:val="70C00A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DAB5173"/>
    <w:multiLevelType w:val="hybridMultilevel"/>
    <w:tmpl w:val="C082D6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E597AEB"/>
    <w:multiLevelType w:val="hybridMultilevel"/>
    <w:tmpl w:val="F8A6979E"/>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7F331227"/>
    <w:multiLevelType w:val="hybridMultilevel"/>
    <w:tmpl w:val="1EA87B1A"/>
    <w:lvl w:ilvl="0" w:tplc="C1C2B4B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2"/>
  </w:num>
  <w:num w:numId="4">
    <w:abstractNumId w:val="9"/>
  </w:num>
  <w:num w:numId="5">
    <w:abstractNumId w:val="20"/>
  </w:num>
  <w:num w:numId="6">
    <w:abstractNumId w:val="13"/>
  </w:num>
  <w:num w:numId="7">
    <w:abstractNumId w:val="15"/>
  </w:num>
  <w:num w:numId="8">
    <w:abstractNumId w:val="10"/>
  </w:num>
  <w:num w:numId="9">
    <w:abstractNumId w:val="16"/>
  </w:num>
  <w:num w:numId="10">
    <w:abstractNumId w:val="6"/>
  </w:num>
  <w:num w:numId="11">
    <w:abstractNumId w:val="24"/>
  </w:num>
  <w:num w:numId="12">
    <w:abstractNumId w:val="23"/>
  </w:num>
  <w:num w:numId="13">
    <w:abstractNumId w:val="14"/>
  </w:num>
  <w:num w:numId="14">
    <w:abstractNumId w:val="4"/>
  </w:num>
  <w:num w:numId="15">
    <w:abstractNumId w:val="5"/>
  </w:num>
  <w:num w:numId="16">
    <w:abstractNumId w:val="2"/>
  </w:num>
  <w:num w:numId="17">
    <w:abstractNumId w:val="21"/>
  </w:num>
  <w:num w:numId="18">
    <w:abstractNumId w:val="11"/>
  </w:num>
  <w:num w:numId="19">
    <w:abstractNumId w:val="17"/>
  </w:num>
  <w:num w:numId="20">
    <w:abstractNumId w:val="12"/>
  </w:num>
  <w:num w:numId="21">
    <w:abstractNumId w:val="25"/>
  </w:num>
  <w:num w:numId="22">
    <w:abstractNumId w:val="26"/>
  </w:num>
  <w:num w:numId="23">
    <w:abstractNumId w:val="18"/>
  </w:num>
  <w:num w:numId="24">
    <w:abstractNumId w:val="0"/>
  </w:num>
  <w:num w:numId="25">
    <w:abstractNumId w:val="3"/>
  </w:num>
  <w:num w:numId="26">
    <w:abstractNumId w:val="7"/>
  </w:num>
  <w:num w:numId="2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3637F1"/>
    <w:rsid w:val="00081E7D"/>
    <w:rsid w:val="001348AB"/>
    <w:rsid w:val="001C0ECE"/>
    <w:rsid w:val="001D0F24"/>
    <w:rsid w:val="00256014"/>
    <w:rsid w:val="002756FA"/>
    <w:rsid w:val="003637F1"/>
    <w:rsid w:val="00390961"/>
    <w:rsid w:val="003B7204"/>
    <w:rsid w:val="005B10BE"/>
    <w:rsid w:val="005D20E3"/>
    <w:rsid w:val="0060190A"/>
    <w:rsid w:val="00637245"/>
    <w:rsid w:val="00676E05"/>
    <w:rsid w:val="00706226"/>
    <w:rsid w:val="00823FD0"/>
    <w:rsid w:val="00825D61"/>
    <w:rsid w:val="00835DBB"/>
    <w:rsid w:val="008721D9"/>
    <w:rsid w:val="008861C0"/>
    <w:rsid w:val="00891618"/>
    <w:rsid w:val="008C540B"/>
    <w:rsid w:val="00923272"/>
    <w:rsid w:val="00964EE9"/>
    <w:rsid w:val="009B289F"/>
    <w:rsid w:val="009F3351"/>
    <w:rsid w:val="00A835CA"/>
    <w:rsid w:val="00B71075"/>
    <w:rsid w:val="00C74F22"/>
    <w:rsid w:val="00C866A8"/>
    <w:rsid w:val="00CC7E6C"/>
    <w:rsid w:val="00CF1564"/>
    <w:rsid w:val="00E22BEC"/>
    <w:rsid w:val="00EF3065"/>
    <w:rsid w:val="00F70DEE"/>
    <w:rsid w:val="00FC3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245"/>
    <w:rPr>
      <w:rFonts w:ascii="Verdana" w:hAnsi="Verdana"/>
      <w:sz w:val="20"/>
    </w:rPr>
  </w:style>
  <w:style w:type="paragraph" w:styleId="Heading1">
    <w:name w:val="heading 1"/>
    <w:basedOn w:val="Normal"/>
    <w:next w:val="Normal"/>
    <w:link w:val="Heading1Char"/>
    <w:uiPriority w:val="1"/>
    <w:qFormat/>
    <w:rsid w:val="00256014"/>
    <w:pPr>
      <w:keepNext/>
      <w:keepLines/>
      <w:spacing w:before="240" w:after="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1"/>
    <w:unhideWhenUsed/>
    <w:qFormat/>
    <w:rsid w:val="00256014"/>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1"/>
    <w:unhideWhenUsed/>
    <w:qFormat/>
    <w:rsid w:val="00256014"/>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6019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190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019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019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0190A"/>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unhideWhenUsed/>
    <w:qFormat/>
    <w:rsid w:val="0060190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noProof/>
      <w:sz w:val="13"/>
    </w:rPr>
  </w:style>
  <w:style w:type="paragraph" w:styleId="Footer">
    <w:name w:val="footer"/>
    <w:basedOn w:val="Normal"/>
    <w:link w:val="FooterChar"/>
    <w:uiPriority w:val="99"/>
    <w:rsid w:val="00923272"/>
    <w:pPr>
      <w:spacing w:after="0" w:line="240" w:lineRule="auto"/>
    </w:pPr>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RIVMPagina">
    <w:name w:val="RIVM_Pagina"/>
    <w:basedOn w:val="Footer"/>
    <w:rPr>
      <w:szCs w:val="13"/>
    </w:rPr>
  </w:style>
  <w:style w:type="paragraph" w:customStyle="1" w:styleId="RIVMRubriceringMerking">
    <w:name w:val="RIVM_RubriceringMerking"/>
    <w:basedOn w:val="Footer"/>
    <w:rPr>
      <w:b/>
      <w:small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uiPriority w:val="35"/>
    <w:unhideWhenUsed/>
    <w:qFormat/>
    <w:rsid w:val="0060190A"/>
    <w:pPr>
      <w:spacing w:line="240" w:lineRule="auto"/>
    </w:pPr>
    <w:rPr>
      <w:b/>
      <w:bCs/>
      <w:color w:val="4F81BD" w:themeColor="accent1"/>
      <w:szCs w:val="18"/>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Normal"/>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Normal"/>
    <w:pPr>
      <w:widowControl w:val="0"/>
      <w:suppressAutoHyphens/>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uiPriority w:val="1"/>
    <w:rsid w:val="00256014"/>
    <w:rPr>
      <w:rFonts w:ascii="Verdana" w:eastAsiaTheme="majorEastAsia" w:hAnsi="Verdana" w:cstheme="majorBidi"/>
      <w:b/>
      <w:bCs/>
      <w:color w:val="365F91" w:themeColor="accent1" w:themeShade="BF"/>
      <w:sz w:val="24"/>
      <w:szCs w:val="28"/>
    </w:rPr>
  </w:style>
  <w:style w:type="character" w:customStyle="1" w:styleId="Heading2Char">
    <w:name w:val="Heading 2 Char"/>
    <w:basedOn w:val="DefaultParagraphFont"/>
    <w:link w:val="Heading2"/>
    <w:uiPriority w:val="1"/>
    <w:rsid w:val="00256014"/>
    <w:rPr>
      <w:rFonts w:ascii="Verdana" w:eastAsiaTheme="majorEastAsia" w:hAnsi="Verdana" w:cstheme="majorBidi"/>
      <w:b/>
      <w:bCs/>
      <w:color w:val="4F81BD" w:themeColor="accent1"/>
      <w:sz w:val="20"/>
      <w:szCs w:val="26"/>
    </w:rPr>
  </w:style>
  <w:style w:type="character" w:customStyle="1" w:styleId="Heading3Char">
    <w:name w:val="Heading 3 Char"/>
    <w:basedOn w:val="DefaultParagraphFont"/>
    <w:link w:val="Heading3"/>
    <w:uiPriority w:val="1"/>
    <w:rsid w:val="00256014"/>
    <w:rPr>
      <w:rFonts w:ascii="Verdana" w:eastAsiaTheme="majorEastAsia" w:hAnsi="Verdana" w:cstheme="majorBidi"/>
      <w:b/>
      <w:bCs/>
      <w:color w:val="4F81BD" w:themeColor="accent1"/>
      <w:sz w:val="20"/>
    </w:rPr>
  </w:style>
  <w:style w:type="character" w:customStyle="1" w:styleId="Heading4Char">
    <w:name w:val="Heading 4 Char"/>
    <w:basedOn w:val="DefaultParagraphFont"/>
    <w:link w:val="Heading4"/>
    <w:uiPriority w:val="9"/>
    <w:rsid w:val="006019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19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019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019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0190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0190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019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19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019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190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0190A"/>
    <w:rPr>
      <w:b/>
      <w:bCs/>
    </w:rPr>
  </w:style>
  <w:style w:type="character" w:styleId="Emphasis">
    <w:name w:val="Emphasis"/>
    <w:basedOn w:val="DefaultParagraphFont"/>
    <w:uiPriority w:val="20"/>
    <w:qFormat/>
    <w:rsid w:val="0060190A"/>
    <w:rPr>
      <w:i/>
      <w:iCs/>
    </w:rPr>
  </w:style>
  <w:style w:type="paragraph" w:styleId="NoSpacing">
    <w:name w:val="No Spacing"/>
    <w:uiPriority w:val="1"/>
    <w:qFormat/>
    <w:rsid w:val="0060190A"/>
    <w:pPr>
      <w:spacing w:after="0" w:line="240" w:lineRule="auto"/>
    </w:pPr>
  </w:style>
  <w:style w:type="paragraph" w:styleId="ListParagraph">
    <w:name w:val="List Paragraph"/>
    <w:basedOn w:val="Normal"/>
    <w:uiPriority w:val="34"/>
    <w:qFormat/>
    <w:rsid w:val="0060190A"/>
    <w:pPr>
      <w:ind w:left="720"/>
      <w:contextualSpacing/>
    </w:pPr>
  </w:style>
  <w:style w:type="paragraph" w:styleId="Quote">
    <w:name w:val="Quote"/>
    <w:basedOn w:val="Normal"/>
    <w:next w:val="Normal"/>
    <w:link w:val="QuoteChar"/>
    <w:uiPriority w:val="29"/>
    <w:qFormat/>
    <w:rsid w:val="0060190A"/>
    <w:rPr>
      <w:i/>
      <w:iCs/>
      <w:color w:val="000000" w:themeColor="text1"/>
    </w:rPr>
  </w:style>
  <w:style w:type="character" w:customStyle="1" w:styleId="QuoteChar">
    <w:name w:val="Quote Char"/>
    <w:basedOn w:val="DefaultParagraphFont"/>
    <w:link w:val="Quote"/>
    <w:uiPriority w:val="29"/>
    <w:rsid w:val="0060190A"/>
    <w:rPr>
      <w:i/>
      <w:iCs/>
      <w:color w:val="000000" w:themeColor="text1"/>
    </w:rPr>
  </w:style>
  <w:style w:type="paragraph" w:styleId="IntenseQuote">
    <w:name w:val="Intense Quote"/>
    <w:basedOn w:val="Normal"/>
    <w:next w:val="Normal"/>
    <w:link w:val="IntenseQuoteChar"/>
    <w:uiPriority w:val="30"/>
    <w:qFormat/>
    <w:rsid w:val="006019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190A"/>
    <w:rPr>
      <w:b/>
      <w:bCs/>
      <w:i/>
      <w:iCs/>
      <w:color w:val="4F81BD" w:themeColor="accent1"/>
    </w:rPr>
  </w:style>
  <w:style w:type="character" w:styleId="SubtleEmphasis">
    <w:name w:val="Subtle Emphasis"/>
    <w:basedOn w:val="DefaultParagraphFont"/>
    <w:uiPriority w:val="19"/>
    <w:qFormat/>
    <w:rsid w:val="0060190A"/>
    <w:rPr>
      <w:i/>
      <w:iCs/>
      <w:color w:val="808080" w:themeColor="text1" w:themeTint="7F"/>
    </w:rPr>
  </w:style>
  <w:style w:type="character" w:styleId="IntenseEmphasis">
    <w:name w:val="Intense Emphasis"/>
    <w:basedOn w:val="DefaultParagraphFont"/>
    <w:uiPriority w:val="21"/>
    <w:qFormat/>
    <w:rsid w:val="0060190A"/>
    <w:rPr>
      <w:b/>
      <w:bCs/>
      <w:i/>
      <w:iCs/>
      <w:color w:val="4F81BD" w:themeColor="accent1"/>
    </w:rPr>
  </w:style>
  <w:style w:type="character" w:styleId="SubtleReference">
    <w:name w:val="Subtle Reference"/>
    <w:basedOn w:val="DefaultParagraphFont"/>
    <w:uiPriority w:val="31"/>
    <w:qFormat/>
    <w:rsid w:val="0060190A"/>
    <w:rPr>
      <w:smallCaps/>
      <w:color w:val="C0504D" w:themeColor="accent2"/>
      <w:u w:val="single"/>
    </w:rPr>
  </w:style>
  <w:style w:type="character" w:styleId="IntenseReference">
    <w:name w:val="Intense Reference"/>
    <w:basedOn w:val="DefaultParagraphFont"/>
    <w:uiPriority w:val="32"/>
    <w:qFormat/>
    <w:rsid w:val="0060190A"/>
    <w:rPr>
      <w:b/>
      <w:bCs/>
      <w:smallCaps/>
      <w:color w:val="C0504D" w:themeColor="accent2"/>
      <w:spacing w:val="5"/>
      <w:u w:val="single"/>
    </w:rPr>
  </w:style>
  <w:style w:type="character" w:styleId="BookTitle">
    <w:name w:val="Book Title"/>
    <w:basedOn w:val="DefaultParagraphFont"/>
    <w:uiPriority w:val="33"/>
    <w:qFormat/>
    <w:rsid w:val="0060190A"/>
    <w:rPr>
      <w:b/>
      <w:bCs/>
      <w:smallCaps/>
      <w:spacing w:val="5"/>
    </w:rPr>
  </w:style>
  <w:style w:type="paragraph" w:styleId="TOCHeading">
    <w:name w:val="TOC Heading"/>
    <w:basedOn w:val="Heading1"/>
    <w:next w:val="Normal"/>
    <w:uiPriority w:val="39"/>
    <w:semiHidden/>
    <w:unhideWhenUsed/>
    <w:qFormat/>
    <w:rsid w:val="0060190A"/>
    <w:pPr>
      <w:outlineLvl w:val="9"/>
    </w:pPr>
  </w:style>
  <w:style w:type="numbering" w:customStyle="1" w:styleId="NoList1">
    <w:name w:val="No List1"/>
    <w:next w:val="NoList"/>
    <w:uiPriority w:val="99"/>
    <w:semiHidden/>
    <w:unhideWhenUsed/>
    <w:rsid w:val="001C0ECE"/>
  </w:style>
  <w:style w:type="paragraph" w:customStyle="1" w:styleId="BodyText1">
    <w:name w:val="Body Text1"/>
    <w:basedOn w:val="Normal"/>
    <w:next w:val="BodyText"/>
    <w:link w:val="BodyTextChar"/>
    <w:uiPriority w:val="1"/>
    <w:qFormat/>
    <w:rsid w:val="001C0ECE"/>
    <w:pPr>
      <w:widowControl w:val="0"/>
      <w:spacing w:after="0" w:line="240" w:lineRule="auto"/>
      <w:ind w:left="101"/>
    </w:pPr>
    <w:rPr>
      <w:rFonts w:ascii="Calibri" w:eastAsia="Calibri" w:hAnsi="Calibri"/>
    </w:rPr>
  </w:style>
  <w:style w:type="character" w:customStyle="1" w:styleId="BodyTextChar">
    <w:name w:val="Body Text Char"/>
    <w:basedOn w:val="DefaultParagraphFont"/>
    <w:link w:val="BodyText1"/>
    <w:uiPriority w:val="1"/>
    <w:rsid w:val="001C0ECE"/>
    <w:rPr>
      <w:rFonts w:ascii="Calibri" w:eastAsia="Calibri" w:hAnsi="Calibri"/>
    </w:rPr>
  </w:style>
  <w:style w:type="paragraph" w:customStyle="1" w:styleId="TableParagraph">
    <w:name w:val="Table Paragraph"/>
    <w:basedOn w:val="Normal"/>
    <w:uiPriority w:val="1"/>
    <w:qFormat/>
    <w:rsid w:val="001C0ECE"/>
    <w:pPr>
      <w:widowControl w:val="0"/>
      <w:spacing w:after="0" w:line="240" w:lineRule="auto"/>
    </w:pPr>
    <w:rPr>
      <w:rFonts w:eastAsia="Calibri"/>
      <w:lang w:val="en-US" w:eastAsia="en-US"/>
    </w:rPr>
  </w:style>
  <w:style w:type="character" w:styleId="CommentReference">
    <w:name w:val="annotation reference"/>
    <w:basedOn w:val="DefaultParagraphFont"/>
    <w:uiPriority w:val="99"/>
    <w:unhideWhenUsed/>
    <w:rsid w:val="001C0ECE"/>
    <w:rPr>
      <w:sz w:val="16"/>
      <w:szCs w:val="16"/>
    </w:rPr>
  </w:style>
  <w:style w:type="paragraph" w:customStyle="1" w:styleId="CommentText1">
    <w:name w:val="Comment Text1"/>
    <w:basedOn w:val="Normal"/>
    <w:next w:val="CommentText"/>
    <w:link w:val="CommentTextChar"/>
    <w:uiPriority w:val="99"/>
    <w:semiHidden/>
    <w:unhideWhenUsed/>
    <w:rsid w:val="001C0ECE"/>
    <w:pPr>
      <w:widowControl w:val="0"/>
      <w:spacing w:after="0" w:line="240" w:lineRule="auto"/>
    </w:pPr>
    <w:rPr>
      <w:szCs w:val="20"/>
    </w:rPr>
  </w:style>
  <w:style w:type="character" w:customStyle="1" w:styleId="CommentTextChar">
    <w:name w:val="Comment Text Char"/>
    <w:basedOn w:val="DefaultParagraphFont"/>
    <w:link w:val="CommentText1"/>
    <w:uiPriority w:val="99"/>
    <w:semiHidden/>
    <w:rsid w:val="001C0ECE"/>
    <w:rPr>
      <w:sz w:val="20"/>
      <w:szCs w:val="20"/>
    </w:rPr>
  </w:style>
  <w:style w:type="paragraph" w:customStyle="1" w:styleId="CommentSubject1">
    <w:name w:val="Comment Subject1"/>
    <w:basedOn w:val="CommentText"/>
    <w:next w:val="CommentText"/>
    <w:uiPriority w:val="99"/>
    <w:semiHidden/>
    <w:unhideWhenUsed/>
    <w:rsid w:val="001C0ECE"/>
    <w:pPr>
      <w:widowControl w:val="0"/>
      <w:spacing w:after="0"/>
    </w:pPr>
    <w:rPr>
      <w:rFonts w:eastAsia="Calibri"/>
      <w:b/>
      <w:bCs/>
      <w:lang w:val="en-US" w:eastAsia="en-US"/>
    </w:rPr>
  </w:style>
  <w:style w:type="character" w:customStyle="1" w:styleId="CommentSubjectChar">
    <w:name w:val="Comment Subject Char"/>
    <w:basedOn w:val="CommentTextChar"/>
    <w:link w:val="CommentSubject"/>
    <w:uiPriority w:val="99"/>
    <w:semiHidden/>
    <w:rsid w:val="001C0ECE"/>
    <w:rPr>
      <w:b/>
      <w:bCs/>
      <w:sz w:val="20"/>
      <w:szCs w:val="20"/>
    </w:rPr>
  </w:style>
  <w:style w:type="character" w:customStyle="1" w:styleId="BalloonTextChar">
    <w:name w:val="Balloon Text Char"/>
    <w:basedOn w:val="DefaultParagraphFont"/>
    <w:link w:val="BalloonText"/>
    <w:uiPriority w:val="99"/>
    <w:semiHidden/>
    <w:rsid w:val="001C0ECE"/>
    <w:rPr>
      <w:rFonts w:ascii="Tahoma" w:hAnsi="Tahoma" w:cs="Tahoma"/>
      <w:sz w:val="16"/>
      <w:szCs w:val="16"/>
    </w:rPr>
  </w:style>
  <w:style w:type="paragraph" w:customStyle="1" w:styleId="Default">
    <w:name w:val="Default"/>
    <w:rsid w:val="001C0ECE"/>
    <w:pPr>
      <w:autoSpaceDE w:val="0"/>
      <w:autoSpaceDN w:val="0"/>
      <w:adjustRightInd w:val="0"/>
      <w:spacing w:after="0" w:line="240" w:lineRule="auto"/>
    </w:pPr>
    <w:rPr>
      <w:rFonts w:ascii="Symbol" w:eastAsia="Calibri" w:hAnsi="Symbol" w:cs="Symbol"/>
      <w:color w:val="000000"/>
      <w:sz w:val="24"/>
      <w:szCs w:val="24"/>
      <w:lang w:eastAsia="en-US"/>
    </w:rPr>
  </w:style>
  <w:style w:type="character" w:customStyle="1" w:styleId="HeaderChar">
    <w:name w:val="Header Char"/>
    <w:basedOn w:val="DefaultParagraphFont"/>
    <w:link w:val="Header"/>
    <w:uiPriority w:val="99"/>
    <w:rsid w:val="001C0ECE"/>
    <w:rPr>
      <w:noProof/>
      <w:sz w:val="13"/>
    </w:rPr>
  </w:style>
  <w:style w:type="character" w:customStyle="1" w:styleId="FooterChar">
    <w:name w:val="Footer Char"/>
    <w:basedOn w:val="DefaultParagraphFont"/>
    <w:link w:val="Footer"/>
    <w:uiPriority w:val="99"/>
    <w:rsid w:val="00923272"/>
    <w:rPr>
      <w:rFonts w:ascii="Verdana" w:hAnsi="Verdana"/>
      <w:noProof/>
      <w:sz w:val="13"/>
    </w:rPr>
  </w:style>
  <w:style w:type="paragraph" w:styleId="BodyText">
    <w:name w:val="Body Text"/>
    <w:basedOn w:val="Normal"/>
    <w:link w:val="BodyTextChar1"/>
    <w:rsid w:val="001C0ECE"/>
    <w:pPr>
      <w:spacing w:after="120"/>
    </w:pPr>
  </w:style>
  <w:style w:type="character" w:customStyle="1" w:styleId="BodyTextChar1">
    <w:name w:val="Body Text Char1"/>
    <w:basedOn w:val="DefaultParagraphFont"/>
    <w:link w:val="BodyText"/>
    <w:rsid w:val="001C0ECE"/>
  </w:style>
  <w:style w:type="paragraph" w:styleId="CommentText">
    <w:name w:val="annotation text"/>
    <w:basedOn w:val="Normal"/>
    <w:link w:val="CommentTextChar1"/>
    <w:rsid w:val="001C0ECE"/>
    <w:pPr>
      <w:spacing w:line="240" w:lineRule="auto"/>
    </w:pPr>
    <w:rPr>
      <w:szCs w:val="20"/>
    </w:rPr>
  </w:style>
  <w:style w:type="character" w:customStyle="1" w:styleId="CommentTextChar1">
    <w:name w:val="Comment Text Char1"/>
    <w:basedOn w:val="DefaultParagraphFont"/>
    <w:link w:val="CommentText"/>
    <w:rsid w:val="001C0ECE"/>
    <w:rPr>
      <w:sz w:val="20"/>
      <w:szCs w:val="20"/>
    </w:rPr>
  </w:style>
  <w:style w:type="paragraph" w:styleId="CommentSubject">
    <w:name w:val="annotation subject"/>
    <w:basedOn w:val="CommentText"/>
    <w:next w:val="CommentText"/>
    <w:link w:val="CommentSubjectChar"/>
    <w:uiPriority w:val="99"/>
    <w:rsid w:val="001C0ECE"/>
    <w:rPr>
      <w:b/>
      <w:bCs/>
    </w:rPr>
  </w:style>
  <w:style w:type="character" w:customStyle="1" w:styleId="CommentSubjectChar1">
    <w:name w:val="Comment Subject Char1"/>
    <w:basedOn w:val="CommentTextChar1"/>
    <w:rsid w:val="001C0ECE"/>
    <w:rPr>
      <w:b/>
      <w:bCs/>
      <w:sz w:val="20"/>
      <w:szCs w:val="20"/>
    </w:rPr>
  </w:style>
  <w:style w:type="paragraph" w:customStyle="1" w:styleId="RIVMStandaard">
    <w:name w:val="RIVM_Standaard"/>
    <w:basedOn w:val="Normal"/>
    <w:qFormat/>
    <w:rsid w:val="00637245"/>
    <w:pPr>
      <w:overflowPunct w:val="0"/>
      <w:autoSpaceDE w:val="0"/>
      <w:autoSpaceDN w:val="0"/>
      <w:adjustRightInd w:val="0"/>
      <w:spacing w:after="0" w:line="240" w:lineRule="atLeast"/>
      <w:textAlignment w:val="baseline"/>
    </w:pPr>
    <w:rPr>
      <w:rFonts w:eastAsia="MS Mincho" w:cs="Times New Roman"/>
      <w:szCs w:val="20"/>
    </w:rPr>
  </w:style>
  <w:style w:type="paragraph" w:customStyle="1" w:styleId="Huisstijl-Toezendgegevens">
    <w:name w:val="Huisstijl - Toezendgegevens"/>
    <w:basedOn w:val="RIVMStandaard"/>
    <w:rsid w:val="00637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245"/>
    <w:rPr>
      <w:rFonts w:ascii="Verdana" w:hAnsi="Verdana"/>
      <w:sz w:val="20"/>
    </w:rPr>
  </w:style>
  <w:style w:type="paragraph" w:styleId="Heading1">
    <w:name w:val="heading 1"/>
    <w:basedOn w:val="Normal"/>
    <w:next w:val="Normal"/>
    <w:link w:val="Heading1Char"/>
    <w:uiPriority w:val="1"/>
    <w:qFormat/>
    <w:rsid w:val="00256014"/>
    <w:pPr>
      <w:keepNext/>
      <w:keepLines/>
      <w:spacing w:before="240" w:after="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1"/>
    <w:unhideWhenUsed/>
    <w:qFormat/>
    <w:rsid w:val="00256014"/>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1"/>
    <w:unhideWhenUsed/>
    <w:qFormat/>
    <w:rsid w:val="00256014"/>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6019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190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019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019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0190A"/>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unhideWhenUsed/>
    <w:qFormat/>
    <w:rsid w:val="0060190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noProof/>
      <w:sz w:val="13"/>
    </w:rPr>
  </w:style>
  <w:style w:type="paragraph" w:styleId="Footer">
    <w:name w:val="footer"/>
    <w:basedOn w:val="Normal"/>
    <w:link w:val="FooterChar"/>
    <w:uiPriority w:val="99"/>
    <w:rsid w:val="00923272"/>
    <w:pPr>
      <w:spacing w:after="0" w:line="240" w:lineRule="auto"/>
    </w:pPr>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RIVMPagina">
    <w:name w:val="RIVM_Pagina"/>
    <w:basedOn w:val="Footer"/>
    <w:rPr>
      <w:szCs w:val="13"/>
    </w:rPr>
  </w:style>
  <w:style w:type="paragraph" w:customStyle="1" w:styleId="RIVMRubriceringMerking">
    <w:name w:val="RIVM_RubriceringMerking"/>
    <w:basedOn w:val="Footer"/>
    <w:rPr>
      <w:b/>
      <w:small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uiPriority w:val="35"/>
    <w:unhideWhenUsed/>
    <w:qFormat/>
    <w:rsid w:val="0060190A"/>
    <w:pPr>
      <w:spacing w:line="240" w:lineRule="auto"/>
    </w:pPr>
    <w:rPr>
      <w:b/>
      <w:bCs/>
      <w:color w:val="4F81BD" w:themeColor="accent1"/>
      <w:szCs w:val="18"/>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Normal"/>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Normal"/>
    <w:pPr>
      <w:widowControl w:val="0"/>
      <w:suppressAutoHyphens/>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uiPriority w:val="1"/>
    <w:rsid w:val="00256014"/>
    <w:rPr>
      <w:rFonts w:ascii="Verdana" w:eastAsiaTheme="majorEastAsia" w:hAnsi="Verdana" w:cstheme="majorBidi"/>
      <w:b/>
      <w:bCs/>
      <w:color w:val="365F91" w:themeColor="accent1" w:themeShade="BF"/>
      <w:sz w:val="24"/>
      <w:szCs w:val="28"/>
    </w:rPr>
  </w:style>
  <w:style w:type="character" w:customStyle="1" w:styleId="Heading2Char">
    <w:name w:val="Heading 2 Char"/>
    <w:basedOn w:val="DefaultParagraphFont"/>
    <w:link w:val="Heading2"/>
    <w:uiPriority w:val="1"/>
    <w:rsid w:val="00256014"/>
    <w:rPr>
      <w:rFonts w:ascii="Verdana" w:eastAsiaTheme="majorEastAsia" w:hAnsi="Verdana" w:cstheme="majorBidi"/>
      <w:b/>
      <w:bCs/>
      <w:color w:val="4F81BD" w:themeColor="accent1"/>
      <w:sz w:val="20"/>
      <w:szCs w:val="26"/>
    </w:rPr>
  </w:style>
  <w:style w:type="character" w:customStyle="1" w:styleId="Heading3Char">
    <w:name w:val="Heading 3 Char"/>
    <w:basedOn w:val="DefaultParagraphFont"/>
    <w:link w:val="Heading3"/>
    <w:uiPriority w:val="1"/>
    <w:rsid w:val="00256014"/>
    <w:rPr>
      <w:rFonts w:ascii="Verdana" w:eastAsiaTheme="majorEastAsia" w:hAnsi="Verdana" w:cstheme="majorBidi"/>
      <w:b/>
      <w:bCs/>
      <w:color w:val="4F81BD" w:themeColor="accent1"/>
      <w:sz w:val="20"/>
    </w:rPr>
  </w:style>
  <w:style w:type="character" w:customStyle="1" w:styleId="Heading4Char">
    <w:name w:val="Heading 4 Char"/>
    <w:basedOn w:val="DefaultParagraphFont"/>
    <w:link w:val="Heading4"/>
    <w:uiPriority w:val="9"/>
    <w:rsid w:val="006019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19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019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019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0190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0190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019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19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019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190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0190A"/>
    <w:rPr>
      <w:b/>
      <w:bCs/>
    </w:rPr>
  </w:style>
  <w:style w:type="character" w:styleId="Emphasis">
    <w:name w:val="Emphasis"/>
    <w:basedOn w:val="DefaultParagraphFont"/>
    <w:uiPriority w:val="20"/>
    <w:qFormat/>
    <w:rsid w:val="0060190A"/>
    <w:rPr>
      <w:i/>
      <w:iCs/>
    </w:rPr>
  </w:style>
  <w:style w:type="paragraph" w:styleId="NoSpacing">
    <w:name w:val="No Spacing"/>
    <w:uiPriority w:val="1"/>
    <w:qFormat/>
    <w:rsid w:val="0060190A"/>
    <w:pPr>
      <w:spacing w:after="0" w:line="240" w:lineRule="auto"/>
    </w:pPr>
  </w:style>
  <w:style w:type="paragraph" w:styleId="ListParagraph">
    <w:name w:val="List Paragraph"/>
    <w:basedOn w:val="Normal"/>
    <w:uiPriority w:val="34"/>
    <w:qFormat/>
    <w:rsid w:val="0060190A"/>
    <w:pPr>
      <w:ind w:left="720"/>
      <w:contextualSpacing/>
    </w:pPr>
  </w:style>
  <w:style w:type="paragraph" w:styleId="Quote">
    <w:name w:val="Quote"/>
    <w:basedOn w:val="Normal"/>
    <w:next w:val="Normal"/>
    <w:link w:val="QuoteChar"/>
    <w:uiPriority w:val="29"/>
    <w:qFormat/>
    <w:rsid w:val="0060190A"/>
    <w:rPr>
      <w:i/>
      <w:iCs/>
      <w:color w:val="000000" w:themeColor="text1"/>
    </w:rPr>
  </w:style>
  <w:style w:type="character" w:customStyle="1" w:styleId="QuoteChar">
    <w:name w:val="Quote Char"/>
    <w:basedOn w:val="DefaultParagraphFont"/>
    <w:link w:val="Quote"/>
    <w:uiPriority w:val="29"/>
    <w:rsid w:val="0060190A"/>
    <w:rPr>
      <w:i/>
      <w:iCs/>
      <w:color w:val="000000" w:themeColor="text1"/>
    </w:rPr>
  </w:style>
  <w:style w:type="paragraph" w:styleId="IntenseQuote">
    <w:name w:val="Intense Quote"/>
    <w:basedOn w:val="Normal"/>
    <w:next w:val="Normal"/>
    <w:link w:val="IntenseQuoteChar"/>
    <w:uiPriority w:val="30"/>
    <w:qFormat/>
    <w:rsid w:val="006019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190A"/>
    <w:rPr>
      <w:b/>
      <w:bCs/>
      <w:i/>
      <w:iCs/>
      <w:color w:val="4F81BD" w:themeColor="accent1"/>
    </w:rPr>
  </w:style>
  <w:style w:type="character" w:styleId="SubtleEmphasis">
    <w:name w:val="Subtle Emphasis"/>
    <w:basedOn w:val="DefaultParagraphFont"/>
    <w:uiPriority w:val="19"/>
    <w:qFormat/>
    <w:rsid w:val="0060190A"/>
    <w:rPr>
      <w:i/>
      <w:iCs/>
      <w:color w:val="808080" w:themeColor="text1" w:themeTint="7F"/>
    </w:rPr>
  </w:style>
  <w:style w:type="character" w:styleId="IntenseEmphasis">
    <w:name w:val="Intense Emphasis"/>
    <w:basedOn w:val="DefaultParagraphFont"/>
    <w:uiPriority w:val="21"/>
    <w:qFormat/>
    <w:rsid w:val="0060190A"/>
    <w:rPr>
      <w:b/>
      <w:bCs/>
      <w:i/>
      <w:iCs/>
      <w:color w:val="4F81BD" w:themeColor="accent1"/>
    </w:rPr>
  </w:style>
  <w:style w:type="character" w:styleId="SubtleReference">
    <w:name w:val="Subtle Reference"/>
    <w:basedOn w:val="DefaultParagraphFont"/>
    <w:uiPriority w:val="31"/>
    <w:qFormat/>
    <w:rsid w:val="0060190A"/>
    <w:rPr>
      <w:smallCaps/>
      <w:color w:val="C0504D" w:themeColor="accent2"/>
      <w:u w:val="single"/>
    </w:rPr>
  </w:style>
  <w:style w:type="character" w:styleId="IntenseReference">
    <w:name w:val="Intense Reference"/>
    <w:basedOn w:val="DefaultParagraphFont"/>
    <w:uiPriority w:val="32"/>
    <w:qFormat/>
    <w:rsid w:val="0060190A"/>
    <w:rPr>
      <w:b/>
      <w:bCs/>
      <w:smallCaps/>
      <w:color w:val="C0504D" w:themeColor="accent2"/>
      <w:spacing w:val="5"/>
      <w:u w:val="single"/>
    </w:rPr>
  </w:style>
  <w:style w:type="character" w:styleId="BookTitle">
    <w:name w:val="Book Title"/>
    <w:basedOn w:val="DefaultParagraphFont"/>
    <w:uiPriority w:val="33"/>
    <w:qFormat/>
    <w:rsid w:val="0060190A"/>
    <w:rPr>
      <w:b/>
      <w:bCs/>
      <w:smallCaps/>
      <w:spacing w:val="5"/>
    </w:rPr>
  </w:style>
  <w:style w:type="paragraph" w:styleId="TOCHeading">
    <w:name w:val="TOC Heading"/>
    <w:basedOn w:val="Heading1"/>
    <w:next w:val="Normal"/>
    <w:uiPriority w:val="39"/>
    <w:semiHidden/>
    <w:unhideWhenUsed/>
    <w:qFormat/>
    <w:rsid w:val="0060190A"/>
    <w:pPr>
      <w:outlineLvl w:val="9"/>
    </w:pPr>
  </w:style>
  <w:style w:type="numbering" w:customStyle="1" w:styleId="NoList1">
    <w:name w:val="No List1"/>
    <w:next w:val="NoList"/>
    <w:uiPriority w:val="99"/>
    <w:semiHidden/>
    <w:unhideWhenUsed/>
    <w:rsid w:val="001C0ECE"/>
  </w:style>
  <w:style w:type="paragraph" w:customStyle="1" w:styleId="BodyText1">
    <w:name w:val="Body Text1"/>
    <w:basedOn w:val="Normal"/>
    <w:next w:val="BodyText"/>
    <w:link w:val="BodyTextChar"/>
    <w:uiPriority w:val="1"/>
    <w:qFormat/>
    <w:rsid w:val="001C0ECE"/>
    <w:pPr>
      <w:widowControl w:val="0"/>
      <w:spacing w:after="0" w:line="240" w:lineRule="auto"/>
      <w:ind w:left="101"/>
    </w:pPr>
    <w:rPr>
      <w:rFonts w:ascii="Calibri" w:eastAsia="Calibri" w:hAnsi="Calibri"/>
    </w:rPr>
  </w:style>
  <w:style w:type="character" w:customStyle="1" w:styleId="BodyTextChar">
    <w:name w:val="Body Text Char"/>
    <w:basedOn w:val="DefaultParagraphFont"/>
    <w:link w:val="BodyText1"/>
    <w:uiPriority w:val="1"/>
    <w:rsid w:val="001C0ECE"/>
    <w:rPr>
      <w:rFonts w:ascii="Calibri" w:eastAsia="Calibri" w:hAnsi="Calibri"/>
    </w:rPr>
  </w:style>
  <w:style w:type="paragraph" w:customStyle="1" w:styleId="TableParagraph">
    <w:name w:val="Table Paragraph"/>
    <w:basedOn w:val="Normal"/>
    <w:uiPriority w:val="1"/>
    <w:qFormat/>
    <w:rsid w:val="001C0ECE"/>
    <w:pPr>
      <w:widowControl w:val="0"/>
      <w:spacing w:after="0" w:line="240" w:lineRule="auto"/>
    </w:pPr>
    <w:rPr>
      <w:rFonts w:eastAsia="Calibri"/>
      <w:lang w:val="en-US" w:eastAsia="en-US"/>
    </w:rPr>
  </w:style>
  <w:style w:type="character" w:styleId="CommentReference">
    <w:name w:val="annotation reference"/>
    <w:basedOn w:val="DefaultParagraphFont"/>
    <w:uiPriority w:val="99"/>
    <w:unhideWhenUsed/>
    <w:rsid w:val="001C0ECE"/>
    <w:rPr>
      <w:sz w:val="16"/>
      <w:szCs w:val="16"/>
    </w:rPr>
  </w:style>
  <w:style w:type="paragraph" w:customStyle="1" w:styleId="CommentText1">
    <w:name w:val="Comment Text1"/>
    <w:basedOn w:val="Normal"/>
    <w:next w:val="CommentText"/>
    <w:link w:val="CommentTextChar"/>
    <w:uiPriority w:val="99"/>
    <w:semiHidden/>
    <w:unhideWhenUsed/>
    <w:rsid w:val="001C0ECE"/>
    <w:pPr>
      <w:widowControl w:val="0"/>
      <w:spacing w:after="0" w:line="240" w:lineRule="auto"/>
    </w:pPr>
    <w:rPr>
      <w:szCs w:val="20"/>
    </w:rPr>
  </w:style>
  <w:style w:type="character" w:customStyle="1" w:styleId="CommentTextChar">
    <w:name w:val="Comment Text Char"/>
    <w:basedOn w:val="DefaultParagraphFont"/>
    <w:link w:val="CommentText1"/>
    <w:uiPriority w:val="99"/>
    <w:semiHidden/>
    <w:rsid w:val="001C0ECE"/>
    <w:rPr>
      <w:sz w:val="20"/>
      <w:szCs w:val="20"/>
    </w:rPr>
  </w:style>
  <w:style w:type="paragraph" w:customStyle="1" w:styleId="CommentSubject1">
    <w:name w:val="Comment Subject1"/>
    <w:basedOn w:val="CommentText"/>
    <w:next w:val="CommentText"/>
    <w:uiPriority w:val="99"/>
    <w:semiHidden/>
    <w:unhideWhenUsed/>
    <w:rsid w:val="001C0ECE"/>
    <w:pPr>
      <w:widowControl w:val="0"/>
      <w:spacing w:after="0"/>
    </w:pPr>
    <w:rPr>
      <w:rFonts w:eastAsia="Calibri"/>
      <w:b/>
      <w:bCs/>
      <w:lang w:val="en-US" w:eastAsia="en-US"/>
    </w:rPr>
  </w:style>
  <w:style w:type="character" w:customStyle="1" w:styleId="CommentSubjectChar">
    <w:name w:val="Comment Subject Char"/>
    <w:basedOn w:val="CommentTextChar"/>
    <w:link w:val="CommentSubject"/>
    <w:uiPriority w:val="99"/>
    <w:semiHidden/>
    <w:rsid w:val="001C0ECE"/>
    <w:rPr>
      <w:b/>
      <w:bCs/>
      <w:sz w:val="20"/>
      <w:szCs w:val="20"/>
    </w:rPr>
  </w:style>
  <w:style w:type="character" w:customStyle="1" w:styleId="BalloonTextChar">
    <w:name w:val="Balloon Text Char"/>
    <w:basedOn w:val="DefaultParagraphFont"/>
    <w:link w:val="BalloonText"/>
    <w:uiPriority w:val="99"/>
    <w:semiHidden/>
    <w:rsid w:val="001C0ECE"/>
    <w:rPr>
      <w:rFonts w:ascii="Tahoma" w:hAnsi="Tahoma" w:cs="Tahoma"/>
      <w:sz w:val="16"/>
      <w:szCs w:val="16"/>
    </w:rPr>
  </w:style>
  <w:style w:type="paragraph" w:customStyle="1" w:styleId="Default">
    <w:name w:val="Default"/>
    <w:rsid w:val="001C0ECE"/>
    <w:pPr>
      <w:autoSpaceDE w:val="0"/>
      <w:autoSpaceDN w:val="0"/>
      <w:adjustRightInd w:val="0"/>
      <w:spacing w:after="0" w:line="240" w:lineRule="auto"/>
    </w:pPr>
    <w:rPr>
      <w:rFonts w:ascii="Symbol" w:eastAsia="Calibri" w:hAnsi="Symbol" w:cs="Symbol"/>
      <w:color w:val="000000"/>
      <w:sz w:val="24"/>
      <w:szCs w:val="24"/>
      <w:lang w:eastAsia="en-US"/>
    </w:rPr>
  </w:style>
  <w:style w:type="character" w:customStyle="1" w:styleId="HeaderChar">
    <w:name w:val="Header Char"/>
    <w:basedOn w:val="DefaultParagraphFont"/>
    <w:link w:val="Header"/>
    <w:uiPriority w:val="99"/>
    <w:rsid w:val="001C0ECE"/>
    <w:rPr>
      <w:noProof/>
      <w:sz w:val="13"/>
    </w:rPr>
  </w:style>
  <w:style w:type="character" w:customStyle="1" w:styleId="FooterChar">
    <w:name w:val="Footer Char"/>
    <w:basedOn w:val="DefaultParagraphFont"/>
    <w:link w:val="Footer"/>
    <w:uiPriority w:val="99"/>
    <w:rsid w:val="00923272"/>
    <w:rPr>
      <w:rFonts w:ascii="Verdana" w:hAnsi="Verdana"/>
      <w:noProof/>
      <w:sz w:val="13"/>
    </w:rPr>
  </w:style>
  <w:style w:type="paragraph" w:styleId="BodyText">
    <w:name w:val="Body Text"/>
    <w:basedOn w:val="Normal"/>
    <w:link w:val="BodyTextChar1"/>
    <w:rsid w:val="001C0ECE"/>
    <w:pPr>
      <w:spacing w:after="120"/>
    </w:pPr>
  </w:style>
  <w:style w:type="character" w:customStyle="1" w:styleId="BodyTextChar1">
    <w:name w:val="Body Text Char1"/>
    <w:basedOn w:val="DefaultParagraphFont"/>
    <w:link w:val="BodyText"/>
    <w:rsid w:val="001C0ECE"/>
  </w:style>
  <w:style w:type="paragraph" w:styleId="CommentText">
    <w:name w:val="annotation text"/>
    <w:basedOn w:val="Normal"/>
    <w:link w:val="CommentTextChar1"/>
    <w:rsid w:val="001C0ECE"/>
    <w:pPr>
      <w:spacing w:line="240" w:lineRule="auto"/>
    </w:pPr>
    <w:rPr>
      <w:szCs w:val="20"/>
    </w:rPr>
  </w:style>
  <w:style w:type="character" w:customStyle="1" w:styleId="CommentTextChar1">
    <w:name w:val="Comment Text Char1"/>
    <w:basedOn w:val="DefaultParagraphFont"/>
    <w:link w:val="CommentText"/>
    <w:rsid w:val="001C0ECE"/>
    <w:rPr>
      <w:sz w:val="20"/>
      <w:szCs w:val="20"/>
    </w:rPr>
  </w:style>
  <w:style w:type="paragraph" w:styleId="CommentSubject">
    <w:name w:val="annotation subject"/>
    <w:basedOn w:val="CommentText"/>
    <w:next w:val="CommentText"/>
    <w:link w:val="CommentSubjectChar"/>
    <w:uiPriority w:val="99"/>
    <w:rsid w:val="001C0ECE"/>
    <w:rPr>
      <w:b/>
      <w:bCs/>
    </w:rPr>
  </w:style>
  <w:style w:type="character" w:customStyle="1" w:styleId="CommentSubjectChar1">
    <w:name w:val="Comment Subject Char1"/>
    <w:basedOn w:val="CommentTextChar1"/>
    <w:rsid w:val="001C0ECE"/>
    <w:rPr>
      <w:b/>
      <w:bCs/>
      <w:sz w:val="20"/>
      <w:szCs w:val="20"/>
    </w:rPr>
  </w:style>
  <w:style w:type="paragraph" w:customStyle="1" w:styleId="RIVMStandaard">
    <w:name w:val="RIVM_Standaard"/>
    <w:basedOn w:val="Normal"/>
    <w:qFormat/>
    <w:rsid w:val="00637245"/>
    <w:pPr>
      <w:overflowPunct w:val="0"/>
      <w:autoSpaceDE w:val="0"/>
      <w:autoSpaceDN w:val="0"/>
      <w:adjustRightInd w:val="0"/>
      <w:spacing w:after="0" w:line="240" w:lineRule="atLeast"/>
      <w:textAlignment w:val="baseline"/>
    </w:pPr>
    <w:rPr>
      <w:rFonts w:eastAsia="MS Mincho" w:cs="Times New Roman"/>
      <w:szCs w:val="20"/>
    </w:rPr>
  </w:style>
  <w:style w:type="paragraph" w:customStyle="1" w:styleId="Huisstijl-Toezendgegevens">
    <w:name w:val="Huisstijl - Toezendgegevens"/>
    <w:basedOn w:val="RIVMStandaard"/>
    <w:rsid w:val="0063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8C033FD0</Template>
  <TotalTime>68</TotalTime>
  <Pages>3</Pages>
  <Words>569</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LCI</dc:creator>
  <cp:lastModifiedBy>Felix ter Schegget</cp:lastModifiedBy>
  <cp:revision>4</cp:revision>
  <cp:lastPrinted>2016-01-11T13:40:00Z</cp:lastPrinted>
  <dcterms:created xsi:type="dcterms:W3CDTF">2017-06-21T08:35:00Z</dcterms:created>
  <dcterms:modified xsi:type="dcterms:W3CDTF">2017-06-21T10:23:00Z</dcterms:modified>
</cp:coreProperties>
</file>