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F1" w:rsidRDefault="007A22A3" w:rsidP="007A22A3">
      <w:pPr>
        <w:pStyle w:val="Title"/>
      </w:pPr>
      <w:r w:rsidRPr="008575D2">
        <w:t>Gezond</w:t>
      </w:r>
      <w:r>
        <w:t xml:space="preserve">heidsverklaring </w:t>
      </w:r>
    </w:p>
    <w:p w:rsidR="007A22A3" w:rsidRPr="008575D2" w:rsidRDefault="007A22A3" w:rsidP="007A22A3">
      <w:pPr>
        <w:pStyle w:val="Title"/>
      </w:pPr>
      <w:r>
        <w:t xml:space="preserve">voor vaccinatie </w:t>
      </w:r>
      <w:r w:rsidRPr="008575D2">
        <w:t>(infectieziektebestrijding)</w:t>
      </w:r>
    </w:p>
    <w:p w:rsidR="007A22A3" w:rsidRPr="008575D2" w:rsidRDefault="007A22A3" w:rsidP="007A22A3">
      <w:pPr>
        <w:pStyle w:val="Subtitle"/>
      </w:pPr>
      <w:r w:rsidRPr="008575D2">
        <w:t>(</w:t>
      </w:r>
      <w:r>
        <w:t>Onder meer te</w:t>
      </w:r>
      <w:r w:rsidR="002B73F1">
        <w:t xml:space="preserve"> gebruiken bij</w:t>
      </w:r>
      <w:r>
        <w:t xml:space="preserve"> hepatitis A, hepatitis B, rabiësvaccin, BMR en kinkhoest</w:t>
      </w:r>
      <w:r w:rsidRPr="008575D2">
        <w:t>booster</w:t>
      </w:r>
      <w:r>
        <w:t>. Versie 2015</w:t>
      </w:r>
      <w:r w:rsidRPr="008575D2">
        <w:t>)</w:t>
      </w:r>
    </w:p>
    <w:p w:rsidR="002B73F1" w:rsidRDefault="002B73F1" w:rsidP="007A22A3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:rsidR="007A22A3" w:rsidRPr="007A22A3" w:rsidRDefault="00E94679" w:rsidP="002B73F1">
      <w:pPr>
        <w:spacing w:after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(Meisjes)a</w:t>
      </w:r>
      <w:r w:rsidR="007A22A3" w:rsidRPr="007A22A3">
        <w:rPr>
          <w:rFonts w:eastAsia="Calibri"/>
          <w:sz w:val="18"/>
          <w:szCs w:val="18"/>
          <w:lang w:eastAsia="en-US"/>
        </w:rPr>
        <w:t>chternaam:</w:t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>Geboortedatum:</w:t>
      </w:r>
      <w:r>
        <w:rPr>
          <w:rFonts w:eastAsia="Calibri"/>
          <w:sz w:val="18"/>
          <w:szCs w:val="18"/>
          <w:lang w:eastAsia="en-US"/>
        </w:rPr>
        <w:tab/>
      </w:r>
      <w:r w:rsidR="002668BE">
        <w:rPr>
          <w:rFonts w:eastAsia="Calibri"/>
          <w:sz w:val="18"/>
          <w:szCs w:val="18"/>
          <w:lang w:eastAsia="en-US"/>
        </w:rPr>
        <w:t xml:space="preserve">          </w:t>
      </w:r>
      <w:bookmarkStart w:id="0" w:name="_GoBack"/>
      <w:bookmarkEnd w:id="0"/>
      <w:r w:rsidR="007A22A3" w:rsidRPr="007A22A3">
        <w:rPr>
          <w:rFonts w:eastAsia="Calibri"/>
          <w:sz w:val="18"/>
          <w:szCs w:val="18"/>
          <w:lang w:eastAsia="en-US"/>
        </w:rPr>
        <w:t>M/V</w:t>
      </w:r>
    </w:p>
    <w:p w:rsidR="007A22A3" w:rsidRPr="007A22A3" w:rsidRDefault="007A22A3" w:rsidP="002B73F1">
      <w:pPr>
        <w:spacing w:after="0"/>
        <w:rPr>
          <w:rFonts w:eastAsia="Calibri"/>
          <w:sz w:val="18"/>
          <w:szCs w:val="18"/>
          <w:lang w:eastAsia="en-US"/>
        </w:rPr>
      </w:pPr>
      <w:r w:rsidRPr="007A22A3">
        <w:rPr>
          <w:rFonts w:eastAsia="Calibri"/>
          <w:sz w:val="18"/>
          <w:szCs w:val="18"/>
          <w:lang w:eastAsia="en-US"/>
        </w:rPr>
        <w:t>Voorletters</w:t>
      </w:r>
      <w:proofErr w:type="gramStart"/>
      <w:r w:rsidRPr="007A22A3">
        <w:rPr>
          <w:rFonts w:eastAsia="Calibri"/>
          <w:sz w:val="18"/>
          <w:szCs w:val="18"/>
          <w:lang w:eastAsia="en-US"/>
        </w:rPr>
        <w:t>:</w:t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="00E94679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>Geboorteland</w:t>
      </w:r>
      <w:proofErr w:type="gramEnd"/>
      <w:r w:rsidRPr="007A22A3">
        <w:rPr>
          <w:rFonts w:eastAsia="Calibri"/>
          <w:sz w:val="18"/>
          <w:szCs w:val="18"/>
          <w:lang w:eastAsia="en-US"/>
        </w:rPr>
        <w:t>:</w:t>
      </w:r>
    </w:p>
    <w:p w:rsidR="007A22A3" w:rsidRPr="007A22A3" w:rsidRDefault="00E94679" w:rsidP="002B73F1">
      <w:pPr>
        <w:spacing w:after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7A22A3" w:rsidRPr="007A22A3">
        <w:rPr>
          <w:rFonts w:eastAsia="Calibri"/>
          <w:sz w:val="18"/>
          <w:szCs w:val="18"/>
          <w:lang w:eastAsia="en-US"/>
        </w:rPr>
        <w:t>Partner</w:t>
      </w:r>
      <w:r>
        <w:rPr>
          <w:rFonts w:eastAsia="Calibri"/>
          <w:sz w:val="18"/>
          <w:szCs w:val="18"/>
          <w:lang w:eastAsia="en-US"/>
        </w:rPr>
        <w:t>)achter</w:t>
      </w:r>
      <w:r w:rsidR="007A22A3" w:rsidRPr="007A22A3">
        <w:rPr>
          <w:rFonts w:eastAsia="Calibri"/>
          <w:sz w:val="18"/>
          <w:szCs w:val="18"/>
          <w:lang w:eastAsia="en-US"/>
        </w:rPr>
        <w:t>naam</w:t>
      </w:r>
      <w:proofErr w:type="gramStart"/>
      <w:r w:rsidR="007A22A3" w:rsidRPr="007A22A3">
        <w:rPr>
          <w:rFonts w:eastAsia="Calibri"/>
          <w:sz w:val="18"/>
          <w:szCs w:val="18"/>
          <w:lang w:eastAsia="en-US"/>
        </w:rPr>
        <w:t>:</w:t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ab/>
        <w:t>Telefoonnummer</w:t>
      </w:r>
      <w:proofErr w:type="gramEnd"/>
      <w:r w:rsidR="007A22A3" w:rsidRPr="007A22A3">
        <w:rPr>
          <w:rFonts w:eastAsia="Calibri"/>
          <w:sz w:val="18"/>
          <w:szCs w:val="18"/>
          <w:lang w:eastAsia="en-US"/>
        </w:rPr>
        <w:t>:</w:t>
      </w:r>
    </w:p>
    <w:p w:rsidR="007A22A3" w:rsidRPr="007A22A3" w:rsidRDefault="007A22A3" w:rsidP="002B73F1">
      <w:pPr>
        <w:spacing w:after="0"/>
        <w:rPr>
          <w:rFonts w:eastAsia="Calibri"/>
          <w:sz w:val="18"/>
          <w:szCs w:val="18"/>
          <w:lang w:eastAsia="en-US"/>
        </w:rPr>
      </w:pPr>
      <w:r w:rsidRPr="007A22A3">
        <w:rPr>
          <w:rFonts w:eastAsia="Calibri"/>
          <w:sz w:val="18"/>
          <w:szCs w:val="18"/>
          <w:lang w:eastAsia="en-US"/>
        </w:rPr>
        <w:t>Adres</w:t>
      </w:r>
      <w:proofErr w:type="gramStart"/>
      <w:r w:rsidRPr="007A22A3">
        <w:rPr>
          <w:rFonts w:eastAsia="Calibri"/>
          <w:sz w:val="18"/>
          <w:szCs w:val="18"/>
          <w:lang w:eastAsia="en-US"/>
        </w:rPr>
        <w:t>:</w:t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E94679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>E-mailadres</w:t>
      </w:r>
      <w:proofErr w:type="gramEnd"/>
      <w:r w:rsidRPr="007A22A3">
        <w:rPr>
          <w:rFonts w:eastAsia="Calibri"/>
          <w:sz w:val="18"/>
          <w:szCs w:val="18"/>
          <w:lang w:eastAsia="en-US"/>
        </w:rPr>
        <w:t>:</w:t>
      </w:r>
    </w:p>
    <w:p w:rsidR="007A22A3" w:rsidRPr="007A22A3" w:rsidRDefault="007A22A3" w:rsidP="002B73F1">
      <w:pPr>
        <w:spacing w:after="0"/>
        <w:rPr>
          <w:rFonts w:eastAsia="Calibri"/>
          <w:sz w:val="18"/>
          <w:szCs w:val="18"/>
          <w:lang w:eastAsia="en-US"/>
        </w:rPr>
      </w:pPr>
      <w:r w:rsidRPr="007A22A3">
        <w:rPr>
          <w:rFonts w:eastAsia="Calibri"/>
          <w:sz w:val="18"/>
          <w:szCs w:val="18"/>
          <w:lang w:eastAsia="en-US"/>
        </w:rPr>
        <w:t>Postcode:</w:t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="00E94679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>Ziektekostenverz</w:t>
      </w:r>
      <w:r>
        <w:rPr>
          <w:rFonts w:eastAsia="Calibri"/>
          <w:sz w:val="18"/>
          <w:szCs w:val="18"/>
          <w:lang w:eastAsia="en-US"/>
        </w:rPr>
        <w:t>ekering</w:t>
      </w:r>
      <w:proofErr w:type="gramStart"/>
      <w:r>
        <w:rPr>
          <w:rFonts w:eastAsia="Calibri"/>
          <w:sz w:val="18"/>
          <w:szCs w:val="18"/>
          <w:lang w:eastAsia="en-US"/>
        </w:rPr>
        <w:t>:</w:t>
      </w:r>
      <w:r>
        <w:rPr>
          <w:rFonts w:eastAsia="Calibri"/>
          <w:sz w:val="18"/>
          <w:szCs w:val="18"/>
          <w:lang w:eastAsia="en-US"/>
        </w:rPr>
        <w:tab/>
      </w:r>
      <w:proofErr w:type="spellStart"/>
      <w:r w:rsidRPr="007A22A3">
        <w:rPr>
          <w:rFonts w:eastAsia="Calibri"/>
          <w:sz w:val="18"/>
          <w:szCs w:val="18"/>
          <w:lang w:eastAsia="en-US"/>
        </w:rPr>
        <w:t>nr</w:t>
      </w:r>
      <w:proofErr w:type="spellEnd"/>
      <w:proofErr w:type="gramEnd"/>
      <w:r w:rsidRPr="007A22A3">
        <w:rPr>
          <w:rFonts w:eastAsia="Calibri"/>
          <w:sz w:val="18"/>
          <w:szCs w:val="18"/>
          <w:lang w:eastAsia="en-US"/>
        </w:rPr>
        <w:t>:</w:t>
      </w:r>
    </w:p>
    <w:p w:rsidR="002B73F1" w:rsidRPr="007A22A3" w:rsidRDefault="007A22A3" w:rsidP="00E94679">
      <w:pPr>
        <w:spacing w:after="0"/>
        <w:rPr>
          <w:rFonts w:eastAsia="Calibri"/>
          <w:sz w:val="18"/>
          <w:szCs w:val="18"/>
          <w:lang w:eastAsia="en-US"/>
        </w:rPr>
      </w:pPr>
      <w:r w:rsidRPr="007A22A3">
        <w:rPr>
          <w:rFonts w:eastAsia="Calibri"/>
          <w:sz w:val="18"/>
          <w:szCs w:val="18"/>
          <w:lang w:eastAsia="en-US"/>
        </w:rPr>
        <w:t>Woonplaats:</w:t>
      </w:r>
      <w:r w:rsidRPr="007A22A3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E94679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>BSN</w:t>
      </w:r>
      <w:r w:rsidRPr="007A22A3">
        <w:rPr>
          <w:rFonts w:eastAsia="Calibri"/>
          <w:sz w:val="18"/>
          <w:szCs w:val="18"/>
          <w:lang w:eastAsia="en-US"/>
        </w:rPr>
        <w:t>:</w:t>
      </w:r>
      <w:r w:rsidR="002B73F1">
        <w:rPr>
          <w:rFonts w:eastAsia="Calibri"/>
          <w:sz w:val="18"/>
          <w:szCs w:val="18"/>
          <w:lang w:eastAsia="en-US"/>
        </w:rPr>
        <w:br/>
      </w:r>
    </w:p>
    <w:tbl>
      <w:tblPr>
        <w:tblW w:w="101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916"/>
        <w:gridCol w:w="4680"/>
        <w:gridCol w:w="24"/>
      </w:tblGrid>
      <w:tr w:rsidR="007A22A3" w:rsidRPr="007A22A3" w:rsidTr="007E1F0A">
        <w:trPr>
          <w:gridAfter w:val="1"/>
          <w:wAfter w:w="24" w:type="dxa"/>
          <w:trHeight w:val="387"/>
        </w:trPr>
        <w:tc>
          <w:tcPr>
            <w:tcW w:w="10080" w:type="dxa"/>
            <w:gridSpan w:val="3"/>
            <w:shd w:val="clear" w:color="auto" w:fill="auto"/>
          </w:tcPr>
          <w:p w:rsidR="007A22A3" w:rsidRPr="007A22A3" w:rsidRDefault="007A22A3" w:rsidP="002B73F1">
            <w:pPr>
              <w:pStyle w:val="Heading2"/>
            </w:pPr>
            <w:bookmarkStart w:id="1" w:name="Vervoer_bij_verdachte_ebola-/marburgpati"/>
            <w:bookmarkEnd w:id="1"/>
            <w:r w:rsidRPr="007A22A3">
              <w:t>Wilt u d</w:t>
            </w:r>
            <w:r w:rsidR="00E3371B">
              <w:t>e juiste antwoorden omcirkelen/</w:t>
            </w:r>
            <w:r w:rsidRPr="007A22A3">
              <w:t>aankruisen?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Lijdt u aan een ziekte of chronische aandoening?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22A3" w:rsidRPr="007A22A3" w:rsidRDefault="00E3371B" w:rsidP="00E337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Zo ja, nl: </w:t>
            </w:r>
          </w:p>
          <w:p w:rsidR="007A22A3" w:rsidRPr="007A22A3" w:rsidRDefault="00E3371B" w:rsidP="00E337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reumatische klachten  O </w:t>
            </w:r>
            <w:proofErr w:type="gramStart"/>
            <w:r w:rsidR="007A22A3" w:rsidRPr="007A22A3">
              <w:rPr>
                <w:sz w:val="18"/>
                <w:szCs w:val="18"/>
              </w:rPr>
              <w:t xml:space="preserve">immuunstoornis  </w:t>
            </w:r>
            <w:proofErr w:type="gramEnd"/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O diabetes                     </w:t>
            </w:r>
            <w:proofErr w:type="gramStart"/>
            <w:r w:rsidRPr="007A22A3">
              <w:rPr>
                <w:sz w:val="18"/>
                <w:szCs w:val="18"/>
              </w:rPr>
              <w:t xml:space="preserve">O  </w:t>
            </w:r>
            <w:proofErr w:type="gramEnd"/>
            <w:r w:rsidRPr="007A22A3">
              <w:rPr>
                <w:sz w:val="18"/>
                <w:szCs w:val="18"/>
              </w:rPr>
              <w:t>epilepsie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O nieraandoening         </w:t>
            </w:r>
            <w:r w:rsidR="00E3371B">
              <w:rPr>
                <w:sz w:val="18"/>
                <w:szCs w:val="18"/>
              </w:rPr>
              <w:t xml:space="preserve"> </w:t>
            </w:r>
            <w:r w:rsidRPr="007A22A3">
              <w:rPr>
                <w:sz w:val="18"/>
                <w:szCs w:val="18"/>
              </w:rPr>
              <w:t xml:space="preserve"> O  </w:t>
            </w:r>
            <w:proofErr w:type="gramStart"/>
            <w:r w:rsidRPr="007A22A3">
              <w:rPr>
                <w:sz w:val="18"/>
                <w:szCs w:val="18"/>
              </w:rPr>
              <w:t xml:space="preserve">leveraandoening  </w:t>
            </w:r>
            <w:proofErr w:type="gramEnd"/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O longaandoeningen     </w:t>
            </w:r>
            <w:r w:rsidR="00E3371B">
              <w:rPr>
                <w:sz w:val="18"/>
                <w:szCs w:val="18"/>
              </w:rPr>
              <w:t xml:space="preserve">  </w:t>
            </w:r>
            <w:proofErr w:type="gramStart"/>
            <w:r w:rsidRPr="007A22A3">
              <w:rPr>
                <w:sz w:val="18"/>
                <w:szCs w:val="18"/>
              </w:rPr>
              <w:t xml:space="preserve">O  </w:t>
            </w:r>
            <w:proofErr w:type="gramEnd"/>
            <w:r w:rsidRPr="007A22A3">
              <w:rPr>
                <w:sz w:val="18"/>
                <w:szCs w:val="18"/>
              </w:rPr>
              <w:t xml:space="preserve">hartfalen 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 anders: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7A22A3">
            <w:pPr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Bent u onder behandeling </w:t>
            </w:r>
            <w:r w:rsidR="00E3371B">
              <w:rPr>
                <w:sz w:val="18"/>
                <w:szCs w:val="18"/>
              </w:rPr>
              <w:t>en/of controle van een huisarts/</w:t>
            </w:r>
            <w:r w:rsidRPr="007A22A3">
              <w:rPr>
                <w:sz w:val="18"/>
                <w:szCs w:val="18"/>
              </w:rPr>
              <w:t>specialist?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E3371B" w:rsidP="007A2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E3371B" w:rsidP="007A2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  <w:r w:rsidR="007A22A3" w:rsidRPr="007A22A3">
              <w:rPr>
                <w:sz w:val="18"/>
                <w:szCs w:val="18"/>
              </w:rPr>
              <w:t>:</w:t>
            </w:r>
          </w:p>
          <w:p w:rsidR="007A22A3" w:rsidRPr="007A22A3" w:rsidRDefault="007A22A3" w:rsidP="007A22A3">
            <w:pPr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Gebruikt u medicijnen?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Welke: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Heef</w:t>
            </w:r>
            <w:r w:rsidR="007A22A3" w:rsidRPr="007A22A3">
              <w:rPr>
                <w:sz w:val="18"/>
                <w:szCs w:val="18"/>
              </w:rPr>
              <w:t>t</w:t>
            </w:r>
            <w:proofErr w:type="gramEnd"/>
            <w:r w:rsidR="007A22A3" w:rsidRPr="007A22A3">
              <w:rPr>
                <w:sz w:val="18"/>
                <w:szCs w:val="18"/>
              </w:rPr>
              <w:t xml:space="preserve"> u op dit moment koorts boven de 38,5°C?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Indien van toepassing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Bent u zwanger?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Bent u van plan op korte termijn zwanger te worden?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Geeft u borstvoeding?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proofErr w:type="gramStart"/>
            <w:r w:rsidRPr="007A22A3">
              <w:rPr>
                <w:sz w:val="18"/>
                <w:szCs w:val="18"/>
              </w:rPr>
              <w:t>Zwangerschapsduur :</w:t>
            </w:r>
            <w:proofErr w:type="gramEnd"/>
          </w:p>
        </w:tc>
      </w:tr>
      <w:tr w:rsidR="007A22A3" w:rsidRPr="007A22A3" w:rsidTr="007E1F0A">
        <w:trPr>
          <w:gridAfter w:val="1"/>
          <w:wAfter w:w="24" w:type="dxa"/>
          <w:trHeight w:val="489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proofErr w:type="gramStart"/>
            <w:r w:rsidRPr="007A22A3">
              <w:rPr>
                <w:sz w:val="18"/>
                <w:szCs w:val="18"/>
              </w:rPr>
              <w:t>Is</w:t>
            </w:r>
            <w:proofErr w:type="gramEnd"/>
            <w:r w:rsidRPr="007A22A3">
              <w:rPr>
                <w:sz w:val="18"/>
                <w:szCs w:val="18"/>
              </w:rPr>
              <w:t xml:space="preserve"> uw milt verwijderd of werkt de milt minder goed?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Reden</w:t>
            </w:r>
            <w:r w:rsidR="007A22A3" w:rsidRPr="007A22A3">
              <w:rPr>
                <w:sz w:val="18"/>
                <w:szCs w:val="18"/>
              </w:rPr>
              <w:t>: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Bent u ergens allergisch voor?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nee/ja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Zo ja, allergisch voor: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 kippeneieren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 medicijnen / antibiotica, nl……………………….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 iets anders, nl………………………………………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Heef</w:t>
            </w:r>
            <w:r w:rsidR="007A22A3" w:rsidRPr="007A22A3">
              <w:rPr>
                <w:sz w:val="18"/>
                <w:szCs w:val="18"/>
              </w:rPr>
              <w:t>t</w:t>
            </w:r>
            <w:proofErr w:type="gramEnd"/>
            <w:r w:rsidR="007A22A3" w:rsidRPr="007A22A3">
              <w:rPr>
                <w:sz w:val="18"/>
                <w:szCs w:val="18"/>
              </w:rPr>
              <w:t xml:space="preserve"> u het afgelopen jaar chemokuren gehad of bent u bestraald?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 xml:space="preserve">ja 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Reden</w:t>
            </w:r>
            <w:r w:rsidR="007A22A3" w:rsidRPr="007A22A3">
              <w:rPr>
                <w:sz w:val="18"/>
                <w:szCs w:val="18"/>
              </w:rPr>
              <w:t>: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Wanneer </w:t>
            </w:r>
            <w:r w:rsidR="002B73F1">
              <w:rPr>
                <w:sz w:val="18"/>
                <w:szCs w:val="18"/>
              </w:rPr>
              <w:t>afgerond</w:t>
            </w:r>
            <w:r w:rsidRPr="007A22A3">
              <w:rPr>
                <w:sz w:val="18"/>
                <w:szCs w:val="18"/>
              </w:rPr>
              <w:t>: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Heef</w:t>
            </w:r>
            <w:r w:rsidR="007A22A3" w:rsidRPr="007A22A3">
              <w:rPr>
                <w:sz w:val="18"/>
                <w:szCs w:val="18"/>
              </w:rPr>
              <w:t>t</w:t>
            </w:r>
            <w:proofErr w:type="gramEnd"/>
            <w:r w:rsidR="007A22A3" w:rsidRPr="007A22A3">
              <w:rPr>
                <w:sz w:val="18"/>
                <w:szCs w:val="18"/>
              </w:rPr>
              <w:t xml:space="preserve"> u de ziekte hepatitis A doorgemaakt?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Heef</w:t>
            </w:r>
            <w:r w:rsidR="007A22A3" w:rsidRPr="007A22A3">
              <w:rPr>
                <w:sz w:val="18"/>
                <w:szCs w:val="18"/>
              </w:rPr>
              <w:t>t</w:t>
            </w:r>
            <w:proofErr w:type="gramEnd"/>
            <w:r w:rsidR="007A22A3" w:rsidRPr="007A22A3">
              <w:rPr>
                <w:sz w:val="18"/>
                <w:szCs w:val="18"/>
              </w:rPr>
              <w:t xml:space="preserve"> u ooit veel last gehad van vaccinaties?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Vaccin</w:t>
            </w:r>
            <w:r w:rsidR="007A22A3" w:rsidRPr="007A22A3">
              <w:rPr>
                <w:sz w:val="18"/>
                <w:szCs w:val="18"/>
              </w:rPr>
              <w:t>: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Zo ja</w:t>
            </w:r>
            <w:r w:rsidR="002B73F1">
              <w:rPr>
                <w:sz w:val="18"/>
                <w:szCs w:val="18"/>
              </w:rPr>
              <w:t>,</w:t>
            </w:r>
            <w:r w:rsidRPr="007A22A3">
              <w:rPr>
                <w:sz w:val="18"/>
                <w:szCs w:val="18"/>
              </w:rPr>
              <w:t xml:space="preserve"> wat waren de klachten? 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  <w:trHeight w:val="463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Bent u ooit flauwgevallen tijdens of na injectie of bloedafname?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0104" w:type="dxa"/>
            <w:gridSpan w:val="4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De cliënt heeft informatie gekregen, begrepen en gaat akkoord met voorlichting en voorgestelde vaccinatie.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Naar waarheid ingevuld,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proofErr w:type="gramStart"/>
            <w:r w:rsidRPr="007A22A3">
              <w:rPr>
                <w:sz w:val="18"/>
                <w:szCs w:val="18"/>
              </w:rPr>
              <w:t>Datum:</w:t>
            </w:r>
            <w:r w:rsidRPr="007A22A3">
              <w:rPr>
                <w:sz w:val="18"/>
                <w:szCs w:val="18"/>
              </w:rPr>
              <w:tab/>
              <w:t xml:space="preserve">                                                       </w:t>
            </w:r>
            <w:proofErr w:type="gramEnd"/>
            <w:r w:rsidRPr="007A22A3">
              <w:rPr>
                <w:sz w:val="18"/>
                <w:szCs w:val="18"/>
              </w:rPr>
              <w:t>Handtekening cliënt:</w:t>
            </w:r>
          </w:p>
        </w:tc>
      </w:tr>
    </w:tbl>
    <w:p w:rsidR="007A22A3" w:rsidRPr="007A22A3" w:rsidRDefault="007A22A3" w:rsidP="002B73F1">
      <w:pPr>
        <w:spacing w:after="0"/>
        <w:rPr>
          <w:sz w:val="18"/>
          <w:szCs w:val="18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</w:tblGrid>
      <w:tr w:rsidR="007A22A3" w:rsidRPr="007A22A3" w:rsidTr="007E1F0A">
        <w:trPr>
          <w:trHeight w:val="450"/>
        </w:trPr>
        <w:tc>
          <w:tcPr>
            <w:tcW w:w="10104" w:type="dxa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Opmerkingen verpleegkundige: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Naam </w:t>
            </w:r>
            <w:proofErr w:type="gramStart"/>
            <w:r w:rsidRPr="007A22A3">
              <w:rPr>
                <w:sz w:val="18"/>
                <w:szCs w:val="18"/>
              </w:rPr>
              <w:t xml:space="preserve">verpleegkundige:                                                                      </w:t>
            </w:r>
            <w:proofErr w:type="gramEnd"/>
            <w:r w:rsidRPr="007A22A3">
              <w:rPr>
                <w:sz w:val="18"/>
                <w:szCs w:val="18"/>
              </w:rPr>
              <w:t>Paraaf: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ab/>
            </w:r>
          </w:p>
        </w:tc>
      </w:tr>
    </w:tbl>
    <w:p w:rsidR="007A22A3" w:rsidRPr="007A22A3" w:rsidRDefault="007A22A3" w:rsidP="007A22A3">
      <w:pPr>
        <w:rPr>
          <w:rFonts w:eastAsia="Calibri"/>
          <w:sz w:val="18"/>
          <w:szCs w:val="18"/>
          <w:lang w:eastAsia="en-US"/>
        </w:rPr>
      </w:pPr>
    </w:p>
    <w:p w:rsidR="00081E7D" w:rsidRPr="007A22A3" w:rsidRDefault="00081E7D" w:rsidP="007A22A3">
      <w:pPr>
        <w:rPr>
          <w:sz w:val="18"/>
          <w:szCs w:val="18"/>
          <w:lang w:eastAsia="en-US"/>
        </w:rPr>
      </w:pPr>
    </w:p>
    <w:p w:rsidR="00081E7D" w:rsidRPr="007A22A3" w:rsidRDefault="00081E7D" w:rsidP="007A22A3">
      <w:pPr>
        <w:rPr>
          <w:sz w:val="18"/>
          <w:szCs w:val="18"/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P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Pr="00081E7D" w:rsidRDefault="00081E7D" w:rsidP="00081E7D">
      <w:pPr>
        <w:rPr>
          <w:lang w:eastAsia="en-US"/>
        </w:rPr>
      </w:pPr>
    </w:p>
    <w:sectPr w:rsidR="00081E7D" w:rsidRPr="00081E7D" w:rsidSect="00825D6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29" w:right="2837" w:bottom="1066" w:left="1584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D5" w:rsidRDefault="003141D5">
      <w:r>
        <w:separator/>
      </w:r>
    </w:p>
  </w:endnote>
  <w:endnote w:type="continuationSeparator" w:id="0">
    <w:p w:rsidR="003141D5" w:rsidRDefault="0031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1C0ECE">
      <w:tc>
        <w:tcPr>
          <w:tcW w:w="7761" w:type="dxa"/>
        </w:tcPr>
        <w:tbl>
          <w:tblPr>
            <w:tblStyle w:val="TableGrid"/>
            <w:tblW w:w="97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4876"/>
            <w:gridCol w:w="4876"/>
          </w:tblGrid>
          <w:tr w:rsidR="002B73F1" w:rsidRPr="008E027A" w:rsidTr="007E1F0A">
            <w:tc>
              <w:tcPr>
                <w:tcW w:w="3881" w:type="dxa"/>
              </w:tcPr>
              <w:p w:rsidR="002B73F1" w:rsidRPr="008E027A" w:rsidRDefault="002B73F1" w:rsidP="007E1F0A">
                <w:pPr>
                  <w:pStyle w:val="Huisstijl-Paginanummer"/>
                  <w:rPr>
                    <w:b/>
                    <w:smallCaps/>
                  </w:rPr>
                </w:pPr>
                <w:r>
                  <w:t>Versie</w:t>
                </w:r>
                <w:r w:rsidRPr="008E027A">
                  <w:t xml:space="preserve">: </w:t>
                </w:r>
                <w:r>
                  <w:t>LCI, 2015</w:t>
                </w:r>
              </w:p>
            </w:tc>
            <w:tc>
              <w:tcPr>
                <w:tcW w:w="3881" w:type="dxa"/>
              </w:tcPr>
              <w:p w:rsidR="002B73F1" w:rsidRPr="008E027A" w:rsidRDefault="002B73F1" w:rsidP="007E1F0A">
                <w:pPr>
                  <w:pStyle w:val="Huisstijl-Paginanummer"/>
                  <w:rPr>
                    <w:b/>
                    <w:smallCaps/>
                  </w:rPr>
                </w:pPr>
                <w:r>
                  <w:t>Status</w:t>
                </w:r>
                <w:r w:rsidRPr="008E027A">
                  <w:t xml:space="preserve">: </w:t>
                </w:r>
                <w:r>
                  <w:t>Definitief</w:t>
                </w:r>
              </w:p>
            </w:tc>
          </w:tr>
        </w:tbl>
        <w:p w:rsidR="001C0ECE" w:rsidRDefault="002B73F1" w:rsidP="002B73F1">
          <w:pPr>
            <w:pStyle w:val="RIVMRubriceringMerking"/>
            <w:tabs>
              <w:tab w:val="left" w:pos="2785"/>
            </w:tabs>
          </w:pPr>
          <w:r>
            <w:tab/>
          </w:r>
        </w:p>
      </w:tc>
      <w:tc>
        <w:tcPr>
          <w:tcW w:w="1990" w:type="dxa"/>
        </w:tcPr>
        <w:p w:rsidR="001C0ECE" w:rsidRDefault="001C0EC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F2945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0F2945">
              <w:rPr>
                <w:noProof/>
              </w:rPr>
              <w:t>2</w:t>
            </w:r>
          </w:fldSimple>
        </w:p>
      </w:tc>
    </w:tr>
  </w:tbl>
  <w:p w:rsidR="001C0ECE" w:rsidRDefault="001C0ECE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1C0ECE" w:rsidTr="001C0ECE">
      <w:tc>
        <w:tcPr>
          <w:tcW w:w="3881" w:type="dxa"/>
        </w:tcPr>
        <w:p w:rsidR="001C0ECE" w:rsidRPr="008E027A" w:rsidRDefault="001C0ECE" w:rsidP="002B73F1">
          <w:pPr>
            <w:pStyle w:val="Huisstijl-Paginanummer"/>
            <w:rPr>
              <w:b/>
              <w:smallCaps/>
            </w:rPr>
          </w:pPr>
          <w:r>
            <w:t>Versie</w:t>
          </w:r>
          <w:r w:rsidRPr="008E027A">
            <w:t xml:space="preserve">: </w:t>
          </w:r>
          <w:r>
            <w:t>LCI</w:t>
          </w:r>
          <w:r w:rsidR="002B73F1">
            <w:t>, 2015</w:t>
          </w:r>
        </w:p>
      </w:tc>
      <w:tc>
        <w:tcPr>
          <w:tcW w:w="3881" w:type="dxa"/>
        </w:tcPr>
        <w:p w:rsidR="001C0ECE" w:rsidRPr="008E027A" w:rsidRDefault="001C0ECE" w:rsidP="001C0ECE">
          <w:pPr>
            <w:pStyle w:val="Huisstijl-Paginanummer"/>
            <w:rPr>
              <w:b/>
              <w:smallCaps/>
            </w:rPr>
          </w:pPr>
          <w:r>
            <w:t>Status</w:t>
          </w:r>
          <w:r w:rsidRPr="008E027A">
            <w:t xml:space="preserve">: </w:t>
          </w:r>
          <w:r>
            <w:t>Definitief</w:t>
          </w:r>
        </w:p>
      </w:tc>
      <w:tc>
        <w:tcPr>
          <w:tcW w:w="1990" w:type="dxa"/>
        </w:tcPr>
        <w:p w:rsidR="001C0ECE" w:rsidRDefault="001C0ECE" w:rsidP="001C0EC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F2945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0F2945">
              <w:rPr>
                <w:noProof/>
              </w:rPr>
              <w:t>2</w:t>
            </w:r>
          </w:fldSimple>
        </w:p>
      </w:tc>
    </w:tr>
  </w:tbl>
  <w:p w:rsidR="001C0ECE" w:rsidRDefault="001C0ECE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D5" w:rsidRDefault="003141D5">
      <w:r>
        <w:separator/>
      </w:r>
    </w:p>
  </w:footnote>
  <w:footnote w:type="continuationSeparator" w:id="0">
    <w:p w:rsidR="003141D5" w:rsidRDefault="0031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CE" w:rsidRDefault="001C0ECE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409C63" wp14:editId="2EBC5DE7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ECE" w:rsidRDefault="001C0E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1C0ECE" w:rsidRDefault="001C0EC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CE" w:rsidRDefault="001C0ECE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0CBAE18" wp14:editId="20E29202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F080E8D" wp14:editId="63230290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ECE" w:rsidRDefault="001C0ECE">
    <w:pPr>
      <w:spacing w:line="280" w:lineRule="atLeast"/>
    </w:pPr>
  </w:p>
  <w:p w:rsidR="001C0ECE" w:rsidRDefault="001C0ECE">
    <w:pPr>
      <w:spacing w:line="280" w:lineRule="atLeast"/>
    </w:pPr>
  </w:p>
  <w:p w:rsidR="001C0ECE" w:rsidRDefault="00081E7D" w:rsidP="0060190A">
    <w:pPr>
      <w:spacing w:line="280" w:lineRule="atLeast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317CF" wp14:editId="16951686">
              <wp:simplePos x="0" y="0"/>
              <wp:positionH relativeFrom="page">
                <wp:posOffset>6805930</wp:posOffset>
              </wp:positionH>
              <wp:positionV relativeFrom="page">
                <wp:posOffset>1940560</wp:posOffset>
              </wp:positionV>
              <wp:extent cx="523875" cy="8100060"/>
              <wp:effectExtent l="0" t="0" r="9525" b="15240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ECE" w:rsidRDefault="001C0ECE">
                          <w:pPr>
                            <w:pStyle w:val="Huisstijl-Af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left:0;text-align:left;margin-left:535.9pt;margin-top:152.8pt;width:41.2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0OsgIAALI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" filled="f" stroked="f">
              <v:textbox inset="0,0,0,0">
                <w:txbxContent>
                  <w:p w:rsidR="001C0ECE" w:rsidRDefault="001C0ECE">
                    <w:pPr>
                      <w:pStyle w:val="Huisstijl-Af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153B3B35"/>
    <w:multiLevelType w:val="hybridMultilevel"/>
    <w:tmpl w:val="A3B4B0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21AFD"/>
    <w:multiLevelType w:val="hybridMultilevel"/>
    <w:tmpl w:val="31DC4F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57FE8"/>
    <w:multiLevelType w:val="hybridMultilevel"/>
    <w:tmpl w:val="7D00E58C"/>
    <w:lvl w:ilvl="0" w:tplc="965A7FD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241C"/>
    <w:multiLevelType w:val="hybridMultilevel"/>
    <w:tmpl w:val="F60E3E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7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02CDE"/>
    <w:multiLevelType w:val="hybridMultilevel"/>
    <w:tmpl w:val="F670BC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0">
    <w:nsid w:val="5352414F"/>
    <w:multiLevelType w:val="hybridMultilevel"/>
    <w:tmpl w:val="8624B9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9804813"/>
    <w:multiLevelType w:val="hybridMultilevel"/>
    <w:tmpl w:val="69929F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>
    <w:nsid w:val="75382D53"/>
    <w:multiLevelType w:val="hybridMultilevel"/>
    <w:tmpl w:val="128ABE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16">
    <w:nsid w:val="78837C24"/>
    <w:multiLevelType w:val="hybridMultilevel"/>
    <w:tmpl w:val="70C00A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AB5173"/>
    <w:multiLevelType w:val="hybridMultilevel"/>
    <w:tmpl w:val="C082D6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"/>
  </w:num>
  <w:num w:numId="15">
    <w:abstractNumId w:val="3"/>
  </w:num>
  <w:num w:numId="16">
    <w:abstractNumId w:val="1"/>
  </w:num>
  <w:num w:numId="17">
    <w:abstractNumId w:val="14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3141D5"/>
    <w:rsid w:val="00081E7D"/>
    <w:rsid w:val="000F2945"/>
    <w:rsid w:val="001C0ECE"/>
    <w:rsid w:val="00256014"/>
    <w:rsid w:val="002668BE"/>
    <w:rsid w:val="002B73F1"/>
    <w:rsid w:val="003141D5"/>
    <w:rsid w:val="005D20E3"/>
    <w:rsid w:val="0060190A"/>
    <w:rsid w:val="0075756E"/>
    <w:rsid w:val="007A22A3"/>
    <w:rsid w:val="00825D61"/>
    <w:rsid w:val="00891618"/>
    <w:rsid w:val="009B289F"/>
    <w:rsid w:val="00A835CA"/>
    <w:rsid w:val="00E22BEC"/>
    <w:rsid w:val="00E3371B"/>
    <w:rsid w:val="00E94679"/>
    <w:rsid w:val="00F70DEE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01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6014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5601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5601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1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Normal"/>
    <w:link w:val="FooterChar"/>
    <w:uiPriority w:val="99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60190A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256014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56014"/>
    <w:rPr>
      <w:rFonts w:ascii="Verdana" w:eastAsiaTheme="majorEastAsia" w:hAnsi="Verdana" w:cstheme="majorBidi"/>
      <w:b/>
      <w:bCs/>
      <w:color w:val="4F81B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56014"/>
    <w:rPr>
      <w:rFonts w:ascii="Verdana" w:eastAsiaTheme="majorEastAsia" w:hAnsi="Verdana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1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01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01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1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01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01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1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190A"/>
    <w:rPr>
      <w:b/>
      <w:bCs/>
    </w:rPr>
  </w:style>
  <w:style w:type="character" w:styleId="Emphasis">
    <w:name w:val="Emphasis"/>
    <w:basedOn w:val="DefaultParagraphFont"/>
    <w:uiPriority w:val="20"/>
    <w:qFormat/>
    <w:rsid w:val="0060190A"/>
    <w:rPr>
      <w:i/>
      <w:iCs/>
    </w:rPr>
  </w:style>
  <w:style w:type="paragraph" w:styleId="NoSpacing">
    <w:name w:val="No Spacing"/>
    <w:uiPriority w:val="1"/>
    <w:qFormat/>
    <w:rsid w:val="00601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9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90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90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19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190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190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19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19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90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1C0ECE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1C0ECE"/>
    <w:pPr>
      <w:widowControl w:val="0"/>
      <w:spacing w:after="0" w:line="240" w:lineRule="auto"/>
      <w:ind w:left="10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1"/>
    <w:uiPriority w:val="1"/>
    <w:rsid w:val="001C0EC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C0ECE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1C0EC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0ECE"/>
    <w:pPr>
      <w:widowControl w:val="0"/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0ECE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1C0ECE"/>
    <w:pPr>
      <w:widowControl w:val="0"/>
      <w:spacing w:after="0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C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EC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C0ECE"/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1C0ECE"/>
    <w:rPr>
      <w:noProof/>
      <w:sz w:val="13"/>
    </w:rPr>
  </w:style>
  <w:style w:type="paragraph" w:styleId="BodyText">
    <w:name w:val="Body Text"/>
    <w:basedOn w:val="Normal"/>
    <w:link w:val="BodyTextChar1"/>
    <w:rsid w:val="001C0ECE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1C0ECE"/>
  </w:style>
  <w:style w:type="paragraph" w:styleId="CommentText">
    <w:name w:val="annotation text"/>
    <w:basedOn w:val="Normal"/>
    <w:link w:val="CommentTextChar1"/>
    <w:rsid w:val="001C0ECE"/>
    <w:pPr>
      <w:spacing w:line="240" w:lineRule="auto"/>
    </w:pPr>
    <w:rPr>
      <w:szCs w:val="20"/>
    </w:rPr>
  </w:style>
  <w:style w:type="character" w:customStyle="1" w:styleId="CommentTextChar1">
    <w:name w:val="Comment Text Char1"/>
    <w:basedOn w:val="DefaultParagraphFont"/>
    <w:link w:val="CommentText"/>
    <w:rsid w:val="001C0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ECE"/>
    <w:rPr>
      <w:b/>
      <w:bCs/>
    </w:rPr>
  </w:style>
  <w:style w:type="character" w:customStyle="1" w:styleId="CommentSubjectChar1">
    <w:name w:val="Comment Subject Char1"/>
    <w:basedOn w:val="CommentTextChar1"/>
    <w:rsid w:val="001C0E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01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6014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5601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5601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1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Normal"/>
    <w:link w:val="FooterChar"/>
    <w:uiPriority w:val="99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60190A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256014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56014"/>
    <w:rPr>
      <w:rFonts w:ascii="Verdana" w:eastAsiaTheme="majorEastAsia" w:hAnsi="Verdana" w:cstheme="majorBidi"/>
      <w:b/>
      <w:bCs/>
      <w:color w:val="4F81B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56014"/>
    <w:rPr>
      <w:rFonts w:ascii="Verdana" w:eastAsiaTheme="majorEastAsia" w:hAnsi="Verdana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1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01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01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1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01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01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1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190A"/>
    <w:rPr>
      <w:b/>
      <w:bCs/>
    </w:rPr>
  </w:style>
  <w:style w:type="character" w:styleId="Emphasis">
    <w:name w:val="Emphasis"/>
    <w:basedOn w:val="DefaultParagraphFont"/>
    <w:uiPriority w:val="20"/>
    <w:qFormat/>
    <w:rsid w:val="0060190A"/>
    <w:rPr>
      <w:i/>
      <w:iCs/>
    </w:rPr>
  </w:style>
  <w:style w:type="paragraph" w:styleId="NoSpacing">
    <w:name w:val="No Spacing"/>
    <w:uiPriority w:val="1"/>
    <w:qFormat/>
    <w:rsid w:val="00601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9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90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90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19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190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190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19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19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90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1C0ECE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1C0ECE"/>
    <w:pPr>
      <w:widowControl w:val="0"/>
      <w:spacing w:after="0" w:line="240" w:lineRule="auto"/>
      <w:ind w:left="10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1"/>
    <w:uiPriority w:val="1"/>
    <w:rsid w:val="001C0EC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C0ECE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1C0EC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0ECE"/>
    <w:pPr>
      <w:widowControl w:val="0"/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0ECE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1C0ECE"/>
    <w:pPr>
      <w:widowControl w:val="0"/>
      <w:spacing w:after="0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C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EC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C0ECE"/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1C0ECE"/>
    <w:rPr>
      <w:noProof/>
      <w:sz w:val="13"/>
    </w:rPr>
  </w:style>
  <w:style w:type="paragraph" w:styleId="BodyText">
    <w:name w:val="Body Text"/>
    <w:basedOn w:val="Normal"/>
    <w:link w:val="BodyTextChar1"/>
    <w:rsid w:val="001C0ECE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1C0ECE"/>
  </w:style>
  <w:style w:type="paragraph" w:styleId="CommentText">
    <w:name w:val="annotation text"/>
    <w:basedOn w:val="Normal"/>
    <w:link w:val="CommentTextChar1"/>
    <w:rsid w:val="001C0ECE"/>
    <w:pPr>
      <w:spacing w:line="240" w:lineRule="auto"/>
    </w:pPr>
    <w:rPr>
      <w:szCs w:val="20"/>
    </w:rPr>
  </w:style>
  <w:style w:type="character" w:customStyle="1" w:styleId="CommentTextChar1">
    <w:name w:val="Comment Text Char1"/>
    <w:basedOn w:val="DefaultParagraphFont"/>
    <w:link w:val="CommentText"/>
    <w:rsid w:val="001C0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ECE"/>
    <w:rPr>
      <w:b/>
      <w:bCs/>
    </w:rPr>
  </w:style>
  <w:style w:type="character" w:customStyle="1" w:styleId="CommentSubjectChar1">
    <w:name w:val="Comment Subject Char1"/>
    <w:basedOn w:val="CommentTextChar1"/>
    <w:rsid w:val="001C0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1963B545</Template>
  <TotalTime>9</TotalTime>
  <Pages>2</Pages>
  <Words>228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den Bosch - Senden</dc:creator>
  <cp:lastModifiedBy>Inge van den Bosch - Senden</cp:lastModifiedBy>
  <cp:revision>6</cp:revision>
  <cp:lastPrinted>2016-03-03T08:24:00Z</cp:lastPrinted>
  <dcterms:created xsi:type="dcterms:W3CDTF">2016-01-18T10:42:00Z</dcterms:created>
  <dcterms:modified xsi:type="dcterms:W3CDTF">2016-03-03T08:24:00Z</dcterms:modified>
</cp:coreProperties>
</file>