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  <w:bookmarkStart w:id="0" w:name="_Hlk65497590"/>
      <w:bookmarkEnd w:id="0"/>
    </w:p>
    <w:p w14:paraId="3AC420CE" w14:textId="69223FC3" w:rsidR="006B0756" w:rsidRPr="00D9423A" w:rsidRDefault="00BE51B0" w:rsidP="006B0756">
      <w:pPr>
        <w:pStyle w:val="CommentTex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/>
      </w:r>
      <w:r w:rsidR="00EF1EA6" w:rsidRPr="006B0756">
        <w:rPr>
          <w:rStyle w:val="Heading1Char"/>
        </w:rPr>
        <w:t>Oseltamivir-profilaxissal / influenza elleni védőoltással kapcsolatos egészségi nyilatkozat</w:t>
      </w:r>
      <w:r w:rsidR="006B0756">
        <w:br/>
      </w:r>
      <w:r w:rsidR="006B0756" w:rsidRPr="006B0756">
        <w:rPr>
          <w:sz w:val="22"/>
          <w:szCs w:val="24"/>
        </w:rPr>
        <w:t>Gezondheidsverklaring voor profylaxe met oseltamivir / griepvaccinatie (Hongaars/Nederlands)</w:t>
      </w:r>
      <w:r w:rsidR="006B0756">
        <w:br/>
      </w:r>
      <w:r w:rsidR="006B0756" w:rsidRPr="00B94EE7">
        <w:rPr>
          <w:sz w:val="22"/>
        </w:rPr>
        <w:t>__________________________________________________________________________________</w:t>
      </w:r>
    </w:p>
    <w:p w14:paraId="0AB59449" w14:textId="21DB0039" w:rsidR="002F197B" w:rsidRDefault="002F197B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BE51B0">
        <w:t>Név</w:t>
      </w:r>
      <w:r w:rsidR="006B0756" w:rsidRPr="00FB45A9">
        <w:t xml:space="preserve">| </w:t>
      </w:r>
      <w:r w:rsidR="006B0756" w:rsidRPr="006B0756">
        <w:rPr>
          <w:lang w:val="nl-NL"/>
        </w:rPr>
        <w:t>Naam</w:t>
      </w:r>
      <w:r w:rsidRPr="00BE51B0">
        <w:t>:</w:t>
      </w:r>
      <w:r w:rsidR="00BE51B0">
        <w:t xml:space="preserve"> </w:t>
      </w:r>
      <w:r w:rsidR="00BE51B0">
        <w:tab/>
      </w:r>
      <w:r w:rsidR="00BE51B0">
        <w:tab/>
      </w:r>
      <w:r w:rsidR="00BE51B0">
        <w:tab/>
      </w:r>
      <w:r w:rsidR="00BE51B0">
        <w:tab/>
      </w:r>
      <w:r w:rsidR="00BE51B0">
        <w:tab/>
      </w:r>
      <w:r w:rsidR="00BE51B0">
        <w:tab/>
      </w:r>
      <w:r w:rsidR="00BE51B0">
        <w:tab/>
      </w:r>
      <w:r w:rsidR="00BE51B0">
        <w:tab/>
      </w:r>
      <w:r w:rsidR="00BE51B0">
        <w:tab/>
      </w:r>
      <w:r w:rsidR="00F81806" w:rsidRPr="00BE51B0">
        <w:rPr>
          <w:rFonts w:cstheme="minorHAnsi"/>
        </w:rPr>
        <w:t>……………………………………………………</w:t>
      </w:r>
      <w:r w:rsidR="00F81806">
        <w:rPr>
          <w:rFonts w:cstheme="minorHAnsi"/>
        </w:rPr>
        <w:t>..........</w:t>
      </w:r>
      <w:r w:rsidRPr="00BE51B0">
        <w:br/>
        <w:t>Keresztnév kezdőbetűi</w:t>
      </w:r>
      <w:r w:rsidR="006B0756" w:rsidRPr="00FB45A9">
        <w:t xml:space="preserve">| </w:t>
      </w:r>
      <w:r w:rsidR="006B0756" w:rsidRPr="00F81806">
        <w:t>Voorletters</w:t>
      </w:r>
      <w:r w:rsidRPr="00BE51B0">
        <w:t>:</w:t>
      </w:r>
      <w:r w:rsidR="00BE51B0" w:rsidRPr="00BE51B0">
        <w:rPr>
          <w:rFonts w:cstheme="minorHAnsi"/>
        </w:rPr>
        <w:t xml:space="preserve"> </w:t>
      </w:r>
      <w:r w:rsidR="00BE51B0">
        <w:rPr>
          <w:rFonts w:cstheme="minorHAnsi"/>
        </w:rPr>
        <w:tab/>
      </w:r>
      <w:r w:rsidR="00BE51B0">
        <w:rPr>
          <w:rFonts w:cstheme="minorHAnsi"/>
        </w:rPr>
        <w:tab/>
      </w:r>
      <w:r w:rsidR="00BE51B0">
        <w:rPr>
          <w:rFonts w:cstheme="minorHAnsi"/>
        </w:rPr>
        <w:tab/>
      </w:r>
      <w:r w:rsidR="00BE51B0">
        <w:rPr>
          <w:rFonts w:cstheme="minorHAnsi"/>
        </w:rPr>
        <w:tab/>
      </w:r>
      <w:r w:rsidR="00F81806" w:rsidRPr="00BE51B0">
        <w:rPr>
          <w:rFonts w:cstheme="minorHAnsi"/>
        </w:rPr>
        <w:t>……………………………………………………</w:t>
      </w:r>
      <w:r w:rsidR="00F81806">
        <w:rPr>
          <w:rFonts w:cstheme="minorHAnsi"/>
        </w:rPr>
        <w:t>..........</w:t>
      </w:r>
      <w:r w:rsidRPr="00BE51B0">
        <w:br/>
        <w:t>Születési idő</w:t>
      </w:r>
      <w:r w:rsidR="006B0756" w:rsidRPr="00FB45A9">
        <w:t xml:space="preserve"> | </w:t>
      </w:r>
      <w:r w:rsidR="006B0756" w:rsidRPr="006B0756">
        <w:t>Geboortedatum</w:t>
      </w:r>
      <w:r w:rsidRPr="00BE51B0">
        <w:t>:</w:t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81806" w:rsidRPr="00BE51B0">
        <w:rPr>
          <w:rFonts w:cstheme="minorHAnsi"/>
        </w:rPr>
        <w:t>……………………………………………………</w:t>
      </w:r>
      <w:r w:rsidR="00F81806">
        <w:rPr>
          <w:rFonts w:cstheme="minorHAnsi"/>
        </w:rPr>
        <w:t>..........</w:t>
      </w:r>
      <w:r w:rsidRPr="00BE51B0">
        <w:br/>
        <w:t>asszony/úr</w:t>
      </w:r>
      <w:r w:rsidR="006B0756">
        <w:t xml:space="preserve"> | m/v</w:t>
      </w:r>
      <w:r w:rsidRPr="00BE51B0">
        <w:t xml:space="preserve">: </w:t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81806" w:rsidRPr="00BE51B0">
        <w:rPr>
          <w:rFonts w:cstheme="minorHAnsi"/>
        </w:rPr>
        <w:t>……………………………………………………</w:t>
      </w:r>
      <w:r w:rsidR="00F81806">
        <w:rPr>
          <w:rFonts w:cstheme="minorHAnsi"/>
        </w:rPr>
        <w:t>..........</w:t>
      </w:r>
      <w:r w:rsidRPr="00BE51B0">
        <w:br/>
        <w:t>BSN-szám</w:t>
      </w:r>
      <w:r w:rsidR="006B0756">
        <w:t xml:space="preserve"> | BSN</w:t>
      </w:r>
      <w:r w:rsidRPr="00BE51B0">
        <w:t xml:space="preserve">: </w:t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81806" w:rsidRPr="00BE51B0">
        <w:rPr>
          <w:rFonts w:cstheme="minorHAnsi"/>
        </w:rPr>
        <w:t>……………………………………………………</w:t>
      </w:r>
      <w:r w:rsidR="00F81806">
        <w:rPr>
          <w:rFonts w:cstheme="minorHAnsi"/>
        </w:rPr>
        <w:t>..........</w:t>
      </w:r>
      <w:r w:rsidRPr="00BE51B0">
        <w:br/>
        <w:t>Cím</w:t>
      </w:r>
      <w:r w:rsidR="006B0756" w:rsidRPr="00FB45A9">
        <w:t xml:space="preserve"> | </w:t>
      </w:r>
      <w:r w:rsidR="006B0756" w:rsidRPr="00F81806">
        <w:t>Adres</w:t>
      </w:r>
      <w:r w:rsidRPr="00BE51B0">
        <w:t xml:space="preserve">: </w:t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F58A4">
        <w:tab/>
      </w:r>
      <w:r w:rsidR="00F81806">
        <w:tab/>
      </w:r>
      <w:bookmarkStart w:id="1" w:name="_Hlk88044674"/>
      <w:r w:rsidR="00BE51B0" w:rsidRPr="00BE51B0">
        <w:rPr>
          <w:rFonts w:cstheme="minorHAnsi"/>
        </w:rPr>
        <w:t>……………………………………………………</w:t>
      </w:r>
      <w:r w:rsidR="00F81806">
        <w:rPr>
          <w:rFonts w:cstheme="minorHAnsi"/>
        </w:rPr>
        <w:t>..........</w:t>
      </w:r>
      <w:bookmarkEnd w:id="1"/>
    </w:p>
    <w:p w14:paraId="69A45F4D" w14:textId="66745E90" w:rsidR="00AF0070" w:rsidRDefault="00AF0070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>
        <w:rPr>
          <w:rFonts w:cstheme="minorHAnsi"/>
        </w:rPr>
        <w:t>T</w:t>
      </w:r>
      <w:r w:rsidRPr="00AF0070">
        <w:rPr>
          <w:rFonts w:cstheme="minorHAnsi"/>
        </w:rPr>
        <w:t>elefonszám</w:t>
      </w:r>
      <w:r>
        <w:rPr>
          <w:rFonts w:cstheme="minorHAnsi"/>
        </w:rPr>
        <w:t xml:space="preserve"> | Telefoonnummer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51B0">
        <w:rPr>
          <w:rFonts w:cstheme="minorHAnsi"/>
        </w:rPr>
        <w:t>……………………………………………………</w:t>
      </w:r>
      <w:r>
        <w:rPr>
          <w:rFonts w:cstheme="minorHAnsi"/>
        </w:rPr>
        <w:t>..........</w:t>
      </w:r>
    </w:p>
    <w:p w14:paraId="26E567F6" w14:textId="68B69289" w:rsidR="00AF0070" w:rsidRPr="00BE51B0" w:rsidRDefault="00AF0070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AF0070">
        <w:rPr>
          <w:rFonts w:cstheme="minorHAnsi"/>
        </w:rPr>
        <w:t>Email cím</w:t>
      </w:r>
      <w:r>
        <w:rPr>
          <w:rFonts w:cstheme="minorHAnsi"/>
        </w:rPr>
        <w:t xml:space="preserve"> | E-mailadres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51B0">
        <w:rPr>
          <w:rFonts w:cstheme="minorHAnsi"/>
        </w:rPr>
        <w:t>……………………………………………………</w:t>
      </w:r>
      <w:r>
        <w:rPr>
          <w:rFonts w:cstheme="minorHAnsi"/>
        </w:rPr>
        <w:t>..........</w:t>
      </w:r>
    </w:p>
    <w:p w14:paraId="7A76ED21" w14:textId="1A93F28D" w:rsidR="00F81806" w:rsidRPr="00B94EE7" w:rsidRDefault="002F197B" w:rsidP="00F81806">
      <w:pPr>
        <w:pStyle w:val="CommentText"/>
        <w:spacing w:line="276" w:lineRule="auto"/>
        <w:rPr>
          <w:sz w:val="22"/>
        </w:rPr>
      </w:pPr>
      <w:r w:rsidRPr="00BE51B0">
        <w:rPr>
          <w:sz w:val="22"/>
        </w:rPr>
        <w:t>Munkakör</w:t>
      </w:r>
      <w:r w:rsidR="006B0756">
        <w:rPr>
          <w:sz w:val="22"/>
        </w:rPr>
        <w:t xml:space="preserve"> | Functie</w:t>
      </w:r>
      <w:r w:rsidRPr="00BE51B0">
        <w:rPr>
          <w:sz w:val="22"/>
        </w:rPr>
        <w:t xml:space="preserve">: </w:t>
      </w:r>
      <w:r w:rsidR="00FF58A4">
        <w:rPr>
          <w:sz w:val="22"/>
        </w:rPr>
        <w:tab/>
      </w:r>
      <w:r w:rsidR="00FF58A4">
        <w:rPr>
          <w:sz w:val="22"/>
        </w:rPr>
        <w:tab/>
      </w:r>
      <w:r w:rsidR="00FF58A4">
        <w:rPr>
          <w:sz w:val="22"/>
        </w:rPr>
        <w:tab/>
      </w:r>
      <w:r w:rsidR="00FF58A4">
        <w:rPr>
          <w:sz w:val="22"/>
        </w:rPr>
        <w:tab/>
      </w:r>
      <w:bookmarkStart w:id="2" w:name="_Hlk88044690"/>
      <w:r w:rsidR="00FF58A4" w:rsidRPr="00FF58A4">
        <w:rPr>
          <w:rFonts w:cstheme="minorHAnsi"/>
          <w:sz w:val="22"/>
        </w:rPr>
        <w:t>……………………………………………………</w:t>
      </w:r>
      <w:r w:rsidR="00F81806">
        <w:rPr>
          <w:rFonts w:cstheme="minorHAnsi"/>
          <w:sz w:val="22"/>
        </w:rPr>
        <w:t>...............................</w:t>
      </w:r>
      <w:bookmarkEnd w:id="2"/>
      <w:r w:rsidRPr="00FF58A4">
        <w:rPr>
          <w:sz w:val="22"/>
        </w:rPr>
        <w:br/>
      </w:r>
      <w:r w:rsidRPr="00BE51B0">
        <w:rPr>
          <w:sz w:val="22"/>
        </w:rPr>
        <w:t>Feladat/tevékenységek</w:t>
      </w:r>
      <w:r w:rsidR="006B0756" w:rsidRPr="00F5129B">
        <w:rPr>
          <w:sz w:val="22"/>
          <w:lang w:val="bg-BG"/>
        </w:rPr>
        <w:t xml:space="preserve"> | </w:t>
      </w:r>
      <w:r w:rsidR="006B0756" w:rsidRPr="00F81806">
        <w:rPr>
          <w:sz w:val="22"/>
        </w:rPr>
        <w:t>Activiteiten</w:t>
      </w:r>
      <w:r w:rsidR="006B0756" w:rsidRPr="0013244F">
        <w:rPr>
          <w:sz w:val="22"/>
        </w:rPr>
        <w:t>:</w:t>
      </w:r>
      <w:r w:rsidR="00FF58A4">
        <w:rPr>
          <w:sz w:val="22"/>
        </w:rPr>
        <w:tab/>
      </w:r>
      <w:r w:rsidR="00FF58A4">
        <w:rPr>
          <w:sz w:val="22"/>
        </w:rPr>
        <w:tab/>
      </w:r>
      <w:r w:rsidR="00F81806" w:rsidRPr="00FF58A4">
        <w:rPr>
          <w:rFonts w:cstheme="minorHAnsi"/>
          <w:sz w:val="22"/>
        </w:rPr>
        <w:t>……………………………………………………</w:t>
      </w:r>
      <w:r w:rsidR="00F81806">
        <w:rPr>
          <w:rFonts w:cstheme="minorHAnsi"/>
          <w:sz w:val="22"/>
        </w:rPr>
        <w:t>...............................</w:t>
      </w:r>
      <w:r w:rsidRPr="00BE51B0">
        <w:rPr>
          <w:sz w:val="22"/>
        </w:rPr>
        <w:br/>
      </w:r>
      <w:r w:rsidR="00F81806" w:rsidRPr="00B94EE7">
        <w:rPr>
          <w:sz w:val="22"/>
        </w:rPr>
        <w:t>__________________________________________________________________________________</w:t>
      </w:r>
    </w:p>
    <w:p w14:paraId="338715B1" w14:textId="7A9E16E6" w:rsidR="002615C0" w:rsidRPr="00BE51B0" w:rsidRDefault="00F81806" w:rsidP="00FF58A4">
      <w:pPr>
        <w:pStyle w:val="CommentText"/>
        <w:spacing w:line="276" w:lineRule="auto"/>
        <w:rPr>
          <w:rFonts w:cstheme="minorHAnsi"/>
          <w:sz w:val="22"/>
        </w:rPr>
      </w:pPr>
      <w:r>
        <w:rPr>
          <w:sz w:val="22"/>
        </w:rPr>
        <w:t xml:space="preserve">1. </w:t>
      </w:r>
      <w:r w:rsidR="002F197B" w:rsidRPr="00BE51B0">
        <w:rPr>
          <w:sz w:val="22"/>
        </w:rPr>
        <w:t xml:space="preserve">Mikor dolgozott Ön utoljára a gazdaságban/üzemben? </w:t>
      </w:r>
      <w:r w:rsidR="00FF58A4">
        <w:rPr>
          <w:sz w:val="22"/>
        </w:rPr>
        <w:tab/>
      </w:r>
      <w:r w:rsidR="00BE51B0" w:rsidRPr="00686342">
        <w:rPr>
          <w:rFonts w:cstheme="minorHAnsi"/>
          <w:sz w:val="22"/>
        </w:rPr>
        <w:t>……………………………………………………</w:t>
      </w:r>
      <w:r w:rsidR="00D23C68">
        <w:rPr>
          <w:rFonts w:cstheme="minorHAnsi"/>
          <w:sz w:val="22"/>
        </w:rPr>
        <w:t>.....</w:t>
      </w:r>
      <w:r w:rsidR="00FF58A4" w:rsidRPr="00686342">
        <w:rPr>
          <w:rFonts w:cstheme="minorHAnsi"/>
          <w:sz w:val="22"/>
        </w:rPr>
        <w:br/>
      </w:r>
      <w:r w:rsidR="00D23C68" w:rsidRPr="00FB45A9">
        <w:rPr>
          <w:rFonts w:cstheme="minorHAnsi"/>
          <w:i/>
          <w:iCs/>
          <w:sz w:val="22"/>
          <w:lang w:val="nl-NL"/>
        </w:rPr>
        <w:t>Wanneer heeft u voor het laatst op de boerderij/het bedrijf gewerkt?</w:t>
      </w:r>
    </w:p>
    <w:p w14:paraId="2D2C05D5" w14:textId="68ADF121" w:rsidR="006863B1" w:rsidRPr="00BE51B0" w:rsidRDefault="00F81806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>
        <w:t xml:space="preserve">2. </w:t>
      </w:r>
      <w:r w:rsidR="00EE72C9" w:rsidRPr="00BE51B0">
        <w:t>Kapott Ön ebben az influenzaszezonban influenza elleni védőoltást?</w:t>
      </w:r>
      <w:r w:rsidR="00D23C68">
        <w:br/>
      </w:r>
      <w:r w:rsidR="00D23C68" w:rsidRPr="00B94EE7">
        <w:rPr>
          <w:rFonts w:cstheme="minorHAnsi"/>
          <w:i/>
          <w:iCs/>
        </w:rPr>
        <w:t>Heeft u in dit griepseizoen de griepvaccinatie gehad?</w:t>
      </w:r>
      <w:r w:rsidR="00EE72C9" w:rsidRPr="00BE51B0">
        <w:t xml:space="preserve"> </w:t>
      </w:r>
      <w:r w:rsidR="00FF58A4">
        <w:br/>
      </w:r>
      <w:r w:rsidR="00EE72C9" w:rsidRPr="00FF58A4">
        <w:rPr>
          <w:sz w:val="32"/>
          <w:szCs w:val="32"/>
        </w:rPr>
        <w:t>□</w:t>
      </w:r>
      <w:r w:rsidR="00EE72C9" w:rsidRPr="00BE51B0">
        <w:t xml:space="preserve"> nem</w:t>
      </w:r>
      <w:r w:rsidR="00D23C68">
        <w:t xml:space="preserve"> | nee</w:t>
      </w:r>
      <w:r w:rsidR="00EE72C9" w:rsidRPr="00BE51B0">
        <w:t xml:space="preserve">  </w:t>
      </w:r>
      <w:r w:rsidR="00FF58A4">
        <w:tab/>
      </w:r>
      <w:r w:rsidR="00FF58A4">
        <w:tab/>
      </w:r>
      <w:r w:rsidR="00FF58A4" w:rsidRPr="00FF58A4">
        <w:rPr>
          <w:sz w:val="32"/>
          <w:szCs w:val="32"/>
        </w:rPr>
        <w:t>□</w:t>
      </w:r>
      <w:r w:rsidR="00EE72C9" w:rsidRPr="00BE51B0">
        <w:t xml:space="preserve"> igen</w:t>
      </w:r>
      <w:r w:rsidR="00D23C68">
        <w:t xml:space="preserve"> | ja</w:t>
      </w:r>
      <w:r w:rsidR="00EE72C9" w:rsidRPr="00BE51B0">
        <w:tab/>
      </w:r>
      <w:r w:rsidR="00FF58A4">
        <w:tab/>
      </w:r>
      <w:r w:rsidR="00EE72C9" w:rsidRPr="00BE51B0">
        <w:t>Oltás + dátum</w:t>
      </w:r>
      <w:r w:rsidR="00D23C68">
        <w:t xml:space="preserve"> | Vaccin + datum</w:t>
      </w:r>
      <w:r w:rsidR="00EE72C9" w:rsidRPr="00BE51B0">
        <w:t>:</w:t>
      </w:r>
      <w:r w:rsidR="00D23C68" w:rsidRPr="00D23C68">
        <w:t xml:space="preserve"> </w:t>
      </w:r>
      <w:r w:rsidR="00D23C68" w:rsidRPr="0013244F">
        <w:t>…………..……</w:t>
      </w:r>
      <w:r w:rsidR="00D23C68">
        <w:t>........................</w:t>
      </w:r>
      <w:r w:rsidR="00EE72C9" w:rsidRPr="00BE51B0">
        <w:br/>
      </w:r>
      <w:r w:rsidR="00FF58A4">
        <w:br/>
      </w:r>
      <w:r w:rsidR="00D23C68">
        <w:t>3.</w:t>
      </w:r>
      <w:r w:rsidR="00317F5B">
        <w:t xml:space="preserve"> </w:t>
      </w:r>
      <w:r w:rsidR="00EE72C9" w:rsidRPr="00BE51B0">
        <w:t>Jelentkeztek Önnél valaha oltás mellékhatásai?</w:t>
      </w:r>
      <w:r w:rsidR="00D23C68">
        <w:br/>
      </w:r>
      <w:r w:rsidR="00D23C68" w:rsidRPr="00B94EE7">
        <w:rPr>
          <w:i/>
          <w:iCs/>
        </w:rPr>
        <w:t>Heeft u ooit bijwerkingen gehad van een vaccinatie?</w:t>
      </w:r>
      <w:r w:rsidR="00EE72C9" w:rsidRPr="00BE51B0">
        <w:t xml:space="preserve"> </w:t>
      </w:r>
      <w:r w:rsidR="00FF58A4">
        <w:br/>
      </w:r>
      <w:r w:rsidR="00FF58A4" w:rsidRPr="00FF58A4">
        <w:rPr>
          <w:sz w:val="32"/>
          <w:szCs w:val="32"/>
        </w:rPr>
        <w:t>□</w:t>
      </w:r>
      <w:r w:rsidR="00EE72C9" w:rsidRPr="00BE51B0">
        <w:t xml:space="preserve"> </w:t>
      </w:r>
      <w:r w:rsidR="00D23C68" w:rsidRPr="00BE51B0">
        <w:t>nem</w:t>
      </w:r>
      <w:r w:rsidR="00D23C68">
        <w:t xml:space="preserve"> | nee</w:t>
      </w:r>
      <w:r w:rsidR="00D23C68" w:rsidRPr="00BE51B0">
        <w:t xml:space="preserve">  </w:t>
      </w:r>
      <w:r w:rsidR="00FF58A4">
        <w:tab/>
      </w:r>
      <w:r w:rsidR="00FF58A4">
        <w:tab/>
      </w:r>
      <w:r w:rsidR="00FF58A4" w:rsidRPr="00FF58A4">
        <w:rPr>
          <w:sz w:val="32"/>
          <w:szCs w:val="32"/>
        </w:rPr>
        <w:t>□</w:t>
      </w:r>
      <w:r w:rsidR="00EE72C9" w:rsidRPr="00BE51B0">
        <w:t xml:space="preserve"> </w:t>
      </w:r>
      <w:r w:rsidR="00D23C68" w:rsidRPr="00BE51B0">
        <w:t>igen</w:t>
      </w:r>
      <w:r w:rsidR="00D23C68">
        <w:t xml:space="preserve"> | ja </w:t>
      </w:r>
      <w:r w:rsidR="00D23C68">
        <w:tab/>
      </w:r>
      <w:r w:rsidR="00D23C68">
        <w:tab/>
      </w:r>
      <w:r w:rsidR="00D23C68" w:rsidRPr="00BE51B0">
        <w:t>Oltás + dátum</w:t>
      </w:r>
      <w:r w:rsidR="00D23C68">
        <w:t xml:space="preserve"> | Vaccin + datum</w:t>
      </w:r>
      <w:r w:rsidR="00D23C68" w:rsidRPr="00BE51B0">
        <w:t>:</w:t>
      </w:r>
      <w:r w:rsidR="00D23C68" w:rsidRPr="00D23C68">
        <w:t xml:space="preserve"> </w:t>
      </w:r>
      <w:r w:rsidR="00D23C68" w:rsidRPr="0013244F">
        <w:t>…………..……</w:t>
      </w:r>
      <w:r w:rsidR="00D23C68">
        <w:t>........................</w:t>
      </w:r>
    </w:p>
    <w:p w14:paraId="6AAB209D" w14:textId="7505557F" w:rsidR="00317F5B" w:rsidRDefault="00D23C68" w:rsidP="00187D83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</w:pPr>
      <w:r>
        <w:t xml:space="preserve">4. </w:t>
      </w:r>
      <w:r w:rsidR="002615C0" w:rsidRPr="00BE51B0">
        <w:t>Allergiás Ön valamire?</w:t>
      </w:r>
      <w:r>
        <w:br/>
      </w:r>
      <w:r w:rsidRPr="00B94EE7">
        <w:rPr>
          <w:i/>
          <w:iCs/>
        </w:rPr>
        <w:t>Bent u ergens allergisch voor?</w:t>
      </w:r>
      <w:r w:rsidR="002615C0" w:rsidRPr="00BE51B0">
        <w:tab/>
      </w:r>
      <w:r w:rsidR="00FF58A4">
        <w:br/>
      </w:r>
      <w:r w:rsidR="00FF58A4" w:rsidRPr="00FF58A4">
        <w:rPr>
          <w:sz w:val="32"/>
          <w:szCs w:val="32"/>
        </w:rPr>
        <w:t>□</w:t>
      </w:r>
      <w:r w:rsidR="002615C0" w:rsidRPr="00BE51B0">
        <w:t xml:space="preserve"> </w:t>
      </w:r>
      <w:r w:rsidRPr="00BE51B0">
        <w:t>nem</w:t>
      </w:r>
      <w:r>
        <w:t xml:space="preserve"> | nee</w:t>
      </w:r>
      <w:r w:rsidRPr="00BE51B0">
        <w:t xml:space="preserve">  </w:t>
      </w:r>
      <w:r w:rsidR="002615C0" w:rsidRPr="00BE51B0">
        <w:t xml:space="preserve"> </w:t>
      </w:r>
      <w:r w:rsidR="00FF58A4">
        <w:tab/>
      </w:r>
      <w:r w:rsidR="00FF58A4">
        <w:tab/>
      </w:r>
      <w:r w:rsidR="001F2468">
        <w:br/>
      </w:r>
      <w:r w:rsidR="00FF58A4" w:rsidRPr="00FF58A4">
        <w:rPr>
          <w:sz w:val="32"/>
          <w:szCs w:val="32"/>
        </w:rPr>
        <w:t>□</w:t>
      </w:r>
      <w:r w:rsidR="002615C0" w:rsidRPr="00BE51B0">
        <w:t xml:space="preserve"> igen</w:t>
      </w:r>
      <w:r>
        <w:t xml:space="preserve"> | ja</w:t>
      </w:r>
      <w:r w:rsidR="002615C0" w:rsidRPr="00BE51B0">
        <w:t xml:space="preserve"> </w:t>
      </w:r>
      <w:r w:rsidR="00FF58A4">
        <w:tab/>
      </w:r>
      <w:r w:rsidR="00FF58A4" w:rsidRPr="00FF58A4">
        <w:rPr>
          <w:sz w:val="32"/>
          <w:szCs w:val="32"/>
        </w:rPr>
        <w:t>□</w:t>
      </w:r>
      <w:r w:rsidR="002615C0" w:rsidRPr="00BE51B0">
        <w:t xml:space="preserve"> baromfifehérje</w:t>
      </w:r>
      <w:r w:rsidR="001F2468">
        <w:t xml:space="preserve"> | kippeneiwit</w:t>
      </w:r>
      <w:r w:rsidR="002615C0" w:rsidRPr="00BE51B0">
        <w:t xml:space="preserve"> </w:t>
      </w:r>
      <w:r w:rsidR="00FF58A4">
        <w:tab/>
      </w:r>
      <w:r w:rsidR="00FF58A4" w:rsidRPr="00FF58A4">
        <w:rPr>
          <w:sz w:val="32"/>
          <w:szCs w:val="32"/>
        </w:rPr>
        <w:t>□</w:t>
      </w:r>
      <w:r w:rsidR="002615C0" w:rsidRPr="00BE51B0">
        <w:t xml:space="preserve"> gyógyszerek</w:t>
      </w:r>
      <w:r w:rsidR="001F2468">
        <w:t xml:space="preserve"> | medicijnen</w:t>
      </w:r>
      <w:r w:rsidR="002615C0" w:rsidRPr="00BE51B0">
        <w:t>:</w:t>
      </w:r>
      <w:r w:rsidR="00FF58A4" w:rsidRPr="00686342">
        <w:rPr>
          <w:rFonts w:cstheme="minorHAnsi"/>
          <w:szCs w:val="24"/>
        </w:rPr>
        <w:t xml:space="preserve"> …………………………</w:t>
      </w:r>
      <w:r w:rsidR="001F2468">
        <w:rPr>
          <w:rFonts w:cstheme="minorHAnsi"/>
          <w:szCs w:val="24"/>
        </w:rPr>
        <w:t>.</w:t>
      </w:r>
      <w:r w:rsidR="002615C0" w:rsidRPr="00BE51B0">
        <w:br/>
      </w:r>
      <w:r w:rsidR="00FF58A4">
        <w:br/>
      </w:r>
      <w:r w:rsidR="001F2468">
        <w:t xml:space="preserve">5. </w:t>
      </w:r>
      <w:r w:rsidR="002615C0" w:rsidRPr="00BE51B0">
        <w:t>Van Önnek krónikus betegsége?</w:t>
      </w:r>
      <w:r w:rsidR="001F2468">
        <w:br/>
      </w:r>
      <w:r w:rsidR="001F2468" w:rsidRPr="001577F8">
        <w:rPr>
          <w:i/>
          <w:iCs/>
        </w:rPr>
        <w:t>Heeft u een chronische ziekte?</w:t>
      </w:r>
      <w:r w:rsidR="001F2468" w:rsidRPr="001577F8">
        <w:rPr>
          <w:i/>
          <w:iCs/>
        </w:rPr>
        <w:tab/>
      </w:r>
      <w:r w:rsidR="002615C0" w:rsidRPr="00BE51B0">
        <w:tab/>
        <w:t xml:space="preserve"> </w:t>
      </w:r>
      <w:r w:rsidR="00FF58A4">
        <w:br/>
      </w:r>
      <w:r w:rsidR="00FF58A4" w:rsidRPr="00FF58A4">
        <w:rPr>
          <w:sz w:val="32"/>
          <w:szCs w:val="32"/>
        </w:rPr>
        <w:t>□</w:t>
      </w:r>
      <w:r w:rsidR="002615C0" w:rsidRPr="00BE51B0">
        <w:t xml:space="preserve"> </w:t>
      </w:r>
      <w:r w:rsidR="001F2468" w:rsidRPr="00BE51B0">
        <w:t>nem</w:t>
      </w:r>
      <w:r w:rsidR="001F2468">
        <w:t xml:space="preserve"> | nee</w:t>
      </w:r>
      <w:r w:rsidR="001F2468" w:rsidRPr="00BE51B0">
        <w:t xml:space="preserve">   </w:t>
      </w:r>
      <w:r w:rsidR="001F2468">
        <w:t xml:space="preserve">  </w:t>
      </w:r>
      <w:r w:rsidR="001F2468">
        <w:tab/>
      </w:r>
      <w:r w:rsidR="00FF58A4" w:rsidRPr="00FF58A4">
        <w:rPr>
          <w:sz w:val="32"/>
          <w:szCs w:val="32"/>
        </w:rPr>
        <w:t>□</w:t>
      </w:r>
      <w:r w:rsidR="002615C0" w:rsidRPr="00BE51B0">
        <w:t xml:space="preserve"> igen, </w:t>
      </w:r>
      <w:r w:rsidR="000D6624" w:rsidRPr="00BE51B0">
        <w:t>mégpedig</w:t>
      </w:r>
      <w:r w:rsidR="001F2468">
        <w:t xml:space="preserve"> | ja, namelijk</w:t>
      </w:r>
      <w:r w:rsidR="002615C0" w:rsidRPr="00BE51B0">
        <w:t>:</w:t>
      </w:r>
      <w:r w:rsidR="00FF58A4" w:rsidRPr="00686342">
        <w:rPr>
          <w:rFonts w:cstheme="minorHAnsi"/>
          <w:szCs w:val="24"/>
        </w:rPr>
        <w:t xml:space="preserve"> ……………………………………………………</w:t>
      </w:r>
      <w:r w:rsidR="001F2468">
        <w:rPr>
          <w:rFonts w:cstheme="minorHAnsi"/>
          <w:szCs w:val="24"/>
        </w:rPr>
        <w:t>...................</w:t>
      </w:r>
      <w:r w:rsidR="002615C0" w:rsidRPr="00BE51B0">
        <w:br/>
      </w:r>
      <w:r w:rsidR="00FF58A4">
        <w:br/>
      </w:r>
      <w:r w:rsidR="001F2468">
        <w:t xml:space="preserve">6. </w:t>
      </w:r>
      <w:r w:rsidR="002615C0" w:rsidRPr="00BE51B0">
        <w:t>Veseelégtelenségben/vesebetegségben szenved Ön?</w:t>
      </w:r>
      <w:r w:rsidR="001F2468">
        <w:br/>
      </w:r>
      <w:r w:rsidR="001F2468" w:rsidRPr="001577F8">
        <w:rPr>
          <w:i/>
          <w:iCs/>
        </w:rPr>
        <w:t>Heeft u last van nierfalen/een nierziekte?</w:t>
      </w:r>
      <w:r w:rsidR="00FF58A4">
        <w:br/>
      </w:r>
      <w:r w:rsidR="00FF58A4" w:rsidRPr="00FF58A4">
        <w:rPr>
          <w:sz w:val="32"/>
          <w:szCs w:val="32"/>
        </w:rPr>
        <w:lastRenderedPageBreak/>
        <w:t>□</w:t>
      </w:r>
      <w:r w:rsidR="002615C0" w:rsidRPr="00BE51B0">
        <w:t xml:space="preserve"> </w:t>
      </w:r>
      <w:r w:rsidR="001F2468" w:rsidRPr="00BE51B0">
        <w:t>nem</w:t>
      </w:r>
      <w:r w:rsidR="001F2468">
        <w:t xml:space="preserve"> | nee</w:t>
      </w:r>
      <w:r w:rsidR="001F2468" w:rsidRPr="00BE51B0">
        <w:t xml:space="preserve">   </w:t>
      </w:r>
      <w:r w:rsidR="001F2468">
        <w:t xml:space="preserve">  </w:t>
      </w:r>
      <w:r w:rsidR="00FF58A4">
        <w:tab/>
      </w:r>
      <w:r w:rsidR="00FF58A4" w:rsidRPr="00FF58A4">
        <w:rPr>
          <w:sz w:val="32"/>
          <w:szCs w:val="32"/>
        </w:rPr>
        <w:t>□</w:t>
      </w:r>
      <w:r w:rsidR="002615C0" w:rsidRPr="00BE51B0">
        <w:t xml:space="preserve"> igen</w:t>
      </w:r>
      <w:r w:rsidR="001F2468">
        <w:t xml:space="preserve"> | ja</w:t>
      </w:r>
      <w:r w:rsidR="00317F5B">
        <w:tab/>
      </w:r>
      <w:r w:rsidR="00317F5B">
        <w:tab/>
      </w:r>
      <w:r w:rsidR="00FF58A4" w:rsidRPr="00FF58A4">
        <w:rPr>
          <w:sz w:val="32"/>
          <w:szCs w:val="32"/>
        </w:rPr>
        <w:t>□</w:t>
      </w:r>
      <w:r w:rsidR="00FF58A4">
        <w:rPr>
          <w:sz w:val="32"/>
          <w:szCs w:val="32"/>
        </w:rPr>
        <w:t xml:space="preserve"> </w:t>
      </w:r>
      <w:r w:rsidR="002615C0" w:rsidRPr="00BE51B0">
        <w:t>egyéb</w:t>
      </w:r>
      <w:r w:rsidR="00317F5B">
        <w:t xml:space="preserve"> | anders</w:t>
      </w:r>
      <w:r w:rsidR="002615C0" w:rsidRPr="00BE51B0">
        <w:t>:</w:t>
      </w:r>
      <w:r w:rsidR="00FF58A4" w:rsidRPr="00686342">
        <w:rPr>
          <w:rFonts w:cstheme="minorHAnsi"/>
          <w:szCs w:val="24"/>
        </w:rPr>
        <w:t xml:space="preserve"> ……………………………………………………</w:t>
      </w:r>
      <w:r w:rsidR="00317F5B">
        <w:rPr>
          <w:rFonts w:cstheme="minorHAnsi"/>
          <w:szCs w:val="24"/>
        </w:rPr>
        <w:t>..........</w:t>
      </w:r>
      <w:r w:rsidR="002615C0" w:rsidRPr="00BE51B0">
        <w:br/>
      </w:r>
    </w:p>
    <w:p w14:paraId="565A508F" w14:textId="0327640B" w:rsidR="00AC4396" w:rsidRPr="006D1E78" w:rsidRDefault="00317F5B" w:rsidP="006D1E78">
      <w:pPr>
        <w:pStyle w:val="CommentText"/>
        <w:rPr>
          <w:rFonts w:cstheme="minorHAnsi"/>
        </w:rPr>
      </w:pPr>
      <w:r>
        <w:br w:type="page"/>
      </w:r>
      <w:r>
        <w:lastRenderedPageBreak/>
        <w:t xml:space="preserve">7. </w:t>
      </w:r>
      <w:r w:rsidR="002615C0" w:rsidRPr="00BE51B0">
        <w:t>Orvosi kezelés vagy ellenőrzés alatt áll Ön?</w:t>
      </w:r>
      <w:r>
        <w:br/>
      </w:r>
      <w:r w:rsidRPr="003103E0">
        <w:rPr>
          <w:i/>
          <w:iCs/>
          <w:sz w:val="22"/>
        </w:rPr>
        <w:t>Bent u onder behandeling of controle van een arts?</w:t>
      </w:r>
      <w:r w:rsidR="002615C0" w:rsidRPr="00BE51B0">
        <w:t xml:space="preserve"> </w:t>
      </w:r>
      <w:r w:rsidR="00FF58A4">
        <w:br/>
      </w:r>
      <w:r w:rsidR="00187D83" w:rsidRPr="00FF58A4">
        <w:rPr>
          <w:sz w:val="32"/>
          <w:szCs w:val="32"/>
        </w:rPr>
        <w:t>□</w:t>
      </w:r>
      <w:r w:rsidR="002615C0" w:rsidRPr="00BE51B0">
        <w:t xml:space="preserve"> </w:t>
      </w:r>
      <w:r w:rsidR="00D9423A" w:rsidRPr="00BE51B0">
        <w:t>nem</w:t>
      </w:r>
      <w:r w:rsidR="00D9423A">
        <w:t xml:space="preserve"> | nee</w:t>
      </w:r>
      <w:r w:rsidR="00D9423A" w:rsidRPr="00BE51B0">
        <w:t xml:space="preserve">   </w:t>
      </w:r>
      <w:r w:rsidR="00D9423A">
        <w:t xml:space="preserve">  </w:t>
      </w:r>
      <w:r w:rsidR="002615C0" w:rsidRPr="00BE51B0">
        <w:t xml:space="preserve">  </w:t>
      </w:r>
      <w:r w:rsidR="00187D83">
        <w:tab/>
      </w:r>
      <w:r w:rsidR="00187D83">
        <w:tab/>
      </w:r>
      <w:r w:rsidR="00187D83" w:rsidRPr="00FF58A4">
        <w:rPr>
          <w:sz w:val="32"/>
          <w:szCs w:val="32"/>
        </w:rPr>
        <w:t>□</w:t>
      </w:r>
      <w:r w:rsidR="002615C0" w:rsidRPr="00BE51B0">
        <w:t xml:space="preserve"> igen, indoklás</w:t>
      </w:r>
      <w:r w:rsidR="00D9423A">
        <w:t xml:space="preserve"> | ja,  </w:t>
      </w:r>
      <w:r w:rsidR="006B0BBE">
        <w:t>reden</w:t>
      </w:r>
      <w:r w:rsidR="00187D83">
        <w:t>:</w:t>
      </w:r>
      <w:r w:rsidR="006B0BBE">
        <w:t xml:space="preserve"> </w:t>
      </w:r>
      <w:r w:rsidR="00187D83" w:rsidRPr="00686342">
        <w:rPr>
          <w:rFonts w:cstheme="minorHAnsi"/>
          <w:szCs w:val="24"/>
        </w:rPr>
        <w:t>……………………………………………</w:t>
      </w:r>
      <w:r w:rsidR="006B0BBE">
        <w:rPr>
          <w:rFonts w:cstheme="minorHAnsi"/>
          <w:szCs w:val="24"/>
        </w:rPr>
        <w:t>.................</w:t>
      </w:r>
      <w:r w:rsidR="006D1E78">
        <w:rPr>
          <w:rFonts w:cstheme="minorHAnsi"/>
          <w:szCs w:val="24"/>
        </w:rPr>
        <w:t>.........................</w:t>
      </w:r>
      <w:r w:rsidR="002615C0" w:rsidRPr="00BE51B0">
        <w:br/>
      </w:r>
      <w:r w:rsidR="006B0BBE">
        <w:t xml:space="preserve"> </w:t>
      </w:r>
      <w:r w:rsidR="002615C0" w:rsidRPr="00BE51B0">
        <w:t>Orvos</w:t>
      </w:r>
      <w:r w:rsidR="006B0BBE">
        <w:t xml:space="preserve"> | Arts</w:t>
      </w:r>
      <w:r w:rsidR="002615C0" w:rsidRPr="00BE51B0">
        <w:t>:</w:t>
      </w:r>
      <w:r w:rsidR="00187D83" w:rsidRPr="00686342">
        <w:rPr>
          <w:rFonts w:cstheme="minorHAnsi"/>
          <w:szCs w:val="24"/>
        </w:rPr>
        <w:t xml:space="preserve"> ……………………………………………………</w:t>
      </w:r>
      <w:r w:rsidR="006B0BBE">
        <w:rPr>
          <w:rFonts w:cstheme="minorHAnsi"/>
          <w:szCs w:val="24"/>
        </w:rPr>
        <w:t>...................................</w:t>
      </w:r>
      <w:r w:rsidR="006D1E78">
        <w:rPr>
          <w:rFonts w:cstheme="minorHAnsi"/>
          <w:szCs w:val="24"/>
        </w:rPr>
        <w:t>...........</w:t>
      </w:r>
      <w:r w:rsidR="00187D83">
        <w:rPr>
          <w:rFonts w:cstheme="minorHAnsi"/>
        </w:rPr>
        <w:br/>
      </w:r>
      <w:r w:rsidR="002615C0" w:rsidRPr="00BE51B0">
        <w:br/>
      </w:r>
      <w:r>
        <w:t xml:space="preserve">8. </w:t>
      </w:r>
      <w:r w:rsidR="002615C0" w:rsidRPr="00BE51B0">
        <w:t>Ön szed gyógyszereket?</w:t>
      </w:r>
      <w:r w:rsidR="006B0BBE">
        <w:br/>
      </w:r>
      <w:r w:rsidR="006B0BBE" w:rsidRPr="003103E0">
        <w:rPr>
          <w:i/>
          <w:iCs/>
          <w:sz w:val="22"/>
        </w:rPr>
        <w:t>Gebruikt u medicijnen?</w:t>
      </w:r>
      <w:r w:rsidR="002615C0" w:rsidRPr="00BE51B0">
        <w:t xml:space="preserve"> </w:t>
      </w:r>
      <w:r w:rsidR="00187D83">
        <w:br/>
      </w:r>
      <w:r w:rsidR="00187D83" w:rsidRPr="00FF58A4">
        <w:rPr>
          <w:sz w:val="32"/>
          <w:szCs w:val="32"/>
        </w:rPr>
        <w:t>□</w:t>
      </w:r>
      <w:r w:rsidR="002615C0" w:rsidRPr="00BE51B0">
        <w:t xml:space="preserve"> </w:t>
      </w:r>
      <w:r w:rsidR="006B0BBE" w:rsidRPr="00BE51B0">
        <w:t>nem</w:t>
      </w:r>
      <w:r w:rsidR="006B0BBE">
        <w:t xml:space="preserve"> | nee</w:t>
      </w:r>
      <w:r w:rsidR="006B0BBE" w:rsidRPr="00BE51B0">
        <w:t xml:space="preserve">   </w:t>
      </w:r>
      <w:r w:rsidR="006B0BBE">
        <w:t xml:space="preserve">  </w:t>
      </w:r>
      <w:r w:rsidR="006B0BBE" w:rsidRPr="00BE51B0">
        <w:t xml:space="preserve">  </w:t>
      </w:r>
      <w:r w:rsidR="002615C0" w:rsidRPr="00BE51B0">
        <w:t xml:space="preserve">  </w:t>
      </w:r>
      <w:r w:rsidR="00187D83">
        <w:tab/>
      </w:r>
      <w:r w:rsidR="00187D83">
        <w:tab/>
      </w:r>
      <w:r w:rsidR="00187D83" w:rsidRPr="00FF58A4">
        <w:rPr>
          <w:sz w:val="32"/>
          <w:szCs w:val="32"/>
        </w:rPr>
        <w:t>□</w:t>
      </w:r>
      <w:r w:rsidR="002615C0" w:rsidRPr="00BE51B0">
        <w:t xml:space="preserve"> igen, ha igen, milyet?</w:t>
      </w:r>
      <w:r w:rsidR="006B0BBE">
        <w:t xml:space="preserve"> | ja, zo ja, welke?</w:t>
      </w:r>
      <w:r w:rsidR="00187D83" w:rsidRPr="00187D83">
        <w:rPr>
          <w:rFonts w:cstheme="minorHAnsi"/>
          <w:szCs w:val="24"/>
        </w:rPr>
        <w:t>…………………………………………</w:t>
      </w:r>
      <w:r w:rsidR="006D1E78">
        <w:rPr>
          <w:rFonts w:cstheme="minorHAnsi"/>
          <w:szCs w:val="24"/>
        </w:rPr>
        <w:t>...........</w:t>
      </w:r>
      <w:r w:rsidR="002615C0" w:rsidRPr="00BE51B0">
        <w:t xml:space="preserve"> </w:t>
      </w:r>
      <w:r w:rsidR="00187D83">
        <w:t xml:space="preserve">                                       </w:t>
      </w:r>
      <w:r w:rsidR="00187D83">
        <w:tab/>
      </w:r>
      <w:r w:rsidR="00187D83">
        <w:tab/>
      </w:r>
      <w:r w:rsidR="00187D83">
        <w:tab/>
      </w:r>
      <w:r w:rsidR="00187D83">
        <w:tab/>
        <w:t>(</w:t>
      </w:r>
      <w:r w:rsidR="002615C0" w:rsidRPr="00BE51B0">
        <w:t>Nem orvos által előírt szereket is)</w:t>
      </w:r>
      <w:r w:rsidR="006B0BBE">
        <w:br/>
        <w:t xml:space="preserve"> </w:t>
      </w:r>
      <w:r w:rsidR="006B0BBE">
        <w:tab/>
      </w:r>
      <w:r w:rsidR="006B0BBE">
        <w:tab/>
      </w:r>
      <w:r w:rsidR="006B0BBE">
        <w:tab/>
      </w:r>
      <w:r w:rsidR="006B0BBE">
        <w:tab/>
      </w:r>
      <w:r w:rsidR="006B0BBE" w:rsidRPr="00D111DB">
        <w:rPr>
          <w:sz w:val="22"/>
        </w:rPr>
        <w:t>(Ook middelen niet voorgeschreven door een arts)</w:t>
      </w:r>
      <w:r w:rsidR="002615C0" w:rsidRPr="00BE51B0">
        <w:br/>
      </w:r>
      <w:r w:rsidR="00187D83">
        <w:br/>
      </w:r>
      <w:r>
        <w:t xml:space="preserve">9. </w:t>
      </w:r>
      <w:r w:rsidR="002615C0" w:rsidRPr="00BE51B0">
        <w:t>Szedett már Ön oseltamivir tablettát?</w:t>
      </w:r>
      <w:r w:rsidR="006B0BBE">
        <w:br/>
      </w:r>
      <w:r w:rsidR="006B0BBE" w:rsidRPr="00A219EF">
        <w:rPr>
          <w:i/>
          <w:iCs/>
          <w:sz w:val="22"/>
        </w:rPr>
        <w:t>Heeft u al eerder Tamiflu geslikt?</w:t>
      </w:r>
      <w:r w:rsidR="002615C0" w:rsidRPr="00BE51B0">
        <w:t xml:space="preserve"> </w:t>
      </w:r>
      <w:r w:rsidR="00187D83">
        <w:br/>
      </w:r>
      <w:r w:rsidR="002615C0" w:rsidRPr="00187D83">
        <w:rPr>
          <w:sz w:val="32"/>
          <w:szCs w:val="32"/>
        </w:rPr>
        <w:t>□</w:t>
      </w:r>
      <w:r w:rsidR="002615C0" w:rsidRPr="00BE51B0">
        <w:t xml:space="preserve"> </w:t>
      </w:r>
      <w:r w:rsidR="006B0BBE" w:rsidRPr="00BE51B0">
        <w:t>nem</w:t>
      </w:r>
      <w:r w:rsidR="006B0BBE">
        <w:t xml:space="preserve"> | nee</w:t>
      </w:r>
      <w:r w:rsidR="006B0BBE" w:rsidRPr="00BE51B0">
        <w:t xml:space="preserve">   </w:t>
      </w:r>
      <w:r w:rsidR="006B0BBE">
        <w:t xml:space="preserve">  </w:t>
      </w:r>
      <w:r w:rsidR="006B0BBE" w:rsidRPr="00BE51B0">
        <w:t xml:space="preserve">    </w:t>
      </w:r>
      <w:r w:rsidR="002615C0" w:rsidRPr="00BE51B0">
        <w:t xml:space="preserve">  </w:t>
      </w:r>
      <w:r w:rsidR="00187D83">
        <w:tab/>
      </w:r>
      <w:r w:rsidR="00187D83">
        <w:tab/>
      </w:r>
      <w:r w:rsidR="00187D83" w:rsidRPr="00187D83">
        <w:rPr>
          <w:sz w:val="32"/>
          <w:szCs w:val="32"/>
        </w:rPr>
        <w:t>□</w:t>
      </w:r>
      <w:r w:rsidR="00187D83">
        <w:rPr>
          <w:sz w:val="32"/>
          <w:szCs w:val="32"/>
        </w:rPr>
        <w:t xml:space="preserve"> </w:t>
      </w:r>
      <w:r w:rsidR="002615C0" w:rsidRPr="00BE51B0">
        <w:t>igen</w:t>
      </w:r>
      <w:r w:rsidR="00187D83">
        <w:t xml:space="preserve"> </w:t>
      </w:r>
      <w:r w:rsidR="006B0BBE">
        <w:t>| ja</w:t>
      </w:r>
      <w:r w:rsidR="006B0BBE">
        <w:tab/>
      </w:r>
      <w:r w:rsidR="002615C0" w:rsidRPr="00BE51B0">
        <w:t>Dátum</w:t>
      </w:r>
      <w:r w:rsidR="006B0BBE">
        <w:t xml:space="preserve"> | Datum</w:t>
      </w:r>
      <w:r w:rsidR="002615C0" w:rsidRPr="00BE51B0">
        <w:t>:………………………………..</w:t>
      </w:r>
      <w:r w:rsidR="006B0BBE">
        <w:t>........................</w:t>
      </w:r>
      <w:r w:rsidR="006D1E78">
        <w:t>.........</w:t>
      </w:r>
      <w:r w:rsidR="002615C0" w:rsidRPr="00BE51B0">
        <w:br/>
      </w:r>
      <w:r w:rsidR="00187D83">
        <w:br/>
      </w:r>
      <w:r>
        <w:t xml:space="preserve">10. </w:t>
      </w:r>
      <w:r w:rsidR="002615C0" w:rsidRPr="00BE51B0">
        <w:t>Van még az Ön birtokában oseltamivir tabletta?</w:t>
      </w:r>
      <w:r w:rsidR="006D1E78">
        <w:br/>
      </w:r>
      <w:r w:rsidR="006D1E78" w:rsidRPr="00A219EF">
        <w:rPr>
          <w:i/>
          <w:iCs/>
          <w:sz w:val="22"/>
        </w:rPr>
        <w:t xml:space="preserve">Heeft u </w:t>
      </w:r>
      <w:r w:rsidR="006D1E78" w:rsidRPr="006D1E78">
        <w:rPr>
          <w:i/>
          <w:iCs/>
          <w:sz w:val="22"/>
          <w:lang w:val="nl-NL"/>
        </w:rPr>
        <w:t>nog</w:t>
      </w:r>
      <w:r w:rsidR="006D1E78" w:rsidRPr="00A219EF">
        <w:rPr>
          <w:i/>
          <w:iCs/>
          <w:sz w:val="22"/>
        </w:rPr>
        <w:t xml:space="preserve"> Tamiflu</w:t>
      </w:r>
      <w:r w:rsidR="006D1E78" w:rsidRPr="000F3D81">
        <w:rPr>
          <w:i/>
          <w:iCs/>
          <w:sz w:val="22"/>
        </w:rPr>
        <w:t>-</w:t>
      </w:r>
      <w:r w:rsidR="006D1E78" w:rsidRPr="006D1E78">
        <w:rPr>
          <w:i/>
          <w:iCs/>
          <w:sz w:val="22"/>
          <w:lang w:val="nl-NL"/>
        </w:rPr>
        <w:t>tabletten</w:t>
      </w:r>
      <w:r w:rsidR="006D1E78" w:rsidRPr="00A219EF">
        <w:rPr>
          <w:i/>
          <w:iCs/>
          <w:sz w:val="22"/>
        </w:rPr>
        <w:t>?</w:t>
      </w:r>
      <w:r w:rsidR="002615C0" w:rsidRPr="00BE51B0">
        <w:t xml:space="preserve"> </w:t>
      </w:r>
      <w:r w:rsidR="00187D83">
        <w:br/>
      </w:r>
      <w:r w:rsidR="00187D83" w:rsidRPr="00187D83">
        <w:rPr>
          <w:sz w:val="32"/>
          <w:szCs w:val="32"/>
        </w:rPr>
        <w:t>□</w:t>
      </w:r>
      <w:r w:rsidR="002615C0" w:rsidRPr="00BE51B0">
        <w:t xml:space="preserve"> </w:t>
      </w:r>
      <w:r w:rsidR="006D1E78" w:rsidRPr="00BE51B0">
        <w:t>nem</w:t>
      </w:r>
      <w:r w:rsidR="006D1E78">
        <w:t xml:space="preserve"> | nee</w:t>
      </w:r>
      <w:r w:rsidR="006D1E78" w:rsidRPr="00BE51B0">
        <w:t xml:space="preserve">   </w:t>
      </w:r>
      <w:r w:rsidR="006D1E78">
        <w:t xml:space="preserve">  </w:t>
      </w:r>
      <w:r w:rsidR="006D1E78" w:rsidRPr="00BE51B0">
        <w:t xml:space="preserve">      </w:t>
      </w:r>
      <w:r w:rsidR="00187D83">
        <w:tab/>
      </w:r>
      <w:r w:rsidR="00187D83">
        <w:tab/>
      </w:r>
      <w:r w:rsidR="00187D83" w:rsidRPr="00187D83">
        <w:rPr>
          <w:sz w:val="32"/>
          <w:szCs w:val="32"/>
        </w:rPr>
        <w:t>□</w:t>
      </w:r>
      <w:r w:rsidR="002615C0" w:rsidRPr="00BE51B0">
        <w:t xml:space="preserve"> igen, ha igen, hány darab?</w:t>
      </w:r>
      <w:r w:rsidR="006D1E78">
        <w:t xml:space="preserve"> </w:t>
      </w:r>
      <w:r w:rsidR="006D1E78">
        <w:rPr>
          <w:sz w:val="22"/>
          <w:lang w:val="nl-NL"/>
        </w:rPr>
        <w:t>| j</w:t>
      </w:r>
      <w:r w:rsidR="006D1E78" w:rsidRPr="007B2C53">
        <w:rPr>
          <w:sz w:val="22"/>
          <w:lang w:val="nl-NL"/>
        </w:rPr>
        <w:t>a, zo ja, hoeveel?</w:t>
      </w:r>
      <w:r w:rsidR="006D1E78" w:rsidRPr="007B2C53">
        <w:rPr>
          <w:sz w:val="22"/>
        </w:rPr>
        <w:t xml:space="preserve"> </w:t>
      </w:r>
      <w:r w:rsidR="006D1E78" w:rsidRPr="00357480">
        <w:rPr>
          <w:sz w:val="22"/>
        </w:rPr>
        <w:t xml:space="preserve"> ………………………………..</w:t>
      </w:r>
    </w:p>
    <w:p w14:paraId="78895723" w14:textId="18F51408" w:rsidR="006D1E78" w:rsidRDefault="006D1E78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i/>
        </w:rPr>
      </w:pPr>
      <w:r w:rsidRPr="00B94EE7">
        <w:t>__________________________________________________________________________________</w:t>
      </w:r>
    </w:p>
    <w:p w14:paraId="7174E933" w14:textId="398B7180" w:rsidR="009F22BB" w:rsidRPr="001023E3" w:rsidRDefault="006D1E78" w:rsidP="009F22B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</w:rPr>
      </w:pPr>
      <w:r w:rsidRPr="006D1E78">
        <w:rPr>
          <w:iCs/>
        </w:rPr>
        <w:t>(</w:t>
      </w:r>
      <w:r w:rsidR="00F43729" w:rsidRPr="006D1E78">
        <w:rPr>
          <w:iCs/>
        </w:rPr>
        <w:t>Amennyiben alkalmazandó</w:t>
      </w:r>
      <w:r w:rsidRPr="006D1E78">
        <w:rPr>
          <w:iCs/>
        </w:rPr>
        <w:t xml:space="preserve"> | </w:t>
      </w:r>
      <w:r w:rsidRPr="006D1E78">
        <w:rPr>
          <w:iCs/>
          <w:lang w:val="nl-NL"/>
        </w:rPr>
        <w:t>indien</w:t>
      </w:r>
      <w:r w:rsidRPr="006D1E78">
        <w:rPr>
          <w:iCs/>
        </w:rPr>
        <w:t xml:space="preserve"> </w:t>
      </w:r>
      <w:r w:rsidRPr="006D1E78">
        <w:rPr>
          <w:iCs/>
          <w:lang w:val="nl-NL"/>
        </w:rPr>
        <w:t>van toepassing)</w:t>
      </w:r>
      <w:r w:rsidR="00187D83">
        <w:rPr>
          <w:rFonts w:cstheme="minorHAnsi"/>
          <w:i/>
        </w:rPr>
        <w:br/>
      </w:r>
      <w:r>
        <w:t xml:space="preserve">11. </w:t>
      </w:r>
      <w:r w:rsidR="00EE72C9" w:rsidRPr="00BE51B0">
        <w:t>Terhes Ön?</w:t>
      </w:r>
      <w:r>
        <w:br/>
      </w:r>
      <w:r w:rsidRPr="007B2C53">
        <w:rPr>
          <w:i/>
          <w:iCs/>
          <w:lang w:val="nl-NL"/>
        </w:rPr>
        <w:t>Bent</w:t>
      </w:r>
      <w:r w:rsidRPr="007B2C53">
        <w:rPr>
          <w:i/>
          <w:iCs/>
        </w:rPr>
        <w:t xml:space="preserve"> </w:t>
      </w:r>
      <w:r w:rsidRPr="007B2C53">
        <w:rPr>
          <w:i/>
          <w:iCs/>
          <w:lang w:val="nl-NL"/>
        </w:rPr>
        <w:t>u</w:t>
      </w:r>
      <w:r w:rsidRPr="007B2C53">
        <w:rPr>
          <w:i/>
          <w:iCs/>
        </w:rPr>
        <w:t xml:space="preserve"> </w:t>
      </w:r>
      <w:r>
        <w:rPr>
          <w:i/>
          <w:iCs/>
          <w:lang w:val="nl-NL"/>
        </w:rPr>
        <w:t>zwanger?</w:t>
      </w:r>
      <w:r w:rsidR="00EE72C9" w:rsidRPr="00BE51B0">
        <w:tab/>
      </w:r>
      <w:r w:rsidR="00187D83">
        <w:br/>
      </w:r>
      <w:r w:rsidR="00187D83" w:rsidRPr="00187D83">
        <w:rPr>
          <w:sz w:val="32"/>
          <w:szCs w:val="32"/>
        </w:rPr>
        <w:t>□</w:t>
      </w:r>
      <w:r w:rsidR="00EE72C9" w:rsidRPr="00BE51B0">
        <w:t xml:space="preserve"> </w:t>
      </w:r>
      <w:r w:rsidRPr="00BE51B0">
        <w:t>nem</w:t>
      </w:r>
      <w:r>
        <w:t xml:space="preserve"> | nee</w:t>
      </w:r>
      <w:r w:rsidRPr="00BE51B0">
        <w:t xml:space="preserve">   </w:t>
      </w:r>
      <w:r>
        <w:t xml:space="preserve">  </w:t>
      </w:r>
      <w:r w:rsidRPr="00BE51B0">
        <w:t xml:space="preserve">      </w:t>
      </w:r>
      <w:r w:rsidR="00187D83">
        <w:tab/>
      </w:r>
      <w:r w:rsidR="00187D83" w:rsidRPr="00187D83">
        <w:rPr>
          <w:sz w:val="32"/>
          <w:szCs w:val="32"/>
        </w:rPr>
        <w:t>□</w:t>
      </w:r>
      <w:r w:rsidR="00EE72C9" w:rsidRPr="00BE51B0">
        <w:t xml:space="preserve"> igen</w:t>
      </w:r>
      <w:r>
        <w:t xml:space="preserve">, </w:t>
      </w:r>
      <w:r w:rsidR="00EE72C9" w:rsidRPr="00BE51B0">
        <w:t>Időtartam</w:t>
      </w:r>
      <w:r>
        <w:t xml:space="preserve"> | ja, duur</w:t>
      </w:r>
      <w:r w:rsidR="00EE72C9" w:rsidRPr="00BE51B0">
        <w:t>:</w:t>
      </w:r>
      <w:r>
        <w:t xml:space="preserve"> </w:t>
      </w:r>
      <w:r w:rsidR="00EE72C9" w:rsidRPr="00BE51B0">
        <w:t>……………………</w:t>
      </w:r>
      <w:r>
        <w:t>....</w:t>
      </w:r>
      <w:r>
        <w:tab/>
      </w:r>
      <w:r w:rsidR="00187D83" w:rsidRPr="00187D83">
        <w:rPr>
          <w:sz w:val="32"/>
          <w:szCs w:val="32"/>
        </w:rPr>
        <w:t>□</w:t>
      </w:r>
      <w:r w:rsidR="00EE72C9" w:rsidRPr="00BE51B0">
        <w:t xml:space="preserve"> nem tudom  </w:t>
      </w:r>
      <w:r>
        <w:t>| weet niet</w:t>
      </w:r>
      <w:r w:rsidR="00EE72C9" w:rsidRPr="00BE51B0">
        <w:t xml:space="preserve"> </w:t>
      </w:r>
      <w:r w:rsidR="00187D83">
        <w:br/>
      </w:r>
      <w:r w:rsidR="00EE72C9" w:rsidRPr="00BE51B0">
        <w:br/>
      </w:r>
      <w:r>
        <w:t xml:space="preserve">12. </w:t>
      </w:r>
      <w:r w:rsidR="00EE72C9" w:rsidRPr="00BE51B0">
        <w:t>Tervezi, hogy rövidesen teherbe esik?</w:t>
      </w:r>
      <w:r>
        <w:br/>
      </w:r>
      <w:r w:rsidRPr="00F5129B">
        <w:rPr>
          <w:i/>
          <w:iCs/>
          <w:lang w:val="nl-NL"/>
        </w:rPr>
        <w:t>Bent u van plan binnenkort zwanger te worden?</w:t>
      </w:r>
      <w:r w:rsidR="00EE72C9" w:rsidRPr="00BE51B0">
        <w:tab/>
      </w:r>
      <w:r w:rsidR="00187D83">
        <w:br/>
      </w:r>
      <w:r w:rsidR="00187D83" w:rsidRPr="00187D83">
        <w:rPr>
          <w:sz w:val="32"/>
          <w:szCs w:val="32"/>
        </w:rPr>
        <w:t>□</w:t>
      </w:r>
      <w:r w:rsidR="00EE72C9" w:rsidRPr="00BE51B0">
        <w:t xml:space="preserve"> nem</w:t>
      </w:r>
      <w:r>
        <w:t xml:space="preserve"> | nee</w:t>
      </w:r>
      <w:r w:rsidRPr="00BE51B0">
        <w:t xml:space="preserve">   </w:t>
      </w:r>
      <w:r>
        <w:t xml:space="preserve">  </w:t>
      </w:r>
      <w:r w:rsidRPr="00BE51B0">
        <w:t xml:space="preserve">      </w:t>
      </w:r>
      <w:r w:rsidR="00187D83">
        <w:tab/>
      </w:r>
      <w:r w:rsidR="00187D83" w:rsidRPr="00187D83">
        <w:rPr>
          <w:sz w:val="32"/>
          <w:szCs w:val="32"/>
        </w:rPr>
        <w:t>□</w:t>
      </w:r>
      <w:r w:rsidR="00EE72C9" w:rsidRPr="00BE51B0">
        <w:t xml:space="preserve"> igen</w:t>
      </w:r>
      <w:r>
        <w:t xml:space="preserve"> | ja</w:t>
      </w:r>
      <w:r w:rsidR="00B86536" w:rsidRPr="00BE51B0">
        <w:t xml:space="preserve"> </w:t>
      </w:r>
      <w:r w:rsidR="00EE72C9" w:rsidRPr="00BE51B0">
        <w:tab/>
      </w:r>
      <w:r w:rsidR="00187D83">
        <w:br/>
      </w:r>
      <w:r w:rsidR="00EE72C9" w:rsidRPr="00BE51B0">
        <w:t>Legutolsó menstruáció időpontja</w:t>
      </w:r>
      <w:r>
        <w:t xml:space="preserve"> | Laatste menstruatie</w:t>
      </w:r>
      <w:r w:rsidR="00EE72C9" w:rsidRPr="00BE51B0">
        <w:t>:</w:t>
      </w:r>
      <w:r>
        <w:t xml:space="preserve"> </w:t>
      </w:r>
      <w:r w:rsidR="00EE72C9" w:rsidRPr="00BE51B0">
        <w:t>…………..</w:t>
      </w:r>
      <w:r>
        <w:t>........</w:t>
      </w:r>
      <w:r w:rsidR="00187D83">
        <w:br/>
      </w:r>
      <w:r w:rsidR="00EE72C9" w:rsidRPr="00BE51B0">
        <w:br/>
      </w:r>
      <w:r w:rsidR="00D26A2D">
        <w:t xml:space="preserve">13. </w:t>
      </w:r>
      <w:r w:rsidR="00EE72C9" w:rsidRPr="00BE51B0">
        <w:t>Szoptat Ön?</w:t>
      </w:r>
      <w:r w:rsidR="00D26A2D">
        <w:br/>
      </w:r>
      <w:r w:rsidR="00D26A2D" w:rsidRPr="00F83E39">
        <w:rPr>
          <w:i/>
          <w:iCs/>
        </w:rPr>
        <w:t>Geeft u borstvoeding?</w:t>
      </w:r>
      <w:r w:rsidR="00EE72C9" w:rsidRPr="00BE51B0">
        <w:t xml:space="preserve"> </w:t>
      </w:r>
      <w:r w:rsidR="00187D83">
        <w:br/>
      </w:r>
      <w:r w:rsidR="00187D83" w:rsidRPr="00187D83">
        <w:rPr>
          <w:sz w:val="32"/>
          <w:szCs w:val="32"/>
        </w:rPr>
        <w:t>□</w:t>
      </w:r>
      <w:r w:rsidR="00EE72C9" w:rsidRPr="00BE51B0">
        <w:t xml:space="preserve"> </w:t>
      </w:r>
      <w:r w:rsidR="009F22BB" w:rsidRPr="00BE51B0">
        <w:t>nem</w:t>
      </w:r>
      <w:r w:rsidR="009F22BB">
        <w:t xml:space="preserve"> | nee</w:t>
      </w:r>
      <w:r w:rsidR="009F22BB" w:rsidRPr="00BE51B0">
        <w:t xml:space="preserve">   </w:t>
      </w:r>
      <w:r w:rsidR="009F22BB">
        <w:t xml:space="preserve">  </w:t>
      </w:r>
      <w:r w:rsidR="009F22BB" w:rsidRPr="00BE51B0">
        <w:t xml:space="preserve">      </w:t>
      </w:r>
      <w:r w:rsidR="00187D83">
        <w:tab/>
      </w:r>
      <w:r w:rsidR="00187D83" w:rsidRPr="00187D83">
        <w:rPr>
          <w:sz w:val="32"/>
          <w:szCs w:val="32"/>
        </w:rPr>
        <w:t>□</w:t>
      </w:r>
      <w:r w:rsidR="009F22BB">
        <w:t xml:space="preserve"> </w:t>
      </w:r>
      <w:r w:rsidR="009F22BB" w:rsidRPr="00BE51B0">
        <w:t>igen</w:t>
      </w:r>
      <w:r w:rsidR="009F22BB">
        <w:t xml:space="preserve"> | ja</w:t>
      </w:r>
      <w:r w:rsidR="009F22BB" w:rsidRPr="00BE51B0">
        <w:t xml:space="preserve"> </w:t>
      </w:r>
      <w:r w:rsidR="009F22BB" w:rsidRPr="00B94EE7">
        <w:t>__________________________________________________________________________________</w:t>
      </w:r>
    </w:p>
    <w:p w14:paraId="566C48D0" w14:textId="3CAAF781" w:rsidR="00EE72C9" w:rsidRPr="00BE51B0" w:rsidRDefault="00EE72C9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BE51B0">
        <w:t xml:space="preserve">Vannak még megjegyzései vagy különleges közölnivalója? </w:t>
      </w:r>
      <w:r w:rsidR="009F22BB">
        <w:br/>
      </w:r>
      <w:r w:rsidR="009F22BB" w:rsidRPr="00DB4806">
        <w:rPr>
          <w:i/>
          <w:iCs/>
        </w:rPr>
        <w:t>Heeft u nog opmerkingen of bijzonderheden?</w:t>
      </w:r>
      <w:r w:rsidRPr="00BE51B0">
        <w:t xml:space="preserve"> </w:t>
      </w:r>
      <w:r w:rsidR="00187D83">
        <w:br/>
      </w:r>
      <w:r w:rsidR="00187D83" w:rsidRPr="00187D83">
        <w:rPr>
          <w:sz w:val="32"/>
          <w:szCs w:val="32"/>
        </w:rPr>
        <w:t>□</w:t>
      </w:r>
      <w:r w:rsidRPr="00BE51B0">
        <w:t xml:space="preserve"> nem</w:t>
      </w:r>
      <w:r w:rsidR="009F22BB">
        <w:t xml:space="preserve"> | nee</w:t>
      </w:r>
      <w:r w:rsidR="009F22BB" w:rsidRPr="00BE51B0">
        <w:t xml:space="preserve">   </w:t>
      </w:r>
      <w:r w:rsidR="009F22BB">
        <w:t xml:space="preserve">  </w:t>
      </w:r>
      <w:r w:rsidR="009F22BB" w:rsidRPr="00BE51B0">
        <w:t xml:space="preserve">      </w:t>
      </w:r>
      <w:r w:rsidR="00187D83">
        <w:tab/>
      </w:r>
      <w:r w:rsidR="00187D83" w:rsidRPr="00187D83">
        <w:rPr>
          <w:sz w:val="32"/>
          <w:szCs w:val="32"/>
        </w:rPr>
        <w:t>□</w:t>
      </w:r>
      <w:r w:rsidRPr="00BE51B0">
        <w:t xml:space="preserve"> </w:t>
      </w:r>
      <w:r w:rsidR="009F22BB" w:rsidRPr="00BE51B0">
        <w:t>igen</w:t>
      </w:r>
      <w:r w:rsidR="009F22BB">
        <w:t xml:space="preserve"> | ja </w:t>
      </w:r>
      <w:r w:rsidR="00187D83" w:rsidRPr="00686342">
        <w:rPr>
          <w:rFonts w:cstheme="minorHAnsi"/>
          <w:szCs w:val="24"/>
        </w:rPr>
        <w:t>……………………………………………………</w:t>
      </w:r>
      <w:r w:rsidR="009F22BB">
        <w:rPr>
          <w:rFonts w:cstheme="minorHAnsi"/>
          <w:szCs w:val="24"/>
        </w:rPr>
        <w:t>.....................................................</w:t>
      </w:r>
    </w:p>
    <w:p w14:paraId="0B5FE7EA" w14:textId="6B4828F1" w:rsidR="00EE72C9" w:rsidRPr="00BE51B0" w:rsidRDefault="00EE72C9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</w:rPr>
      </w:pPr>
      <w:r w:rsidRPr="00BE51B0">
        <w:rPr>
          <w:i/>
        </w:rPr>
        <w:t>Az aláírt nyomtatványt a valóságnak megfelelően töltöttem ki.</w:t>
      </w:r>
      <w:r w:rsidR="009F22BB">
        <w:rPr>
          <w:i/>
        </w:rPr>
        <w:br/>
      </w:r>
      <w:r w:rsidR="009F22BB" w:rsidRPr="00DB4806">
        <w:rPr>
          <w:rFonts w:cstheme="minorHAnsi"/>
          <w:i/>
        </w:rPr>
        <w:t>Ondergetekende verklaart dit formulier naar waarheid te hebben ingevuld.</w:t>
      </w:r>
    </w:p>
    <w:p w14:paraId="292F2549" w14:textId="147C3963" w:rsidR="00EE72C9" w:rsidRPr="00BE51B0" w:rsidRDefault="00F43729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BE51B0">
        <w:t>Dátum</w:t>
      </w:r>
      <w:r w:rsidR="009F22BB">
        <w:t xml:space="preserve"> | Datum</w:t>
      </w:r>
      <w:r w:rsidRPr="00BE51B0">
        <w:t xml:space="preserve">: </w:t>
      </w:r>
      <w:r w:rsidR="009F22BB" w:rsidRPr="00DB4806">
        <w:rPr>
          <w:rFonts w:cstheme="minorHAnsi"/>
          <w:szCs w:val="24"/>
        </w:rPr>
        <w:t>…../…../……….</w:t>
      </w:r>
      <w:r w:rsidR="009F22BB" w:rsidRPr="00FB45A9">
        <w:rPr>
          <w:rFonts w:cstheme="minorHAnsi"/>
          <w:szCs w:val="24"/>
        </w:rPr>
        <w:t xml:space="preserve">  </w:t>
      </w:r>
      <w:r w:rsidR="004218E5">
        <w:tab/>
      </w:r>
      <w:r w:rsidRPr="00BE51B0">
        <w:t>Aláírás</w:t>
      </w:r>
      <w:r w:rsidR="009F22BB">
        <w:t xml:space="preserve"> | Handtekening</w:t>
      </w:r>
      <w:r w:rsidRPr="00BE51B0">
        <w:t>:</w:t>
      </w:r>
      <w:r w:rsidR="004218E5">
        <w:t xml:space="preserve"> </w:t>
      </w:r>
      <w:r w:rsidR="004218E5" w:rsidRPr="00686342">
        <w:rPr>
          <w:rFonts w:cstheme="minorHAnsi"/>
          <w:szCs w:val="24"/>
        </w:rPr>
        <w:t>…………………………………</w:t>
      </w:r>
      <w:r w:rsidR="009F22BB">
        <w:rPr>
          <w:rFonts w:cstheme="minorHAnsi"/>
          <w:szCs w:val="24"/>
        </w:rPr>
        <w:t>.................</w:t>
      </w:r>
    </w:p>
    <w:p w14:paraId="3A27090F" w14:textId="358DFD5D" w:rsidR="00983F45" w:rsidRPr="00BE51B0" w:rsidRDefault="00EE72C9" w:rsidP="00BE51B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BE51B0">
        <w:t>GGD munkatársának kézjegye</w:t>
      </w:r>
      <w:r w:rsidR="009F22BB" w:rsidRPr="00DB4806">
        <w:t xml:space="preserve">| </w:t>
      </w:r>
      <w:r w:rsidR="009F22BB" w:rsidRPr="00E27E6D">
        <w:t>Paraaf</w:t>
      </w:r>
      <w:r w:rsidR="009F22BB" w:rsidRPr="00DB4806">
        <w:t xml:space="preserve"> </w:t>
      </w:r>
      <w:r w:rsidR="009F22BB" w:rsidRPr="00E27E6D">
        <w:t>GGD</w:t>
      </w:r>
      <w:r w:rsidR="009F22BB" w:rsidRPr="00DB4806">
        <w:t>-</w:t>
      </w:r>
      <w:r w:rsidR="009F22BB" w:rsidRPr="00E27E6D">
        <w:t>medewerker</w:t>
      </w:r>
      <w:r w:rsidRPr="00BE51B0">
        <w:t>:</w:t>
      </w:r>
      <w:r w:rsidR="007432EE">
        <w:t xml:space="preserve"> </w:t>
      </w:r>
      <w:bookmarkStart w:id="3" w:name="_Hlk65493200"/>
      <w:r w:rsidR="007432EE" w:rsidRPr="00686342">
        <w:rPr>
          <w:rFonts w:cstheme="minorHAnsi"/>
          <w:szCs w:val="24"/>
        </w:rPr>
        <w:t>……………………………………………….</w:t>
      </w:r>
      <w:bookmarkEnd w:id="3"/>
    </w:p>
    <w:sectPr w:rsidR="00983F45" w:rsidRPr="00BE51B0" w:rsidSect="00FF58A4"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BDE7" w14:textId="77777777" w:rsidR="00335569" w:rsidRDefault="00335569" w:rsidP="00983F45">
      <w:pPr>
        <w:spacing w:line="240" w:lineRule="auto"/>
      </w:pPr>
      <w:r>
        <w:separator/>
      </w:r>
    </w:p>
  </w:endnote>
  <w:endnote w:type="continuationSeparator" w:id="0">
    <w:p w14:paraId="1B68F92D" w14:textId="77777777" w:rsidR="00335569" w:rsidRDefault="00335569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F621" w14:textId="5B63D62E" w:rsidR="00D04A6C" w:rsidRDefault="00681DCC">
    <w:pPr>
      <w:pStyle w:val="Footer"/>
    </w:pPr>
    <w:r>
      <w:t>RIVM-CIb Draaboek AI 2020 (</w:t>
    </w:r>
    <w:r w:rsidR="00EF1EA6">
      <w:t>RIVM-CIb Forgatókönyv AI 2020</w:t>
    </w:r>
    <w:r>
      <w:t>)</w:t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  <w:t>Oldal: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F662" w14:textId="196DE38E" w:rsidR="00F23230" w:rsidRDefault="00686342" w:rsidP="00F23230">
    <w:pPr>
      <w:pStyle w:val="Footer"/>
    </w:pPr>
    <w:r>
      <w:t>RIVM-CIb Draaboek AI 2020 (</w:t>
    </w:r>
    <w:r w:rsidR="00F23230">
      <w:t>RIVM-CIb Forgatókönyv AI 2020</w:t>
    </w:r>
    <w:r>
      <w:t>)</w:t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  <w:t>Oldal: 1/</w:t>
    </w:r>
    <w:r w:rsidR="007432EE">
      <w:t>2</w:t>
    </w:r>
    <w:r w:rsidR="00F23230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7ACD9" w14:textId="77777777" w:rsidR="00335569" w:rsidRDefault="00335569" w:rsidP="00983F45">
      <w:pPr>
        <w:spacing w:line="240" w:lineRule="auto"/>
      </w:pPr>
      <w:r>
        <w:separator/>
      </w:r>
    </w:p>
  </w:footnote>
  <w:footnote w:type="continuationSeparator" w:id="0">
    <w:p w14:paraId="4235B789" w14:textId="77777777" w:rsidR="00335569" w:rsidRDefault="00335569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0890" w14:textId="77777777" w:rsidR="00F23230" w:rsidRDefault="00F23230">
    <w:pPr>
      <w:pStyle w:val="Header"/>
    </w:pPr>
    <w:r>
      <w:rPr>
        <w:rFonts w:ascii="Verdana" w:hAnsi="Verdana"/>
        <w:sz w:val="18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45"/>
    <w:rsid w:val="0004786C"/>
    <w:rsid w:val="000B3246"/>
    <w:rsid w:val="000D6624"/>
    <w:rsid w:val="001023E3"/>
    <w:rsid w:val="00187D83"/>
    <w:rsid w:val="001F2468"/>
    <w:rsid w:val="001F4ABC"/>
    <w:rsid w:val="002615C0"/>
    <w:rsid w:val="00267A2D"/>
    <w:rsid w:val="002F197B"/>
    <w:rsid w:val="00317F5B"/>
    <w:rsid w:val="00323719"/>
    <w:rsid w:val="00335569"/>
    <w:rsid w:val="00365B0D"/>
    <w:rsid w:val="003E6983"/>
    <w:rsid w:val="004218E5"/>
    <w:rsid w:val="004D3C47"/>
    <w:rsid w:val="004E0877"/>
    <w:rsid w:val="00593EAC"/>
    <w:rsid w:val="005A453C"/>
    <w:rsid w:val="00681DCC"/>
    <w:rsid w:val="00686342"/>
    <w:rsid w:val="006863B1"/>
    <w:rsid w:val="00692B29"/>
    <w:rsid w:val="006B0756"/>
    <w:rsid w:val="006B0BBE"/>
    <w:rsid w:val="006D1E78"/>
    <w:rsid w:val="007432EE"/>
    <w:rsid w:val="00770874"/>
    <w:rsid w:val="00790215"/>
    <w:rsid w:val="00821970"/>
    <w:rsid w:val="00830735"/>
    <w:rsid w:val="00867DEA"/>
    <w:rsid w:val="008B4424"/>
    <w:rsid w:val="00983F45"/>
    <w:rsid w:val="00984297"/>
    <w:rsid w:val="00995B92"/>
    <w:rsid w:val="009C0FBA"/>
    <w:rsid w:val="009E4CCE"/>
    <w:rsid w:val="009F22BB"/>
    <w:rsid w:val="00A14015"/>
    <w:rsid w:val="00AC4396"/>
    <w:rsid w:val="00AD2D7D"/>
    <w:rsid w:val="00AF0070"/>
    <w:rsid w:val="00B21890"/>
    <w:rsid w:val="00B46374"/>
    <w:rsid w:val="00B8077D"/>
    <w:rsid w:val="00B86536"/>
    <w:rsid w:val="00BB708A"/>
    <w:rsid w:val="00BD3E82"/>
    <w:rsid w:val="00BE51B0"/>
    <w:rsid w:val="00C90BBF"/>
    <w:rsid w:val="00D04A6C"/>
    <w:rsid w:val="00D23C68"/>
    <w:rsid w:val="00D26A2D"/>
    <w:rsid w:val="00D864EB"/>
    <w:rsid w:val="00D9423A"/>
    <w:rsid w:val="00DB385D"/>
    <w:rsid w:val="00E07DEB"/>
    <w:rsid w:val="00E273E6"/>
    <w:rsid w:val="00E27E6D"/>
    <w:rsid w:val="00ED4399"/>
    <w:rsid w:val="00EE72C9"/>
    <w:rsid w:val="00EF0835"/>
    <w:rsid w:val="00EF1EA6"/>
    <w:rsid w:val="00EF3DE8"/>
    <w:rsid w:val="00F23230"/>
    <w:rsid w:val="00F35E76"/>
    <w:rsid w:val="00F43729"/>
    <w:rsid w:val="00F81806"/>
    <w:rsid w:val="00F91DB9"/>
    <w:rsid w:val="00FB4861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3F14B-A192-49BC-B2CB-D04C4A7104E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e37d320-05d0-4746-891d-59bd63672a4e"/>
    <ds:schemaRef ds:uri="http://purl.org/dc/terms/"/>
    <ds:schemaRef ds:uri="http://schemas.openxmlformats.org/package/2006/metadata/core-properties"/>
    <ds:schemaRef ds:uri="f9af1495-1a65-4d6d-b23f-cb1e67ce981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Victoria Azavedo</cp:lastModifiedBy>
  <cp:revision>18</cp:revision>
  <dcterms:created xsi:type="dcterms:W3CDTF">2020-11-06T13:06:00Z</dcterms:created>
  <dcterms:modified xsi:type="dcterms:W3CDTF">2022-04-26T10:23:00Z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