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0F20" w14:textId="77777777" w:rsidR="00EE72C9" w:rsidRDefault="00EE72C9" w:rsidP="000F3D81">
      <w:pPr>
        <w:keepNext/>
        <w:keepLines/>
        <w:spacing w:before="240" w:after="120" w:line="240" w:lineRule="auto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  <w:bookmarkStart w:id="0" w:name="_Hlk65495431"/>
      <w:bookmarkEnd w:id="0"/>
    </w:p>
    <w:p w14:paraId="7B6A2520" w14:textId="77777777" w:rsidR="0013244F" w:rsidRDefault="0013244F" w:rsidP="000F3D81">
      <w:pPr>
        <w:pStyle w:val="Heading1"/>
        <w:spacing w:line="240" w:lineRule="auto"/>
      </w:pPr>
    </w:p>
    <w:p w14:paraId="233EC061" w14:textId="5F668787" w:rsidR="00EE72C9" w:rsidRPr="00EF1EA6" w:rsidRDefault="00EF1EA6" w:rsidP="000F3D81">
      <w:pPr>
        <w:pStyle w:val="Heading1"/>
        <w:spacing w:line="240" w:lineRule="auto"/>
      </w:pPr>
      <w:r>
        <w:t xml:space="preserve">Здравна декларация за профилактика с </w:t>
      </w:r>
      <w:r w:rsidR="00EF43FC">
        <w:t xml:space="preserve">озелтамивир  </w:t>
      </w:r>
      <w:r>
        <w:t>/ ваксинация срещу грип</w:t>
      </w:r>
    </w:p>
    <w:p w14:paraId="75D520F0" w14:textId="3B6E2BBE" w:rsidR="00FB45A9" w:rsidRPr="003103E0" w:rsidRDefault="00FB45A9" w:rsidP="000F3D81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lang w:val="nl-NL"/>
        </w:rPr>
      </w:pPr>
      <w:r w:rsidRPr="00FB45A9">
        <w:t>Gezondheidsverklaring voor profylaxe met oseltamivir / griepvaccinatie</w:t>
      </w:r>
      <w:r w:rsidR="003103E0" w:rsidRPr="003103E0">
        <w:rPr>
          <w:lang w:val="nl-NL"/>
        </w:rPr>
        <w:t xml:space="preserve"> </w:t>
      </w:r>
      <w:r w:rsidR="003103E0">
        <w:rPr>
          <w:lang w:val="nl-NL"/>
        </w:rPr>
        <w:t>(Bulgaars/Nederlands)</w:t>
      </w:r>
    </w:p>
    <w:p w14:paraId="5B9D525F" w14:textId="3D9A9378" w:rsidR="003103E0" w:rsidRPr="003103E0" w:rsidRDefault="003103E0" w:rsidP="000F3D81">
      <w:pPr>
        <w:pStyle w:val="CommentText"/>
        <w:rPr>
          <w:sz w:val="22"/>
        </w:rPr>
      </w:pPr>
      <w:r w:rsidRPr="00B94EE7">
        <w:rPr>
          <w:sz w:val="22"/>
        </w:rPr>
        <w:t>__________________________________________________________________________________</w:t>
      </w:r>
    </w:p>
    <w:p w14:paraId="550C759D" w14:textId="77777777" w:rsidR="00452B30" w:rsidRDefault="002F197B" w:rsidP="000F3D81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</w:rPr>
      </w:pPr>
      <w:r w:rsidRPr="0013244F">
        <w:t>Име</w:t>
      </w:r>
      <w:r w:rsidR="00FB45A9" w:rsidRPr="00FB45A9">
        <w:t xml:space="preserve"> | </w:t>
      </w:r>
      <w:r w:rsidR="00FB45A9" w:rsidRPr="00F5129B">
        <w:rPr>
          <w:lang w:val="nl-NL"/>
        </w:rPr>
        <w:t>Naam</w:t>
      </w:r>
      <w:r w:rsidRPr="0013244F">
        <w:t xml:space="preserve">: </w:t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FB45A9">
        <w:tab/>
      </w:r>
      <w:r w:rsidR="00F5129B" w:rsidRPr="00BE51B0">
        <w:rPr>
          <w:rFonts w:cstheme="minorHAnsi"/>
        </w:rPr>
        <w:t>……………………………………………………</w:t>
      </w:r>
      <w:r w:rsidR="00F5129B">
        <w:rPr>
          <w:rFonts w:cstheme="minorHAnsi"/>
        </w:rPr>
        <w:t>..........</w:t>
      </w:r>
      <w:r w:rsidRPr="0013244F">
        <w:br/>
        <w:t>Инициали</w:t>
      </w:r>
      <w:r w:rsidR="00FB45A9" w:rsidRPr="00FB45A9">
        <w:t xml:space="preserve"> | </w:t>
      </w:r>
      <w:r w:rsidR="00FB45A9" w:rsidRPr="00F5129B">
        <w:rPr>
          <w:lang w:val="nl-NL"/>
        </w:rPr>
        <w:t>Voorletters</w:t>
      </w:r>
      <w:r w:rsidRPr="0013244F">
        <w:t xml:space="preserve">: </w:t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FB45A9">
        <w:tab/>
      </w:r>
      <w:r w:rsidR="00F5129B" w:rsidRPr="00BE51B0">
        <w:rPr>
          <w:rFonts w:cstheme="minorHAnsi"/>
        </w:rPr>
        <w:t>……………………………………………………</w:t>
      </w:r>
      <w:r w:rsidR="00F5129B">
        <w:rPr>
          <w:rFonts w:cstheme="minorHAnsi"/>
        </w:rPr>
        <w:t>..........</w:t>
      </w:r>
      <w:r w:rsidRPr="0013244F">
        <w:br/>
        <w:t>Дата на раждане</w:t>
      </w:r>
      <w:r w:rsidR="00FB45A9" w:rsidRPr="00FB45A9">
        <w:t xml:space="preserve"> | </w:t>
      </w:r>
      <w:r w:rsidR="00FB45A9" w:rsidRPr="00F5129B">
        <w:rPr>
          <w:lang w:val="nl-NL"/>
        </w:rPr>
        <w:t>Geboortedatum</w:t>
      </w:r>
      <w:r w:rsidRPr="0013244F">
        <w:t xml:space="preserve">: </w:t>
      </w:r>
      <w:r w:rsidR="0013244F">
        <w:tab/>
      </w:r>
      <w:r w:rsidR="0013244F">
        <w:tab/>
      </w:r>
      <w:r w:rsidR="0013244F">
        <w:tab/>
      </w:r>
      <w:r w:rsidR="00FB45A9">
        <w:tab/>
      </w:r>
      <w:r w:rsidR="00F5129B" w:rsidRPr="00BE51B0">
        <w:rPr>
          <w:rFonts w:cstheme="minorHAnsi"/>
        </w:rPr>
        <w:t>……………………………………………………</w:t>
      </w:r>
      <w:r w:rsidR="00F5129B">
        <w:rPr>
          <w:rFonts w:cstheme="minorHAnsi"/>
        </w:rPr>
        <w:t>..........</w:t>
      </w:r>
      <w:r w:rsidRPr="0013244F">
        <w:br/>
        <w:t>м/ж</w:t>
      </w:r>
      <w:r w:rsidR="00FB45A9" w:rsidRPr="00FB45A9">
        <w:t xml:space="preserve"> | </w:t>
      </w:r>
      <w:r w:rsidR="00FB45A9" w:rsidRPr="00F5129B">
        <w:rPr>
          <w:lang w:val="nl-NL"/>
        </w:rPr>
        <w:t>m</w:t>
      </w:r>
      <w:r w:rsidR="00FB45A9" w:rsidRPr="00FB45A9">
        <w:t>/</w:t>
      </w:r>
      <w:r w:rsidR="00FB45A9" w:rsidRPr="00F5129B">
        <w:rPr>
          <w:lang w:val="nl-NL"/>
        </w:rPr>
        <w:t>v</w:t>
      </w:r>
      <w:r w:rsidRPr="0013244F">
        <w:t xml:space="preserve">: </w:t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FB45A9">
        <w:tab/>
      </w:r>
      <w:r w:rsidR="00F5129B" w:rsidRPr="00BE51B0">
        <w:rPr>
          <w:rFonts w:cstheme="minorHAnsi"/>
        </w:rPr>
        <w:t>……………………………………………………</w:t>
      </w:r>
      <w:r w:rsidR="00F5129B">
        <w:rPr>
          <w:rFonts w:cstheme="minorHAnsi"/>
        </w:rPr>
        <w:t>..........</w:t>
      </w:r>
      <w:r w:rsidRPr="0013244F">
        <w:br/>
        <w:t>BSN номер</w:t>
      </w:r>
      <w:r w:rsidR="00FB45A9" w:rsidRPr="00FB45A9">
        <w:t xml:space="preserve"> | </w:t>
      </w:r>
      <w:r w:rsidR="00FB45A9">
        <w:rPr>
          <w:lang w:val="en-US"/>
        </w:rPr>
        <w:t>BSN</w:t>
      </w:r>
      <w:r w:rsidRPr="0013244F">
        <w:t xml:space="preserve">: </w:t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FB45A9">
        <w:tab/>
      </w:r>
      <w:r w:rsidR="00F5129B">
        <w:tab/>
      </w:r>
      <w:r w:rsidR="00F5129B" w:rsidRPr="00BE51B0">
        <w:rPr>
          <w:rFonts w:cstheme="minorHAnsi"/>
        </w:rPr>
        <w:t>……………………………………………………</w:t>
      </w:r>
      <w:r w:rsidR="00F5129B">
        <w:rPr>
          <w:rFonts w:cstheme="minorHAnsi"/>
        </w:rPr>
        <w:t>..........</w:t>
      </w:r>
      <w:r w:rsidRPr="0013244F">
        <w:br/>
        <w:t>Адрес</w:t>
      </w:r>
      <w:bookmarkStart w:id="1" w:name="_Hlk88044556"/>
      <w:r w:rsidR="00FB45A9" w:rsidRPr="00FB45A9">
        <w:t xml:space="preserve"> | </w:t>
      </w:r>
      <w:r w:rsidR="00FB45A9">
        <w:rPr>
          <w:lang w:val="en-US"/>
        </w:rPr>
        <w:t>Adres</w:t>
      </w:r>
      <w:bookmarkEnd w:id="1"/>
      <w:r w:rsidRPr="0013244F">
        <w:t xml:space="preserve">: </w:t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13244F">
        <w:tab/>
      </w:r>
      <w:r w:rsidR="00FB45A9">
        <w:tab/>
      </w:r>
      <w:r w:rsidR="00F5129B" w:rsidRPr="00BE51B0">
        <w:rPr>
          <w:rFonts w:cstheme="minorHAnsi"/>
        </w:rPr>
        <w:t>……………………………………………………</w:t>
      </w:r>
      <w:r w:rsidR="00F5129B">
        <w:rPr>
          <w:rFonts w:cstheme="minorHAnsi"/>
        </w:rPr>
        <w:t>..........</w:t>
      </w:r>
    </w:p>
    <w:p w14:paraId="3E3E6EA7" w14:textId="0EE656EF" w:rsidR="00452B30" w:rsidRPr="00452B30" w:rsidRDefault="00787A7D" w:rsidP="000F3D81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</w:rPr>
      </w:pPr>
      <w:r w:rsidRPr="00787A7D">
        <w:t>Т</w:t>
      </w:r>
      <w:r w:rsidR="00452B30" w:rsidRPr="00452B30">
        <w:t>елефонен номер</w:t>
      </w:r>
      <w:r w:rsidR="00452B30" w:rsidRPr="00452B30">
        <w:t xml:space="preserve"> </w:t>
      </w:r>
      <w:r w:rsidR="00452B30">
        <w:rPr>
          <w:lang w:val="en-US"/>
        </w:rPr>
        <w:t>I</w:t>
      </w:r>
      <w:r w:rsidR="00452B30" w:rsidRPr="00452B30">
        <w:t xml:space="preserve"> </w:t>
      </w:r>
      <w:r w:rsidR="00452B30">
        <w:rPr>
          <w:lang w:val="en-US"/>
        </w:rPr>
        <w:t>Telefoonnummer</w:t>
      </w:r>
      <w:r w:rsidR="00452B30" w:rsidRPr="00452B30">
        <w:t>:</w:t>
      </w:r>
      <w:r w:rsidR="00452B30">
        <w:tab/>
      </w:r>
      <w:r w:rsidR="00452B30">
        <w:tab/>
      </w:r>
      <w:r w:rsidR="00452B30">
        <w:tab/>
      </w:r>
      <w:r w:rsidR="00452B30">
        <w:tab/>
      </w:r>
      <w:r w:rsidR="00452B30" w:rsidRPr="00BE51B0">
        <w:rPr>
          <w:rFonts w:cstheme="minorHAnsi"/>
        </w:rPr>
        <w:t>……………………………………………………</w:t>
      </w:r>
      <w:r w:rsidR="00452B30">
        <w:rPr>
          <w:rFonts w:cstheme="minorHAnsi"/>
        </w:rPr>
        <w:t>..........</w:t>
      </w:r>
    </w:p>
    <w:p w14:paraId="22411AE0" w14:textId="529A966A" w:rsidR="00452B30" w:rsidRPr="00452B30" w:rsidRDefault="00452B30" w:rsidP="000F3D81">
      <w:pPr>
        <w:pStyle w:val="CommentText"/>
        <w:rPr>
          <w:sz w:val="22"/>
          <w:lang w:val="en-US"/>
        </w:rPr>
      </w:pPr>
      <w:r w:rsidRPr="00452B30">
        <w:rPr>
          <w:sz w:val="22"/>
        </w:rPr>
        <w:t>Имейл адрес</w:t>
      </w:r>
      <w:r w:rsidRPr="00452B30">
        <w:rPr>
          <w:sz w:val="22"/>
        </w:rPr>
        <w:t xml:space="preserve"> </w:t>
      </w:r>
      <w:r>
        <w:rPr>
          <w:sz w:val="22"/>
          <w:lang w:val="en-US"/>
        </w:rPr>
        <w:t>I</w:t>
      </w:r>
      <w:r w:rsidRPr="00452B30">
        <w:rPr>
          <w:sz w:val="22"/>
        </w:rPr>
        <w:t xml:space="preserve"> </w:t>
      </w:r>
      <w:r>
        <w:rPr>
          <w:sz w:val="22"/>
          <w:lang w:val="en-US"/>
        </w:rPr>
        <w:t>E</w:t>
      </w:r>
      <w:r w:rsidRPr="00452B30">
        <w:rPr>
          <w:sz w:val="22"/>
        </w:rPr>
        <w:t>-</w:t>
      </w:r>
      <w:r>
        <w:rPr>
          <w:sz w:val="22"/>
          <w:lang w:val="en-US"/>
        </w:rPr>
        <w:t>mailadres</w:t>
      </w:r>
      <w:r w:rsidRPr="00452B3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52B30">
        <w:rPr>
          <w:sz w:val="22"/>
        </w:rPr>
        <w:t xml:space="preserve"> </w:t>
      </w:r>
      <w:r>
        <w:rPr>
          <w:sz w:val="22"/>
          <w:lang w:val="en-US"/>
        </w:rPr>
        <w:t xml:space="preserve">       </w:t>
      </w:r>
      <w:r w:rsidRPr="00452B30">
        <w:rPr>
          <w:rFonts w:cstheme="minorHAnsi"/>
          <w:sz w:val="22"/>
        </w:rPr>
        <w:t>……………………………………………………..........</w:t>
      </w:r>
    </w:p>
    <w:p w14:paraId="36A3A060" w14:textId="5A08E4DF" w:rsidR="00FB45A9" w:rsidRDefault="002F197B" w:rsidP="000F3D81">
      <w:pPr>
        <w:pStyle w:val="CommentText"/>
        <w:rPr>
          <w:sz w:val="22"/>
        </w:rPr>
      </w:pPr>
      <w:r w:rsidRPr="0013244F">
        <w:rPr>
          <w:sz w:val="22"/>
        </w:rPr>
        <w:t>Длъжност</w:t>
      </w:r>
      <w:r w:rsidR="00FB45A9" w:rsidRPr="00FB45A9">
        <w:rPr>
          <w:sz w:val="22"/>
        </w:rPr>
        <w:t xml:space="preserve"> | </w:t>
      </w:r>
      <w:r w:rsidR="00FB45A9">
        <w:rPr>
          <w:sz w:val="22"/>
          <w:lang w:val="en-US"/>
        </w:rPr>
        <w:t>Functie</w:t>
      </w:r>
      <w:r w:rsidRPr="0013244F">
        <w:rPr>
          <w:sz w:val="22"/>
        </w:rPr>
        <w:t xml:space="preserve">: </w:t>
      </w:r>
      <w:r w:rsidR="0013244F">
        <w:rPr>
          <w:sz w:val="22"/>
        </w:rPr>
        <w:tab/>
      </w:r>
      <w:r w:rsidR="0013244F">
        <w:rPr>
          <w:sz w:val="22"/>
        </w:rPr>
        <w:tab/>
      </w:r>
      <w:r w:rsidR="0013244F">
        <w:rPr>
          <w:sz w:val="22"/>
        </w:rPr>
        <w:tab/>
      </w:r>
      <w:r w:rsidR="0013244F">
        <w:rPr>
          <w:sz w:val="22"/>
        </w:rPr>
        <w:tab/>
      </w:r>
      <w:r w:rsidR="00F5129B">
        <w:rPr>
          <w:sz w:val="22"/>
        </w:rPr>
        <w:tab/>
      </w:r>
      <w:r w:rsidR="00F5129B" w:rsidRPr="00FF58A4">
        <w:rPr>
          <w:rFonts w:cstheme="minorHAnsi"/>
          <w:sz w:val="22"/>
        </w:rPr>
        <w:t>………………………</w:t>
      </w:r>
      <w:r w:rsidR="00F5129B">
        <w:rPr>
          <w:rFonts w:cstheme="minorHAnsi"/>
          <w:sz w:val="22"/>
        </w:rPr>
        <w:t>...............................</w:t>
      </w:r>
      <w:r w:rsidR="00F5129B" w:rsidRPr="00452B30">
        <w:rPr>
          <w:rFonts w:cstheme="minorHAnsi"/>
          <w:sz w:val="22"/>
        </w:rPr>
        <w:t>.................</w:t>
      </w:r>
      <w:r w:rsidRPr="0013244F">
        <w:rPr>
          <w:sz w:val="22"/>
        </w:rPr>
        <w:br/>
      </w:r>
      <w:r w:rsidR="00EF43FC" w:rsidRPr="0013244F">
        <w:rPr>
          <w:sz w:val="22"/>
        </w:rPr>
        <w:t>Длъжностни задължения</w:t>
      </w:r>
      <w:r w:rsidRPr="0013244F">
        <w:rPr>
          <w:sz w:val="22"/>
        </w:rPr>
        <w:t>/дейности</w:t>
      </w:r>
      <w:bookmarkStart w:id="2" w:name="_Hlk88044583"/>
      <w:r w:rsidR="00FB45A9" w:rsidRPr="00F5129B">
        <w:rPr>
          <w:sz w:val="22"/>
        </w:rPr>
        <w:t xml:space="preserve"> | </w:t>
      </w:r>
      <w:r w:rsidR="00FB45A9">
        <w:rPr>
          <w:sz w:val="22"/>
          <w:lang w:val="en-US"/>
        </w:rPr>
        <w:t>Activiteiten</w:t>
      </w:r>
      <w:r w:rsidRPr="0013244F">
        <w:rPr>
          <w:sz w:val="22"/>
        </w:rPr>
        <w:t>:</w:t>
      </w:r>
      <w:bookmarkEnd w:id="2"/>
      <w:r w:rsidR="00FB45A9">
        <w:rPr>
          <w:rFonts w:cstheme="minorHAnsi"/>
        </w:rPr>
        <w:tab/>
      </w:r>
      <w:r w:rsidR="00F5129B" w:rsidRPr="00FF58A4">
        <w:rPr>
          <w:rFonts w:cstheme="minorHAnsi"/>
          <w:sz w:val="22"/>
        </w:rPr>
        <w:t>………………………</w:t>
      </w:r>
      <w:r w:rsidR="00F5129B">
        <w:rPr>
          <w:rFonts w:cstheme="minorHAnsi"/>
          <w:sz w:val="22"/>
        </w:rPr>
        <w:t>...............................</w:t>
      </w:r>
      <w:r w:rsidR="00F5129B" w:rsidRPr="00452B30">
        <w:rPr>
          <w:rFonts w:cstheme="minorHAnsi"/>
          <w:sz w:val="22"/>
        </w:rPr>
        <w:t>.................</w:t>
      </w:r>
    </w:p>
    <w:p w14:paraId="097534A2" w14:textId="4F52E142" w:rsidR="00B94EE7" w:rsidRPr="00B94EE7" w:rsidRDefault="00B94EE7" w:rsidP="000F3D81">
      <w:pPr>
        <w:pStyle w:val="CommentText"/>
        <w:rPr>
          <w:sz w:val="22"/>
        </w:rPr>
      </w:pPr>
      <w:bookmarkStart w:id="3" w:name="_Hlk88044607"/>
      <w:r w:rsidRPr="00B94EE7">
        <w:rPr>
          <w:sz w:val="22"/>
        </w:rPr>
        <w:t>__________________________________________________________________________________</w:t>
      </w:r>
    </w:p>
    <w:bookmarkEnd w:id="3"/>
    <w:p w14:paraId="59589430" w14:textId="75B7DC97" w:rsidR="000F3D81" w:rsidRDefault="001577F8" w:rsidP="000F3D81">
      <w:pPr>
        <w:pStyle w:val="CommentText"/>
        <w:rPr>
          <w:sz w:val="22"/>
        </w:rPr>
      </w:pPr>
      <w:r w:rsidRPr="001577F8">
        <w:rPr>
          <w:sz w:val="22"/>
        </w:rPr>
        <w:t xml:space="preserve">1. </w:t>
      </w:r>
      <w:r w:rsidR="002F197B" w:rsidRPr="0013244F">
        <w:rPr>
          <w:sz w:val="22"/>
        </w:rPr>
        <w:t>Кога за последно сте работили във фермата/фирмата?</w:t>
      </w:r>
      <w:r w:rsidR="0013244F">
        <w:rPr>
          <w:sz w:val="22"/>
        </w:rPr>
        <w:tab/>
      </w:r>
      <w:r w:rsidR="0013244F" w:rsidRPr="00966604">
        <w:rPr>
          <w:rFonts w:cstheme="minorHAnsi"/>
          <w:sz w:val="22"/>
        </w:rPr>
        <w:t>……………………………………………………</w:t>
      </w:r>
      <w:r w:rsidR="00150E39">
        <w:rPr>
          <w:rFonts w:cstheme="minorHAnsi"/>
          <w:sz w:val="22"/>
        </w:rPr>
        <w:t>……</w:t>
      </w:r>
      <w:r w:rsidR="00FB45A9">
        <w:rPr>
          <w:rFonts w:cstheme="minorHAnsi"/>
          <w:sz w:val="22"/>
        </w:rPr>
        <w:br/>
      </w:r>
      <w:r w:rsidR="00FB45A9" w:rsidRPr="00FB45A9">
        <w:rPr>
          <w:rFonts w:cstheme="minorHAnsi"/>
          <w:i/>
          <w:iCs/>
          <w:sz w:val="22"/>
          <w:lang w:val="nl-NL"/>
        </w:rPr>
        <w:t>Wanneer heeft u voor het laatst op de boerderij/het bedrijf gewerkt?</w:t>
      </w:r>
      <w:r w:rsidR="006E2104" w:rsidRPr="00966604">
        <w:rPr>
          <w:rFonts w:cstheme="minorHAnsi"/>
          <w:sz w:val="22"/>
        </w:rPr>
        <w:br/>
      </w:r>
      <w:r w:rsidR="00966604" w:rsidRPr="00966604">
        <w:rPr>
          <w:rFonts w:cstheme="minorHAnsi"/>
          <w:sz w:val="22"/>
        </w:rPr>
        <w:br/>
      </w:r>
      <w:r w:rsidRPr="001577F8">
        <w:rPr>
          <w:sz w:val="22"/>
        </w:rPr>
        <w:t xml:space="preserve">2. </w:t>
      </w:r>
      <w:r w:rsidR="00EE72C9" w:rsidRPr="0013244F">
        <w:rPr>
          <w:sz w:val="22"/>
        </w:rPr>
        <w:t>През този грипен сезон поставяна ли Ви е ваксина срещу грип?</w:t>
      </w:r>
      <w:r w:rsidR="00FB45A9">
        <w:rPr>
          <w:sz w:val="22"/>
        </w:rPr>
        <w:br/>
      </w:r>
      <w:r w:rsidR="00B94EE7" w:rsidRPr="00B94EE7">
        <w:rPr>
          <w:rFonts w:cstheme="minorHAnsi"/>
          <w:i/>
          <w:iCs/>
          <w:sz w:val="22"/>
        </w:rPr>
        <w:t>Heeft u in dit griepseizoen de griepvaccinatie gehad?</w:t>
      </w:r>
      <w:r w:rsidR="006E2104">
        <w:br/>
      </w:r>
      <w:r w:rsidR="006E2104" w:rsidRPr="006E2104">
        <w:rPr>
          <w:rFonts w:cstheme="minorHAnsi"/>
          <w:sz w:val="32"/>
          <w:szCs w:val="36"/>
        </w:rPr>
        <w:t>□</w:t>
      </w:r>
      <w:r w:rsidR="00EE72C9" w:rsidRPr="0013244F">
        <w:rPr>
          <w:sz w:val="22"/>
        </w:rPr>
        <w:t xml:space="preserve"> не </w:t>
      </w:r>
      <w:r w:rsidR="00FB45A9" w:rsidRPr="00B94EE7">
        <w:rPr>
          <w:sz w:val="22"/>
        </w:rPr>
        <w:t xml:space="preserve">| </w:t>
      </w:r>
      <w:r w:rsidR="00FB45A9" w:rsidRPr="00FB45A9">
        <w:rPr>
          <w:sz w:val="22"/>
          <w:lang w:val="nl-NL"/>
        </w:rPr>
        <w:t>nee</w:t>
      </w:r>
      <w:r w:rsidR="00FB45A9" w:rsidRPr="00B94EE7">
        <w:t xml:space="preserve"> </w:t>
      </w:r>
      <w:r w:rsidR="00FB45A9" w:rsidRPr="00B94EE7">
        <w:tab/>
      </w:r>
      <w:r w:rsidR="00B94EE7">
        <w:tab/>
      </w:r>
      <w:r w:rsidR="006E2104" w:rsidRPr="00FB45A9">
        <w:rPr>
          <w:rFonts w:cstheme="minorHAnsi"/>
          <w:sz w:val="32"/>
          <w:szCs w:val="36"/>
        </w:rPr>
        <w:t>□</w:t>
      </w:r>
      <w:r w:rsidR="00EE72C9" w:rsidRPr="0013244F">
        <w:rPr>
          <w:sz w:val="22"/>
        </w:rPr>
        <w:t xml:space="preserve"> да</w:t>
      </w:r>
      <w:r w:rsidR="00FB45A9" w:rsidRPr="00B94EE7">
        <w:rPr>
          <w:sz w:val="22"/>
        </w:rPr>
        <w:t xml:space="preserve"> | </w:t>
      </w:r>
      <w:r w:rsidR="00FB45A9" w:rsidRPr="00B94EE7">
        <w:rPr>
          <w:sz w:val="22"/>
          <w:lang w:val="nl-NL"/>
        </w:rPr>
        <w:t>ja</w:t>
      </w:r>
      <w:r w:rsidR="00B94EE7" w:rsidRPr="00B94EE7">
        <w:rPr>
          <w:sz w:val="22"/>
          <w:lang w:val="nl-NL"/>
        </w:rPr>
        <w:t xml:space="preserve"> </w:t>
      </w:r>
      <w:r w:rsidR="00B94EE7" w:rsidRPr="00B94EE7">
        <w:rPr>
          <w:sz w:val="22"/>
          <w:lang w:val="nl-NL"/>
        </w:rPr>
        <w:tab/>
      </w:r>
      <w:r w:rsidR="00EE72C9" w:rsidRPr="0013244F">
        <w:rPr>
          <w:sz w:val="22"/>
        </w:rPr>
        <w:t>Ваксина +дата</w:t>
      </w:r>
      <w:r w:rsidR="00FB45A9" w:rsidRPr="00B94EE7">
        <w:rPr>
          <w:sz w:val="22"/>
        </w:rPr>
        <w:t xml:space="preserve"> | </w:t>
      </w:r>
      <w:r w:rsidR="00FB45A9" w:rsidRPr="00B94EE7">
        <w:rPr>
          <w:sz w:val="22"/>
          <w:lang w:val="nl-NL"/>
        </w:rPr>
        <w:t>Vaccin</w:t>
      </w:r>
      <w:r w:rsidR="00FB45A9" w:rsidRPr="00B94EE7">
        <w:rPr>
          <w:sz w:val="22"/>
        </w:rPr>
        <w:t xml:space="preserve"> + </w:t>
      </w:r>
      <w:r w:rsidR="00FB45A9" w:rsidRPr="00B94EE7">
        <w:rPr>
          <w:sz w:val="22"/>
          <w:lang w:val="nl-NL"/>
        </w:rPr>
        <w:t>datum</w:t>
      </w:r>
      <w:r w:rsidR="00EE72C9" w:rsidRPr="0013244F">
        <w:rPr>
          <w:sz w:val="22"/>
        </w:rPr>
        <w:t>:</w:t>
      </w:r>
      <w:r w:rsidR="00150E39" w:rsidRPr="00452B30">
        <w:rPr>
          <w:sz w:val="22"/>
          <w:lang w:val="nl-NL"/>
        </w:rPr>
        <w:t xml:space="preserve"> </w:t>
      </w:r>
      <w:r w:rsidR="00EE72C9" w:rsidRPr="0013244F">
        <w:rPr>
          <w:sz w:val="22"/>
        </w:rPr>
        <w:t>…………..……</w:t>
      </w:r>
      <w:r w:rsidR="00150E39" w:rsidRPr="00452B30">
        <w:rPr>
          <w:sz w:val="22"/>
          <w:lang w:val="nl-NL"/>
        </w:rPr>
        <w:t>……………………….</w:t>
      </w:r>
      <w:r w:rsidR="00EE72C9" w:rsidRPr="0013244F">
        <w:rPr>
          <w:sz w:val="22"/>
        </w:rPr>
        <w:br/>
      </w:r>
      <w:r w:rsidR="006E2104">
        <w:br/>
      </w:r>
      <w:r w:rsidRPr="00F5129B">
        <w:rPr>
          <w:sz w:val="22"/>
        </w:rPr>
        <w:t xml:space="preserve">3. </w:t>
      </w:r>
      <w:r w:rsidR="00EE72C9" w:rsidRPr="0013244F">
        <w:rPr>
          <w:sz w:val="22"/>
        </w:rPr>
        <w:t xml:space="preserve">Имали ли сте някога </w:t>
      </w:r>
      <w:r w:rsidR="00EF43FC" w:rsidRPr="0013244F">
        <w:rPr>
          <w:sz w:val="22"/>
        </w:rPr>
        <w:t xml:space="preserve">странични </w:t>
      </w:r>
      <w:r w:rsidR="00EE72C9" w:rsidRPr="0013244F">
        <w:rPr>
          <w:sz w:val="22"/>
        </w:rPr>
        <w:t>реакции от ваксинация?</w:t>
      </w:r>
      <w:r w:rsidR="00B94EE7">
        <w:rPr>
          <w:sz w:val="22"/>
        </w:rPr>
        <w:br/>
      </w:r>
      <w:bookmarkStart w:id="4" w:name="_Hlk88044845"/>
      <w:r w:rsidR="00B94EE7" w:rsidRPr="00B94EE7">
        <w:rPr>
          <w:i/>
          <w:iCs/>
          <w:sz w:val="22"/>
        </w:rPr>
        <w:t>Heeft u ooit bijwerkingen gehad van een vaccinatie?</w:t>
      </w:r>
      <w:bookmarkEnd w:id="4"/>
      <w:r w:rsidR="006E2104" w:rsidRPr="00B94EE7">
        <w:rPr>
          <w:i/>
          <w:iCs/>
        </w:rPr>
        <w:br/>
      </w:r>
      <w:r w:rsidR="006E2104" w:rsidRPr="00FB45A9">
        <w:rPr>
          <w:rFonts w:cstheme="minorHAnsi"/>
          <w:sz w:val="32"/>
          <w:szCs w:val="36"/>
        </w:rPr>
        <w:t>□</w:t>
      </w:r>
      <w:r w:rsidR="00EE72C9" w:rsidRPr="0013244F">
        <w:rPr>
          <w:sz w:val="22"/>
        </w:rPr>
        <w:t xml:space="preserve"> </w:t>
      </w:r>
      <w:r w:rsidR="00FB45A9" w:rsidRPr="0013244F">
        <w:rPr>
          <w:sz w:val="22"/>
        </w:rPr>
        <w:t xml:space="preserve">не </w:t>
      </w:r>
      <w:r w:rsidR="00FB45A9" w:rsidRPr="00B94EE7">
        <w:rPr>
          <w:sz w:val="22"/>
        </w:rPr>
        <w:t xml:space="preserve">| </w:t>
      </w:r>
      <w:r w:rsidR="00FB45A9" w:rsidRPr="00FB45A9">
        <w:rPr>
          <w:sz w:val="22"/>
          <w:lang w:val="nl-NL"/>
        </w:rPr>
        <w:t>nee</w:t>
      </w:r>
      <w:r w:rsidR="006E2104">
        <w:tab/>
      </w:r>
      <w:r w:rsidR="00B94EE7">
        <w:tab/>
      </w:r>
      <w:r w:rsidR="006E2104" w:rsidRPr="00FB45A9">
        <w:rPr>
          <w:rFonts w:cstheme="minorHAnsi"/>
          <w:sz w:val="32"/>
          <w:szCs w:val="36"/>
        </w:rPr>
        <w:t>□</w:t>
      </w:r>
      <w:r w:rsidR="00EE72C9" w:rsidRPr="0013244F">
        <w:rPr>
          <w:sz w:val="22"/>
        </w:rPr>
        <w:t xml:space="preserve"> </w:t>
      </w:r>
      <w:r w:rsidR="00FB45A9" w:rsidRPr="0013244F">
        <w:rPr>
          <w:sz w:val="22"/>
        </w:rPr>
        <w:t>да</w:t>
      </w:r>
      <w:r w:rsidR="00FB45A9" w:rsidRPr="00B94EE7">
        <w:rPr>
          <w:sz w:val="22"/>
        </w:rPr>
        <w:t xml:space="preserve"> | </w:t>
      </w:r>
      <w:r w:rsidR="00FB45A9">
        <w:rPr>
          <w:sz w:val="22"/>
          <w:lang w:val="en-US"/>
        </w:rPr>
        <w:t>ja</w:t>
      </w:r>
      <w:r w:rsidR="00B94EE7" w:rsidRPr="00B94EE7">
        <w:rPr>
          <w:sz w:val="22"/>
        </w:rPr>
        <w:t xml:space="preserve"> </w:t>
      </w:r>
      <w:r w:rsidR="00B94EE7">
        <w:rPr>
          <w:sz w:val="22"/>
        </w:rPr>
        <w:tab/>
      </w:r>
      <w:r w:rsidR="00B94EE7" w:rsidRPr="0013244F">
        <w:rPr>
          <w:sz w:val="22"/>
        </w:rPr>
        <w:t>Ваксина +дата</w:t>
      </w:r>
      <w:r w:rsidR="00B94EE7" w:rsidRPr="00B94EE7">
        <w:rPr>
          <w:sz w:val="22"/>
        </w:rPr>
        <w:t xml:space="preserve"> | </w:t>
      </w:r>
      <w:r w:rsidR="00B94EE7">
        <w:rPr>
          <w:sz w:val="22"/>
          <w:lang w:val="en-US"/>
        </w:rPr>
        <w:t>Vaccin</w:t>
      </w:r>
      <w:r w:rsidR="00B94EE7" w:rsidRPr="00B94EE7">
        <w:rPr>
          <w:sz w:val="22"/>
        </w:rPr>
        <w:t xml:space="preserve"> + </w:t>
      </w:r>
      <w:r w:rsidR="00B94EE7">
        <w:rPr>
          <w:sz w:val="22"/>
          <w:lang w:val="en-US"/>
        </w:rPr>
        <w:t>datum</w:t>
      </w:r>
      <w:r w:rsidR="00B94EE7" w:rsidRPr="0013244F">
        <w:rPr>
          <w:sz w:val="22"/>
        </w:rPr>
        <w:t>:</w:t>
      </w:r>
      <w:r w:rsidR="00150E39" w:rsidRPr="00452B30">
        <w:rPr>
          <w:sz w:val="22"/>
        </w:rPr>
        <w:t xml:space="preserve"> </w:t>
      </w:r>
      <w:r w:rsidR="00B94EE7" w:rsidRPr="0013244F">
        <w:rPr>
          <w:sz w:val="22"/>
        </w:rPr>
        <w:t>…………..……</w:t>
      </w:r>
      <w:r w:rsidR="00150E39" w:rsidRPr="00452B30">
        <w:rPr>
          <w:sz w:val="22"/>
        </w:rPr>
        <w:t>……………………….</w:t>
      </w:r>
      <w:r w:rsidR="006E2104">
        <w:rPr>
          <w:rFonts w:cstheme="minorHAnsi"/>
        </w:rPr>
        <w:br/>
      </w:r>
      <w:r w:rsidR="006E2104">
        <w:rPr>
          <w:rFonts w:cstheme="minorHAnsi"/>
        </w:rPr>
        <w:br/>
      </w:r>
      <w:r w:rsidRPr="001577F8">
        <w:rPr>
          <w:sz w:val="22"/>
        </w:rPr>
        <w:t xml:space="preserve">4. </w:t>
      </w:r>
      <w:r w:rsidR="002615C0" w:rsidRPr="0013244F">
        <w:rPr>
          <w:sz w:val="22"/>
        </w:rPr>
        <w:t>Имате ли алергия към нещо?</w:t>
      </w:r>
      <w:r w:rsidR="00B94EE7">
        <w:rPr>
          <w:sz w:val="22"/>
        </w:rPr>
        <w:br/>
      </w:r>
      <w:bookmarkStart w:id="5" w:name="_Hlk88044879"/>
      <w:r w:rsidR="00B94EE7" w:rsidRPr="00B94EE7">
        <w:rPr>
          <w:i/>
          <w:iCs/>
          <w:sz w:val="22"/>
        </w:rPr>
        <w:t>Bent u ergens allergisch voor?</w:t>
      </w:r>
      <w:bookmarkEnd w:id="5"/>
      <w:r w:rsidR="006E2104">
        <w:br/>
      </w:r>
      <w:r w:rsidR="006E2104" w:rsidRPr="00FB45A9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</w:t>
      </w:r>
      <w:r w:rsidR="00B94EE7" w:rsidRPr="0013244F">
        <w:rPr>
          <w:sz w:val="22"/>
        </w:rPr>
        <w:t xml:space="preserve">не </w:t>
      </w:r>
      <w:r w:rsidR="00B94EE7" w:rsidRPr="00B94EE7">
        <w:rPr>
          <w:sz w:val="22"/>
        </w:rPr>
        <w:t xml:space="preserve">| </w:t>
      </w:r>
      <w:r w:rsidR="00B94EE7" w:rsidRPr="00FB45A9">
        <w:rPr>
          <w:sz w:val="22"/>
          <w:lang w:val="nl-NL"/>
        </w:rPr>
        <w:t>nee</w:t>
      </w:r>
      <w:r w:rsidR="002615C0" w:rsidRPr="0013244F">
        <w:rPr>
          <w:sz w:val="22"/>
        </w:rPr>
        <w:t xml:space="preserve"> </w:t>
      </w:r>
      <w:r w:rsidR="006E2104">
        <w:tab/>
      </w:r>
      <w:r w:rsidR="00B94EE7">
        <w:br/>
      </w:r>
      <w:r w:rsidR="006E2104" w:rsidRPr="00FB45A9">
        <w:rPr>
          <w:rFonts w:cstheme="minorHAnsi"/>
          <w:sz w:val="32"/>
          <w:szCs w:val="36"/>
        </w:rPr>
        <w:t>□</w:t>
      </w:r>
      <w:r w:rsidR="00B94EE7" w:rsidRPr="00B94EE7">
        <w:rPr>
          <w:sz w:val="22"/>
        </w:rPr>
        <w:t xml:space="preserve"> </w:t>
      </w:r>
      <w:r w:rsidR="00B94EE7" w:rsidRPr="0013244F">
        <w:rPr>
          <w:sz w:val="22"/>
        </w:rPr>
        <w:t>да</w:t>
      </w:r>
      <w:r w:rsidR="00B94EE7" w:rsidRPr="00B94EE7">
        <w:rPr>
          <w:sz w:val="22"/>
        </w:rPr>
        <w:t xml:space="preserve"> | </w:t>
      </w:r>
      <w:r w:rsidR="00B94EE7">
        <w:rPr>
          <w:sz w:val="22"/>
          <w:lang w:val="en-US"/>
        </w:rPr>
        <w:t>ja</w:t>
      </w:r>
      <w:r w:rsidR="006E2104">
        <w:tab/>
      </w:r>
      <w:r w:rsidR="006E2104" w:rsidRPr="00FB45A9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яйчен белтък</w:t>
      </w:r>
      <w:r w:rsidR="00B94EE7" w:rsidRPr="00B94EE7">
        <w:rPr>
          <w:sz w:val="22"/>
        </w:rPr>
        <w:t xml:space="preserve"> | </w:t>
      </w:r>
      <w:r w:rsidR="00B94EE7">
        <w:rPr>
          <w:sz w:val="22"/>
          <w:lang w:val="en-US"/>
        </w:rPr>
        <w:t>kippeneiwit</w:t>
      </w:r>
      <w:r w:rsidR="002615C0" w:rsidRPr="0013244F">
        <w:rPr>
          <w:sz w:val="22"/>
        </w:rPr>
        <w:t xml:space="preserve"> </w:t>
      </w:r>
      <w:r w:rsidR="006E2104">
        <w:tab/>
      </w:r>
      <w:r w:rsidR="00B94EE7">
        <w:tab/>
      </w:r>
      <w:r w:rsidR="006E2104" w:rsidRPr="00FB45A9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лекарства</w:t>
      </w:r>
      <w:r w:rsidR="00B94EE7" w:rsidRPr="00B94EE7">
        <w:rPr>
          <w:rFonts w:cstheme="minorHAnsi"/>
          <w:szCs w:val="24"/>
        </w:rPr>
        <w:t xml:space="preserve"> | </w:t>
      </w:r>
      <w:r w:rsidR="00B94EE7">
        <w:rPr>
          <w:rFonts w:cstheme="minorHAnsi"/>
          <w:szCs w:val="24"/>
          <w:lang w:val="en-US"/>
        </w:rPr>
        <w:t>medicijnen</w:t>
      </w:r>
      <w:r w:rsidR="00B94EE7" w:rsidRPr="00B94EE7">
        <w:rPr>
          <w:rFonts w:cstheme="minorHAnsi"/>
          <w:szCs w:val="24"/>
        </w:rPr>
        <w:t xml:space="preserve"> </w:t>
      </w:r>
      <w:r w:rsidR="0026692E" w:rsidRPr="00FB45A9">
        <w:rPr>
          <w:rFonts w:cstheme="minorHAnsi"/>
          <w:sz w:val="22"/>
        </w:rPr>
        <w:t>…………………………</w:t>
      </w:r>
      <w:r w:rsidR="00150E39" w:rsidRPr="00452B30">
        <w:rPr>
          <w:rFonts w:cstheme="minorHAnsi"/>
          <w:sz w:val="22"/>
        </w:rPr>
        <w:t>….</w:t>
      </w:r>
      <w:r w:rsidR="002615C0" w:rsidRPr="0013244F">
        <w:rPr>
          <w:sz w:val="22"/>
        </w:rPr>
        <w:br/>
      </w:r>
      <w:r w:rsidR="006E2104">
        <w:br/>
      </w:r>
      <w:r w:rsidRPr="001577F8">
        <w:rPr>
          <w:sz w:val="22"/>
        </w:rPr>
        <w:t xml:space="preserve">5. </w:t>
      </w:r>
      <w:r w:rsidR="002615C0" w:rsidRPr="0013244F">
        <w:rPr>
          <w:sz w:val="22"/>
        </w:rPr>
        <w:t>Имате ли хронично заболяване?</w:t>
      </w:r>
      <w:r>
        <w:rPr>
          <w:sz w:val="22"/>
        </w:rPr>
        <w:br/>
      </w:r>
      <w:bookmarkStart w:id="6" w:name="_Hlk88045120"/>
      <w:r w:rsidRPr="001577F8">
        <w:rPr>
          <w:i/>
          <w:iCs/>
          <w:sz w:val="22"/>
        </w:rPr>
        <w:t>Heeft u een chronische ziekte?</w:t>
      </w:r>
      <w:r w:rsidR="002615C0" w:rsidRPr="001577F8">
        <w:rPr>
          <w:i/>
          <w:iCs/>
          <w:sz w:val="22"/>
        </w:rPr>
        <w:tab/>
      </w:r>
      <w:bookmarkEnd w:id="6"/>
      <w:r w:rsidR="002615C0" w:rsidRPr="001577F8">
        <w:t xml:space="preserve"> </w:t>
      </w:r>
      <w:r w:rsidR="006E2104">
        <w:br/>
      </w:r>
      <w:r w:rsidR="0026692E" w:rsidRPr="00FB45A9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</w:t>
      </w:r>
      <w:r w:rsidRPr="0013244F">
        <w:rPr>
          <w:sz w:val="22"/>
        </w:rPr>
        <w:t xml:space="preserve">не </w:t>
      </w:r>
      <w:r w:rsidRPr="00B94EE7">
        <w:rPr>
          <w:sz w:val="22"/>
        </w:rPr>
        <w:t xml:space="preserve">| </w:t>
      </w:r>
      <w:r w:rsidRPr="00FB45A9">
        <w:rPr>
          <w:sz w:val="22"/>
          <w:lang w:val="nl-NL"/>
        </w:rPr>
        <w:t>nee</w:t>
      </w:r>
      <w:r w:rsidR="0026692E">
        <w:tab/>
      </w:r>
      <w:r w:rsidR="0026692E">
        <w:tab/>
      </w:r>
      <w:r w:rsidR="0026692E" w:rsidRPr="00FB45A9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да, какво</w:t>
      </w:r>
      <w:r w:rsidRPr="001577F8">
        <w:rPr>
          <w:sz w:val="22"/>
        </w:rPr>
        <w:t xml:space="preserve"> | </w:t>
      </w:r>
      <w:r w:rsidRPr="001577F8">
        <w:rPr>
          <w:sz w:val="22"/>
          <w:lang w:val="nl-NL"/>
        </w:rPr>
        <w:t>ja</w:t>
      </w:r>
      <w:r w:rsidRPr="001577F8">
        <w:rPr>
          <w:sz w:val="22"/>
        </w:rPr>
        <w:t xml:space="preserve">, </w:t>
      </w:r>
      <w:r>
        <w:rPr>
          <w:sz w:val="22"/>
          <w:lang w:val="nl-NL"/>
        </w:rPr>
        <w:t>namelijk</w:t>
      </w:r>
      <w:r w:rsidR="002615C0" w:rsidRPr="0013244F">
        <w:rPr>
          <w:sz w:val="22"/>
        </w:rPr>
        <w:t>:</w:t>
      </w:r>
      <w:r w:rsidR="0026692E" w:rsidRPr="00FB45A9">
        <w:rPr>
          <w:rFonts w:cstheme="minorHAnsi"/>
          <w:szCs w:val="24"/>
        </w:rPr>
        <w:t xml:space="preserve"> </w:t>
      </w:r>
      <w:r w:rsidR="0026692E" w:rsidRPr="00FB45A9">
        <w:rPr>
          <w:rFonts w:cstheme="minorHAnsi"/>
          <w:sz w:val="22"/>
        </w:rPr>
        <w:t>……………………………………………………</w:t>
      </w:r>
      <w:r w:rsidR="002615C0" w:rsidRPr="0013244F">
        <w:rPr>
          <w:sz w:val="22"/>
        </w:rPr>
        <w:br/>
      </w:r>
      <w:r w:rsidR="0026692E">
        <w:br/>
      </w:r>
      <w:r w:rsidRPr="001577F8">
        <w:rPr>
          <w:sz w:val="22"/>
        </w:rPr>
        <w:t xml:space="preserve">6. </w:t>
      </w:r>
      <w:r w:rsidR="002615C0" w:rsidRPr="0013244F">
        <w:rPr>
          <w:sz w:val="22"/>
        </w:rPr>
        <w:t>Страдате ли от бъбречна недостатъчност / бъбречно заболяване?</w:t>
      </w:r>
      <w:r>
        <w:rPr>
          <w:sz w:val="22"/>
        </w:rPr>
        <w:br/>
      </w:r>
      <w:bookmarkStart w:id="7" w:name="_Hlk88045172"/>
      <w:r w:rsidRPr="001577F8">
        <w:rPr>
          <w:i/>
          <w:iCs/>
          <w:sz w:val="22"/>
        </w:rPr>
        <w:lastRenderedPageBreak/>
        <w:t>Heeft u last van nierfalen/ een nierziekte?</w:t>
      </w:r>
      <w:r w:rsidR="0026692E">
        <w:br/>
      </w:r>
      <w:bookmarkEnd w:id="7"/>
      <w:r w:rsidR="0026692E" w:rsidRPr="0026692E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</w:t>
      </w:r>
      <w:r w:rsidR="003103E0" w:rsidRPr="0013244F">
        <w:rPr>
          <w:sz w:val="22"/>
        </w:rPr>
        <w:t xml:space="preserve">не </w:t>
      </w:r>
      <w:r w:rsidR="003103E0" w:rsidRPr="00B94EE7">
        <w:rPr>
          <w:sz w:val="22"/>
        </w:rPr>
        <w:t xml:space="preserve">| </w:t>
      </w:r>
      <w:r w:rsidR="003103E0" w:rsidRPr="00FB45A9">
        <w:rPr>
          <w:sz w:val="22"/>
          <w:lang w:val="nl-NL"/>
        </w:rPr>
        <w:t>nee</w:t>
      </w:r>
      <w:r w:rsidR="002615C0" w:rsidRPr="0013244F">
        <w:rPr>
          <w:sz w:val="22"/>
        </w:rPr>
        <w:t xml:space="preserve">  </w:t>
      </w:r>
      <w:r w:rsidR="0026692E">
        <w:tab/>
      </w:r>
      <w:r w:rsidR="0026692E">
        <w:tab/>
      </w:r>
      <w:r w:rsidR="0026692E" w:rsidRPr="0026692E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да</w:t>
      </w:r>
      <w:r w:rsidR="003103E0" w:rsidRPr="003103E0">
        <w:rPr>
          <w:sz w:val="22"/>
        </w:rPr>
        <w:t xml:space="preserve"> | </w:t>
      </w:r>
      <w:r w:rsidR="003103E0">
        <w:rPr>
          <w:sz w:val="22"/>
          <w:lang w:val="en-US"/>
        </w:rPr>
        <w:t>ja</w:t>
      </w:r>
      <w:r w:rsidR="0026692E">
        <w:tab/>
      </w:r>
      <w:r w:rsidR="0026692E">
        <w:tab/>
      </w:r>
      <w:r w:rsidR="0026692E" w:rsidRPr="0026692E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друго</w:t>
      </w:r>
      <w:r w:rsidR="003103E0" w:rsidRPr="003103E0">
        <w:rPr>
          <w:sz w:val="22"/>
        </w:rPr>
        <w:t xml:space="preserve"> | </w:t>
      </w:r>
      <w:r w:rsidR="003103E0">
        <w:rPr>
          <w:sz w:val="22"/>
          <w:lang w:val="en-US"/>
        </w:rPr>
        <w:t>anders</w:t>
      </w:r>
      <w:r w:rsidR="002615C0" w:rsidRPr="0013244F">
        <w:rPr>
          <w:sz w:val="22"/>
        </w:rPr>
        <w:t>:</w:t>
      </w:r>
      <w:r w:rsidR="0026692E" w:rsidRPr="00FB45A9">
        <w:rPr>
          <w:rFonts w:cstheme="minorHAnsi"/>
          <w:szCs w:val="24"/>
        </w:rPr>
        <w:t xml:space="preserve"> </w:t>
      </w:r>
      <w:r w:rsidR="0026692E" w:rsidRPr="00FB45A9">
        <w:rPr>
          <w:rFonts w:cstheme="minorHAnsi"/>
          <w:sz w:val="22"/>
        </w:rPr>
        <w:t>……………………………………………………</w:t>
      </w:r>
    </w:p>
    <w:p w14:paraId="661902B3" w14:textId="77777777" w:rsidR="000F3D81" w:rsidRDefault="000F3D81">
      <w:r>
        <w:br w:type="page"/>
      </w:r>
    </w:p>
    <w:p w14:paraId="565A508F" w14:textId="04D9F054" w:rsidR="00AC4396" w:rsidRPr="000F3D81" w:rsidRDefault="001577F8" w:rsidP="000F3D81">
      <w:pPr>
        <w:pStyle w:val="CommentText"/>
        <w:rPr>
          <w:rFonts w:cstheme="minorHAnsi"/>
        </w:rPr>
      </w:pPr>
      <w:r w:rsidRPr="003103E0">
        <w:rPr>
          <w:sz w:val="22"/>
        </w:rPr>
        <w:lastRenderedPageBreak/>
        <w:t xml:space="preserve">7. </w:t>
      </w:r>
      <w:r w:rsidR="002615C0" w:rsidRPr="0013244F">
        <w:rPr>
          <w:sz w:val="22"/>
        </w:rPr>
        <w:t>Обект ли сте на лечение или наблюдение от лекар?</w:t>
      </w:r>
      <w:r w:rsidR="003103E0">
        <w:rPr>
          <w:sz w:val="22"/>
        </w:rPr>
        <w:br/>
      </w:r>
      <w:bookmarkStart w:id="8" w:name="_Hlk88045251"/>
      <w:r w:rsidR="003103E0" w:rsidRPr="003103E0">
        <w:rPr>
          <w:i/>
          <w:iCs/>
          <w:sz w:val="22"/>
        </w:rPr>
        <w:t>Bent u onder behandeling of controle van een arts?</w:t>
      </w:r>
      <w:bookmarkEnd w:id="8"/>
      <w:r w:rsidR="0026692E">
        <w:br/>
      </w:r>
      <w:r w:rsidR="0026692E" w:rsidRPr="0026692E">
        <w:rPr>
          <w:rFonts w:cstheme="minorHAnsi"/>
          <w:sz w:val="32"/>
          <w:szCs w:val="36"/>
        </w:rPr>
        <w:t>□</w:t>
      </w:r>
      <w:r w:rsidR="003103E0" w:rsidRPr="003103E0">
        <w:rPr>
          <w:sz w:val="22"/>
        </w:rPr>
        <w:t xml:space="preserve"> </w:t>
      </w:r>
      <w:r w:rsidR="003103E0" w:rsidRPr="0013244F">
        <w:rPr>
          <w:sz w:val="22"/>
        </w:rPr>
        <w:t xml:space="preserve">не </w:t>
      </w:r>
      <w:r w:rsidR="003103E0" w:rsidRPr="00B94EE7">
        <w:rPr>
          <w:sz w:val="22"/>
        </w:rPr>
        <w:t xml:space="preserve">| </w:t>
      </w:r>
      <w:r w:rsidR="003103E0" w:rsidRPr="00FB45A9">
        <w:rPr>
          <w:sz w:val="22"/>
          <w:lang w:val="nl-NL"/>
        </w:rPr>
        <w:t>nee</w:t>
      </w:r>
      <w:r w:rsidR="003103E0" w:rsidRPr="0013244F">
        <w:rPr>
          <w:sz w:val="22"/>
        </w:rPr>
        <w:t xml:space="preserve">  </w:t>
      </w:r>
      <w:r w:rsidR="0026692E">
        <w:tab/>
      </w:r>
      <w:r w:rsidR="0026692E">
        <w:tab/>
      </w:r>
      <w:r w:rsidR="0026692E" w:rsidRPr="0026692E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</w:t>
      </w:r>
      <w:r w:rsidR="003103E0" w:rsidRPr="0013244F">
        <w:rPr>
          <w:sz w:val="22"/>
        </w:rPr>
        <w:t>да</w:t>
      </w:r>
      <w:r w:rsidR="003103E0" w:rsidRPr="003103E0">
        <w:rPr>
          <w:sz w:val="22"/>
        </w:rPr>
        <w:t xml:space="preserve">, </w:t>
      </w:r>
      <w:r w:rsidR="002615C0" w:rsidRPr="0013244F">
        <w:rPr>
          <w:sz w:val="22"/>
        </w:rPr>
        <w:t>причина</w:t>
      </w:r>
      <w:r w:rsidR="003103E0" w:rsidRPr="003103E0">
        <w:rPr>
          <w:sz w:val="22"/>
        </w:rPr>
        <w:t xml:space="preserve"> | </w:t>
      </w:r>
      <w:r w:rsidR="003103E0">
        <w:rPr>
          <w:sz w:val="22"/>
          <w:lang w:val="en-US"/>
        </w:rPr>
        <w:t>ja</w:t>
      </w:r>
      <w:r w:rsidR="003103E0" w:rsidRPr="003103E0">
        <w:rPr>
          <w:sz w:val="22"/>
        </w:rPr>
        <w:t xml:space="preserve">, </w:t>
      </w:r>
      <w:r w:rsidR="003103E0">
        <w:rPr>
          <w:sz w:val="22"/>
          <w:lang w:val="en-US"/>
        </w:rPr>
        <w:t>reden</w:t>
      </w:r>
      <w:r w:rsidR="002615C0" w:rsidRPr="0013244F">
        <w:rPr>
          <w:sz w:val="22"/>
        </w:rPr>
        <w:t>:</w:t>
      </w:r>
      <w:r w:rsidR="0026692E" w:rsidRPr="00FB45A9">
        <w:rPr>
          <w:rFonts w:cstheme="minorHAnsi"/>
          <w:szCs w:val="24"/>
        </w:rPr>
        <w:t xml:space="preserve"> </w:t>
      </w:r>
      <w:r w:rsidR="0026692E" w:rsidRPr="00FB45A9">
        <w:rPr>
          <w:rFonts w:cstheme="minorHAnsi"/>
          <w:sz w:val="22"/>
        </w:rPr>
        <w:t>……………………………………………………</w:t>
      </w:r>
      <w:r w:rsidR="002615C0" w:rsidRPr="0013244F">
        <w:rPr>
          <w:sz w:val="22"/>
        </w:rPr>
        <w:br/>
      </w:r>
      <w:r w:rsidR="003103E0" w:rsidRPr="00F5129B">
        <w:rPr>
          <w:sz w:val="22"/>
        </w:rPr>
        <w:t xml:space="preserve"> </w:t>
      </w:r>
      <w:r w:rsidR="003103E0" w:rsidRPr="00F5129B">
        <w:rPr>
          <w:sz w:val="22"/>
        </w:rPr>
        <w:tab/>
      </w:r>
      <w:r w:rsidR="003103E0" w:rsidRPr="00F5129B">
        <w:rPr>
          <w:sz w:val="22"/>
        </w:rPr>
        <w:tab/>
      </w:r>
      <w:r w:rsidR="003103E0" w:rsidRPr="00F5129B">
        <w:rPr>
          <w:sz w:val="22"/>
        </w:rPr>
        <w:tab/>
      </w:r>
      <w:r w:rsidR="002615C0" w:rsidRPr="0013244F">
        <w:rPr>
          <w:sz w:val="22"/>
        </w:rPr>
        <w:t>Лекар</w:t>
      </w:r>
      <w:r w:rsidR="003103E0" w:rsidRPr="003103E0">
        <w:rPr>
          <w:sz w:val="22"/>
        </w:rPr>
        <w:t xml:space="preserve"> | </w:t>
      </w:r>
      <w:r w:rsidR="003103E0">
        <w:rPr>
          <w:sz w:val="22"/>
          <w:lang w:val="en-US"/>
        </w:rPr>
        <w:t>Arts</w:t>
      </w:r>
      <w:r w:rsidR="002615C0" w:rsidRPr="0013244F">
        <w:rPr>
          <w:sz w:val="22"/>
        </w:rPr>
        <w:t>:</w:t>
      </w:r>
      <w:r w:rsidR="0026692E" w:rsidRPr="00FB45A9">
        <w:rPr>
          <w:rFonts w:cstheme="minorHAnsi"/>
          <w:sz w:val="22"/>
        </w:rPr>
        <w:t xml:space="preserve"> ……………………………………………………</w:t>
      </w:r>
      <w:r w:rsidR="000F3D81">
        <w:rPr>
          <w:rFonts w:cstheme="minorHAnsi"/>
        </w:rPr>
        <w:br/>
      </w:r>
      <w:r w:rsidR="000F3D81">
        <w:rPr>
          <w:rFonts w:cstheme="minorHAnsi"/>
        </w:rPr>
        <w:br/>
      </w:r>
      <w:r w:rsidRPr="003103E0">
        <w:rPr>
          <w:sz w:val="22"/>
        </w:rPr>
        <w:t xml:space="preserve">8. </w:t>
      </w:r>
      <w:r w:rsidR="002615C0" w:rsidRPr="0013244F">
        <w:rPr>
          <w:sz w:val="22"/>
        </w:rPr>
        <w:t>Приемате ли лекарства?</w:t>
      </w:r>
      <w:r w:rsidR="003103E0">
        <w:rPr>
          <w:sz w:val="22"/>
        </w:rPr>
        <w:br/>
      </w:r>
      <w:bookmarkStart w:id="9" w:name="_Hlk88045618"/>
      <w:r w:rsidR="003103E0" w:rsidRPr="003103E0">
        <w:rPr>
          <w:i/>
          <w:iCs/>
          <w:sz w:val="22"/>
        </w:rPr>
        <w:t>Gebruikt u medicijnen?</w:t>
      </w:r>
      <w:bookmarkEnd w:id="9"/>
      <w:r w:rsidR="00966604">
        <w:br/>
      </w:r>
      <w:r w:rsidR="00966604" w:rsidRPr="0026692E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</w:t>
      </w:r>
      <w:r w:rsidR="00DF7C52" w:rsidRPr="0013244F">
        <w:rPr>
          <w:sz w:val="22"/>
        </w:rPr>
        <w:t xml:space="preserve">не </w:t>
      </w:r>
      <w:r w:rsidR="00DF7C52" w:rsidRPr="00B94EE7">
        <w:rPr>
          <w:sz w:val="22"/>
        </w:rPr>
        <w:t xml:space="preserve">| </w:t>
      </w:r>
      <w:r w:rsidR="00DF7C52" w:rsidRPr="00FB45A9">
        <w:rPr>
          <w:sz w:val="22"/>
          <w:lang w:val="nl-NL"/>
        </w:rPr>
        <w:t>nee</w:t>
      </w:r>
      <w:r w:rsidR="00DF7C52" w:rsidRPr="0013244F">
        <w:rPr>
          <w:sz w:val="22"/>
        </w:rPr>
        <w:t xml:space="preserve">  </w:t>
      </w:r>
      <w:r w:rsidR="002615C0" w:rsidRPr="0013244F">
        <w:rPr>
          <w:sz w:val="22"/>
        </w:rPr>
        <w:t xml:space="preserve"> </w:t>
      </w:r>
      <w:r w:rsidR="00966604">
        <w:tab/>
      </w:r>
      <w:r w:rsidR="00966604">
        <w:tab/>
      </w:r>
      <w:r w:rsidR="00966604" w:rsidRPr="0026692E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да, ако да, какви?</w:t>
      </w:r>
      <w:r w:rsidR="00966604" w:rsidRPr="00966604">
        <w:rPr>
          <w:rFonts w:cstheme="minorHAnsi"/>
          <w:sz w:val="22"/>
        </w:rPr>
        <w:t xml:space="preserve"> </w:t>
      </w:r>
      <w:r w:rsidR="00DF7C52" w:rsidRPr="00F5129B">
        <w:rPr>
          <w:rFonts w:cstheme="minorHAnsi"/>
          <w:sz w:val="22"/>
          <w:lang w:val="nl-NL"/>
        </w:rPr>
        <w:t xml:space="preserve">| </w:t>
      </w:r>
      <w:r w:rsidR="00DF7C52" w:rsidRPr="006863B1">
        <w:rPr>
          <w:rFonts w:ascii="Verdana" w:hAnsi="Verdana"/>
        </w:rPr>
        <w:t>ja</w:t>
      </w:r>
      <w:r w:rsidR="00DF7C52" w:rsidRPr="00F5129B">
        <w:rPr>
          <w:rFonts w:ascii="Verdana" w:hAnsi="Verdana"/>
          <w:lang w:val="nl-NL"/>
        </w:rPr>
        <w:t xml:space="preserve">, </w:t>
      </w:r>
      <w:r w:rsidR="00DF7C52" w:rsidRPr="006863B1">
        <w:rPr>
          <w:rFonts w:ascii="Verdana" w:hAnsi="Verdana"/>
        </w:rPr>
        <w:t>zo ja,</w:t>
      </w:r>
      <w:r w:rsidR="00DF7C52" w:rsidRPr="00F5129B">
        <w:rPr>
          <w:rFonts w:ascii="Verdana" w:hAnsi="Verdana"/>
          <w:lang w:val="nl-NL"/>
        </w:rPr>
        <w:t xml:space="preserve"> w</w:t>
      </w:r>
      <w:r w:rsidR="00DF7C52" w:rsidRPr="006863B1">
        <w:rPr>
          <w:rFonts w:ascii="Verdana" w:hAnsi="Verdana"/>
        </w:rPr>
        <w:t>elke?</w:t>
      </w:r>
      <w:r w:rsidR="00966604" w:rsidRPr="00966604">
        <w:rPr>
          <w:rFonts w:cstheme="minorHAnsi"/>
          <w:sz w:val="22"/>
        </w:rPr>
        <w:t>……………………………………………………</w:t>
      </w:r>
      <w:r w:rsidR="0026692E">
        <w:br/>
      </w:r>
      <w:r w:rsidR="00966604" w:rsidRPr="00966604">
        <w:rPr>
          <w:sz w:val="22"/>
        </w:rPr>
        <w:t xml:space="preserve"> </w:t>
      </w:r>
      <w:r w:rsidR="00966604">
        <w:rPr>
          <w:sz w:val="22"/>
        </w:rPr>
        <w:tab/>
      </w:r>
      <w:r w:rsidR="00966604">
        <w:rPr>
          <w:sz w:val="22"/>
        </w:rPr>
        <w:tab/>
      </w:r>
      <w:r w:rsidR="00966604">
        <w:rPr>
          <w:sz w:val="22"/>
        </w:rPr>
        <w:tab/>
      </w:r>
      <w:r w:rsidR="002615C0" w:rsidRPr="0013244F">
        <w:rPr>
          <w:sz w:val="22"/>
        </w:rPr>
        <w:t xml:space="preserve">(Също и </w:t>
      </w:r>
      <w:r w:rsidR="00AF6549" w:rsidRPr="0013244F">
        <w:rPr>
          <w:sz w:val="22"/>
        </w:rPr>
        <w:t xml:space="preserve">лекарствени </w:t>
      </w:r>
      <w:r w:rsidR="002615C0" w:rsidRPr="0013244F">
        <w:rPr>
          <w:sz w:val="22"/>
        </w:rPr>
        <w:t>продукти, които не са предписани от лекар)</w:t>
      </w:r>
      <w:r w:rsidR="00A219EF">
        <w:rPr>
          <w:sz w:val="22"/>
        </w:rPr>
        <w:br/>
      </w:r>
      <w:r w:rsidR="00A219EF" w:rsidRPr="00A219EF">
        <w:rPr>
          <w:sz w:val="22"/>
        </w:rPr>
        <w:t xml:space="preserve"> </w:t>
      </w:r>
      <w:r w:rsidR="00A219EF" w:rsidRPr="00A219EF">
        <w:rPr>
          <w:sz w:val="22"/>
        </w:rPr>
        <w:tab/>
      </w:r>
      <w:r w:rsidR="00A219EF">
        <w:rPr>
          <w:sz w:val="22"/>
        </w:rPr>
        <w:tab/>
      </w:r>
      <w:r w:rsidR="00A219EF">
        <w:rPr>
          <w:sz w:val="22"/>
        </w:rPr>
        <w:tab/>
      </w:r>
      <w:bookmarkStart w:id="10" w:name="_Hlk88045662"/>
      <w:r w:rsidR="00A219EF" w:rsidRPr="00D111DB">
        <w:rPr>
          <w:sz w:val="22"/>
        </w:rPr>
        <w:t>(Ook middelen niet voorgeschreven door een arts)</w:t>
      </w:r>
      <w:bookmarkEnd w:id="10"/>
      <w:r w:rsidR="00966604">
        <w:br/>
      </w:r>
      <w:r w:rsidR="000F3D81">
        <w:br/>
      </w:r>
      <w:r w:rsidRPr="001577F8">
        <w:rPr>
          <w:sz w:val="22"/>
        </w:rPr>
        <w:t xml:space="preserve">9. </w:t>
      </w:r>
      <w:r w:rsidR="002615C0" w:rsidRPr="0013244F">
        <w:rPr>
          <w:sz w:val="22"/>
        </w:rPr>
        <w:t xml:space="preserve">Приемали ли сте по-рано </w:t>
      </w:r>
      <w:r w:rsidR="00EF43FC" w:rsidRPr="0013244F">
        <w:rPr>
          <w:sz w:val="22"/>
        </w:rPr>
        <w:t>озелтамивир</w:t>
      </w:r>
      <w:r w:rsidR="002615C0" w:rsidRPr="0013244F">
        <w:rPr>
          <w:sz w:val="22"/>
        </w:rPr>
        <w:t>?</w:t>
      </w:r>
      <w:r w:rsidR="00A219EF">
        <w:rPr>
          <w:sz w:val="22"/>
        </w:rPr>
        <w:br/>
      </w:r>
      <w:bookmarkStart w:id="11" w:name="_Hlk88045672"/>
      <w:r w:rsidR="00A219EF" w:rsidRPr="00A219EF">
        <w:rPr>
          <w:i/>
          <w:iCs/>
          <w:sz w:val="22"/>
        </w:rPr>
        <w:t>Heeft u al eerder Tamiflu geslikt?</w:t>
      </w:r>
      <w:bookmarkEnd w:id="11"/>
      <w:r w:rsidR="00966604">
        <w:rPr>
          <w:sz w:val="22"/>
        </w:rPr>
        <w:br/>
      </w:r>
      <w:r w:rsidR="00966604" w:rsidRPr="0026692E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</w:t>
      </w:r>
      <w:r w:rsidR="00A219EF" w:rsidRPr="0013244F">
        <w:rPr>
          <w:sz w:val="22"/>
        </w:rPr>
        <w:t xml:space="preserve">не </w:t>
      </w:r>
      <w:r w:rsidR="00A219EF" w:rsidRPr="00B94EE7">
        <w:rPr>
          <w:sz w:val="22"/>
        </w:rPr>
        <w:t xml:space="preserve">| </w:t>
      </w:r>
      <w:r w:rsidR="00A219EF" w:rsidRPr="00FB45A9">
        <w:rPr>
          <w:sz w:val="22"/>
          <w:lang w:val="nl-NL"/>
        </w:rPr>
        <w:t>nee</w:t>
      </w:r>
      <w:r w:rsidR="00A219EF" w:rsidRPr="0013244F">
        <w:rPr>
          <w:sz w:val="22"/>
        </w:rPr>
        <w:t xml:space="preserve">   </w:t>
      </w:r>
      <w:r w:rsidR="00A219EF">
        <w:tab/>
      </w:r>
      <w:r w:rsidR="00966604">
        <w:rPr>
          <w:sz w:val="22"/>
        </w:rPr>
        <w:tab/>
      </w:r>
      <w:r w:rsidR="00966604" w:rsidRPr="0026692E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да</w:t>
      </w:r>
      <w:r w:rsidR="00A219EF" w:rsidRPr="00A219EF">
        <w:rPr>
          <w:sz w:val="22"/>
        </w:rPr>
        <w:t xml:space="preserve"> | </w:t>
      </w:r>
      <w:r w:rsidR="00A219EF">
        <w:rPr>
          <w:sz w:val="22"/>
          <w:lang w:val="en-US"/>
        </w:rPr>
        <w:t>ja</w:t>
      </w:r>
      <w:r w:rsidR="00966604" w:rsidRPr="00FB45A9">
        <w:rPr>
          <w:sz w:val="22"/>
        </w:rPr>
        <w:t xml:space="preserve"> </w:t>
      </w:r>
      <w:r w:rsidR="00966604" w:rsidRPr="00FB45A9">
        <w:rPr>
          <w:sz w:val="22"/>
        </w:rPr>
        <w:tab/>
      </w:r>
      <w:r w:rsidR="00966604" w:rsidRPr="00FB45A9">
        <w:rPr>
          <w:sz w:val="22"/>
        </w:rPr>
        <w:tab/>
      </w:r>
      <w:r w:rsidR="00A219EF" w:rsidRPr="0013244F">
        <w:rPr>
          <w:sz w:val="22"/>
        </w:rPr>
        <w:t>д</w:t>
      </w:r>
      <w:r w:rsidR="002615C0" w:rsidRPr="0013244F">
        <w:rPr>
          <w:sz w:val="22"/>
        </w:rPr>
        <w:t>ата</w:t>
      </w:r>
      <w:r w:rsidR="00A219EF" w:rsidRPr="00A219EF">
        <w:rPr>
          <w:sz w:val="22"/>
        </w:rPr>
        <w:t xml:space="preserve"> | </w:t>
      </w:r>
      <w:r w:rsidR="00A219EF">
        <w:rPr>
          <w:sz w:val="22"/>
          <w:lang w:val="en-US"/>
        </w:rPr>
        <w:t>datum</w:t>
      </w:r>
      <w:r w:rsidR="002615C0" w:rsidRPr="0013244F">
        <w:rPr>
          <w:sz w:val="22"/>
        </w:rPr>
        <w:t>:………………………………..</w:t>
      </w:r>
      <w:r w:rsidR="002615C0" w:rsidRPr="0013244F">
        <w:rPr>
          <w:sz w:val="22"/>
        </w:rPr>
        <w:br/>
      </w:r>
      <w:r w:rsidR="00357480">
        <w:rPr>
          <w:sz w:val="22"/>
        </w:rPr>
        <w:br/>
      </w:r>
      <w:r w:rsidRPr="001577F8">
        <w:rPr>
          <w:sz w:val="22"/>
        </w:rPr>
        <w:t xml:space="preserve">10. </w:t>
      </w:r>
      <w:r w:rsidR="002615C0" w:rsidRPr="0013244F">
        <w:rPr>
          <w:sz w:val="22"/>
        </w:rPr>
        <w:t xml:space="preserve">Притежавате  ли все още таблетки </w:t>
      </w:r>
      <w:r w:rsidR="00EF43FC" w:rsidRPr="0013244F">
        <w:rPr>
          <w:sz w:val="22"/>
        </w:rPr>
        <w:t>озелтамивир</w:t>
      </w:r>
      <w:r w:rsidR="002615C0" w:rsidRPr="0013244F">
        <w:rPr>
          <w:sz w:val="22"/>
        </w:rPr>
        <w:t>?</w:t>
      </w:r>
      <w:r w:rsidR="00A219EF">
        <w:rPr>
          <w:sz w:val="22"/>
        </w:rPr>
        <w:br/>
      </w:r>
      <w:bookmarkStart w:id="12" w:name="_Hlk88045865"/>
      <w:r w:rsidR="00A219EF" w:rsidRPr="00A219EF">
        <w:rPr>
          <w:i/>
          <w:iCs/>
          <w:sz w:val="22"/>
        </w:rPr>
        <w:t xml:space="preserve">Heeft u </w:t>
      </w:r>
      <w:r w:rsidR="00A219EF" w:rsidRPr="00A219EF">
        <w:rPr>
          <w:i/>
          <w:iCs/>
          <w:sz w:val="22"/>
          <w:lang w:val="en-US"/>
        </w:rPr>
        <w:t>nog</w:t>
      </w:r>
      <w:r w:rsidR="00A219EF" w:rsidRPr="00A219EF">
        <w:rPr>
          <w:i/>
          <w:iCs/>
          <w:sz w:val="22"/>
        </w:rPr>
        <w:t xml:space="preserve"> Tamiflu</w:t>
      </w:r>
      <w:r w:rsidR="00A219EF" w:rsidRPr="000F3D81">
        <w:rPr>
          <w:i/>
          <w:iCs/>
          <w:sz w:val="22"/>
        </w:rPr>
        <w:t>-</w:t>
      </w:r>
      <w:r w:rsidR="00A219EF" w:rsidRPr="00A219EF">
        <w:rPr>
          <w:i/>
          <w:iCs/>
          <w:sz w:val="22"/>
          <w:lang w:val="en-US"/>
        </w:rPr>
        <w:t>tabletten</w:t>
      </w:r>
      <w:r w:rsidR="00A219EF" w:rsidRPr="00A219EF">
        <w:rPr>
          <w:i/>
          <w:iCs/>
          <w:sz w:val="22"/>
        </w:rPr>
        <w:t>?</w:t>
      </w:r>
      <w:bookmarkEnd w:id="12"/>
      <w:r w:rsidR="00357480">
        <w:rPr>
          <w:sz w:val="22"/>
        </w:rPr>
        <w:br/>
      </w:r>
      <w:r w:rsidR="00357480" w:rsidRPr="0026692E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</w:t>
      </w:r>
      <w:r w:rsidR="000F3D81" w:rsidRPr="0013244F">
        <w:rPr>
          <w:sz w:val="22"/>
        </w:rPr>
        <w:t xml:space="preserve">не </w:t>
      </w:r>
      <w:r w:rsidR="000F3D81" w:rsidRPr="00B94EE7">
        <w:rPr>
          <w:sz w:val="22"/>
        </w:rPr>
        <w:t xml:space="preserve">| </w:t>
      </w:r>
      <w:r w:rsidR="000F3D81" w:rsidRPr="00FB45A9">
        <w:rPr>
          <w:sz w:val="22"/>
          <w:lang w:val="nl-NL"/>
        </w:rPr>
        <w:t>nee</w:t>
      </w:r>
      <w:r w:rsidR="000F3D81" w:rsidRPr="0013244F">
        <w:rPr>
          <w:sz w:val="22"/>
        </w:rPr>
        <w:t xml:space="preserve">   </w:t>
      </w:r>
      <w:r w:rsidR="000F3D81">
        <w:rPr>
          <w:sz w:val="22"/>
        </w:rPr>
        <w:tab/>
      </w:r>
      <w:r w:rsidR="007B2C53" w:rsidRPr="00F5129B">
        <w:rPr>
          <w:sz w:val="22"/>
        </w:rPr>
        <w:tab/>
      </w:r>
      <w:r w:rsidR="00357480" w:rsidRPr="0026692E">
        <w:rPr>
          <w:rFonts w:cstheme="minorHAnsi"/>
          <w:sz w:val="32"/>
          <w:szCs w:val="36"/>
        </w:rPr>
        <w:t>□</w:t>
      </w:r>
      <w:r w:rsidR="002615C0" w:rsidRPr="0013244F">
        <w:rPr>
          <w:sz w:val="22"/>
        </w:rPr>
        <w:t xml:space="preserve"> да, ако да, колко?</w:t>
      </w:r>
      <w:r w:rsidR="007B2C53" w:rsidRPr="00F5129B">
        <w:rPr>
          <w:sz w:val="22"/>
        </w:rPr>
        <w:t xml:space="preserve"> </w:t>
      </w:r>
      <w:bookmarkStart w:id="13" w:name="_Hlk88045877"/>
      <w:r w:rsidR="007B2C53">
        <w:rPr>
          <w:sz w:val="22"/>
          <w:lang w:val="nl-NL"/>
        </w:rPr>
        <w:t>| j</w:t>
      </w:r>
      <w:r w:rsidR="007B2C53" w:rsidRPr="007B2C53">
        <w:rPr>
          <w:sz w:val="22"/>
          <w:lang w:val="nl-NL"/>
        </w:rPr>
        <w:t>a, zo ja, hoeveel?</w:t>
      </w:r>
      <w:r w:rsidR="007B2C53" w:rsidRPr="007B2C53">
        <w:rPr>
          <w:sz w:val="22"/>
        </w:rPr>
        <w:t xml:space="preserve"> </w:t>
      </w:r>
      <w:r w:rsidR="00357480" w:rsidRPr="00357480">
        <w:rPr>
          <w:sz w:val="22"/>
        </w:rPr>
        <w:t xml:space="preserve"> ………………………………..</w:t>
      </w:r>
    </w:p>
    <w:bookmarkEnd w:id="13"/>
    <w:p w14:paraId="560F7735" w14:textId="000FC854" w:rsidR="00B91674" w:rsidRDefault="00B91674" w:rsidP="000F3D81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iCs/>
          <w:lang w:val="nl-NL"/>
        </w:rPr>
      </w:pPr>
      <w:r>
        <w:rPr>
          <w:iCs/>
          <w:lang w:val="nl-NL"/>
        </w:rPr>
        <w:t>__________________________________________________________________________________</w:t>
      </w:r>
    </w:p>
    <w:p w14:paraId="25361C16" w14:textId="0127ADC1" w:rsidR="00F83E39" w:rsidRPr="00F83E39" w:rsidRDefault="007B2C53" w:rsidP="00F83E3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i/>
          <w:iCs/>
        </w:rPr>
      </w:pPr>
      <w:r w:rsidRPr="007B2C53">
        <w:rPr>
          <w:iCs/>
          <w:lang w:val="nl-NL"/>
        </w:rPr>
        <w:t>(</w:t>
      </w:r>
      <w:r w:rsidR="00F43729" w:rsidRPr="007B2C53">
        <w:rPr>
          <w:iCs/>
        </w:rPr>
        <w:t>ако е приложимо</w:t>
      </w:r>
      <w:r w:rsidR="000F3D81" w:rsidRPr="007B2C53">
        <w:rPr>
          <w:iCs/>
        </w:rPr>
        <w:t xml:space="preserve"> </w:t>
      </w:r>
      <w:bookmarkStart w:id="14" w:name="_Hlk88045911"/>
      <w:r w:rsidR="000F3D81" w:rsidRPr="007B2C53">
        <w:rPr>
          <w:iCs/>
        </w:rPr>
        <w:t xml:space="preserve">| </w:t>
      </w:r>
      <w:r w:rsidR="000F3D81" w:rsidRPr="007B2C53">
        <w:rPr>
          <w:iCs/>
          <w:lang w:val="nl-NL"/>
        </w:rPr>
        <w:t>indien</w:t>
      </w:r>
      <w:r w:rsidR="000F3D81" w:rsidRPr="007B2C53">
        <w:rPr>
          <w:iCs/>
        </w:rPr>
        <w:t xml:space="preserve"> </w:t>
      </w:r>
      <w:r w:rsidR="000F3D81" w:rsidRPr="007B2C53">
        <w:rPr>
          <w:iCs/>
          <w:lang w:val="nl-NL"/>
        </w:rPr>
        <w:t>van toepassing</w:t>
      </w:r>
      <w:r>
        <w:rPr>
          <w:iCs/>
          <w:lang w:val="nl-NL"/>
        </w:rPr>
        <w:t>)</w:t>
      </w:r>
      <w:bookmarkEnd w:id="14"/>
      <w:r w:rsidR="00B44B5E">
        <w:rPr>
          <w:rFonts w:cstheme="minorHAnsi"/>
          <w:i/>
        </w:rPr>
        <w:br/>
      </w:r>
      <w:r w:rsidR="001577F8" w:rsidRPr="001577F8">
        <w:t xml:space="preserve">11. </w:t>
      </w:r>
      <w:r w:rsidR="00EE72C9" w:rsidRPr="0013244F">
        <w:t>Бременна ли сте?</w:t>
      </w:r>
      <w:r>
        <w:br/>
      </w:r>
      <w:bookmarkStart w:id="15" w:name="_Hlk88045923"/>
      <w:r w:rsidRPr="007B2C53">
        <w:rPr>
          <w:i/>
          <w:iCs/>
          <w:lang w:val="nl-NL"/>
        </w:rPr>
        <w:t>Bent</w:t>
      </w:r>
      <w:r w:rsidRPr="007B2C53">
        <w:rPr>
          <w:i/>
          <w:iCs/>
        </w:rPr>
        <w:t xml:space="preserve"> </w:t>
      </w:r>
      <w:r w:rsidRPr="007B2C53">
        <w:rPr>
          <w:i/>
          <w:iCs/>
          <w:lang w:val="nl-NL"/>
        </w:rPr>
        <w:t>u</w:t>
      </w:r>
      <w:r w:rsidRPr="007B2C53">
        <w:rPr>
          <w:i/>
          <w:iCs/>
        </w:rPr>
        <w:t xml:space="preserve"> </w:t>
      </w:r>
      <w:r>
        <w:rPr>
          <w:i/>
          <w:iCs/>
          <w:lang w:val="nl-NL"/>
        </w:rPr>
        <w:t>zwanger?</w:t>
      </w:r>
      <w:r w:rsidR="00EE72C9" w:rsidRPr="0013244F">
        <w:tab/>
      </w:r>
      <w:bookmarkEnd w:id="15"/>
      <w:r w:rsidR="00B44B5E">
        <w:br/>
      </w:r>
      <w:r w:rsidR="00B44B5E" w:rsidRPr="0026692E">
        <w:rPr>
          <w:rFonts w:cstheme="minorHAnsi"/>
          <w:sz w:val="32"/>
          <w:szCs w:val="36"/>
        </w:rPr>
        <w:t>□</w:t>
      </w:r>
      <w:r w:rsidR="00EE72C9" w:rsidRPr="0013244F">
        <w:t xml:space="preserve"> </w:t>
      </w:r>
      <w:r w:rsidRPr="0013244F">
        <w:t xml:space="preserve">не </w:t>
      </w:r>
      <w:r w:rsidRPr="00B94EE7">
        <w:t xml:space="preserve">| </w:t>
      </w:r>
      <w:r w:rsidRPr="00FB45A9">
        <w:rPr>
          <w:lang w:val="nl-NL"/>
        </w:rPr>
        <w:t>nee</w:t>
      </w:r>
      <w:r w:rsidRPr="0013244F">
        <w:t xml:space="preserve">   </w:t>
      </w:r>
      <w:r w:rsidRPr="007B2C53">
        <w:t xml:space="preserve"> </w:t>
      </w:r>
      <w:r w:rsidRPr="007B2C53">
        <w:tab/>
      </w:r>
      <w:r w:rsidRPr="007B2C53">
        <w:tab/>
      </w:r>
      <w:r w:rsidR="00B44B5E" w:rsidRPr="0026692E">
        <w:rPr>
          <w:rFonts w:cstheme="minorHAnsi"/>
          <w:sz w:val="32"/>
          <w:szCs w:val="36"/>
        </w:rPr>
        <w:t>□</w:t>
      </w:r>
      <w:r w:rsidR="00B44B5E" w:rsidRPr="00B44B5E">
        <w:rPr>
          <w:rFonts w:cstheme="minorHAnsi"/>
          <w:sz w:val="32"/>
          <w:szCs w:val="36"/>
        </w:rPr>
        <w:t xml:space="preserve"> </w:t>
      </w:r>
      <w:r w:rsidR="00EE72C9" w:rsidRPr="0013244F">
        <w:t>да</w:t>
      </w:r>
      <w:r w:rsidRPr="007B2C53">
        <w:t>,</w:t>
      </w:r>
      <w:r w:rsidR="00EE72C9" w:rsidRPr="0013244F">
        <w:tab/>
      </w:r>
      <w:r w:rsidR="00AF6549" w:rsidRPr="0013244F">
        <w:t xml:space="preserve"> </w:t>
      </w:r>
      <w:r w:rsidR="00EE72C9" w:rsidRPr="0013244F">
        <w:t>Седмица</w:t>
      </w:r>
      <w:r w:rsidRPr="007B2C53">
        <w:t xml:space="preserve"> | </w:t>
      </w:r>
      <w:r w:rsidRPr="007B2C53">
        <w:rPr>
          <w:lang w:val="nl-NL"/>
        </w:rPr>
        <w:t>ja</w:t>
      </w:r>
      <w:r w:rsidRPr="007B2C53">
        <w:t xml:space="preserve">, </w:t>
      </w:r>
      <w:r w:rsidRPr="007B2C53">
        <w:rPr>
          <w:lang w:val="nl-NL"/>
        </w:rPr>
        <w:t>duur</w:t>
      </w:r>
      <w:r w:rsidR="00EE72C9" w:rsidRPr="0013244F">
        <w:t>:</w:t>
      </w:r>
      <w:r w:rsidR="004A6B2E" w:rsidRPr="00FB45A9">
        <w:rPr>
          <w:rFonts w:cstheme="minorHAnsi"/>
          <w:szCs w:val="24"/>
        </w:rPr>
        <w:t xml:space="preserve"> </w:t>
      </w:r>
      <w:r w:rsidR="00DB4806" w:rsidRPr="00357480">
        <w:t>………………………………..</w:t>
      </w:r>
      <w:r w:rsidR="00B44B5E">
        <w:tab/>
      </w:r>
      <w:r w:rsidR="00B44B5E" w:rsidRPr="0026692E">
        <w:rPr>
          <w:rFonts w:cstheme="minorHAnsi"/>
          <w:sz w:val="32"/>
          <w:szCs w:val="36"/>
        </w:rPr>
        <w:t>□</w:t>
      </w:r>
      <w:r w:rsidR="00EE72C9" w:rsidRPr="0013244F">
        <w:t xml:space="preserve"> не зная</w:t>
      </w:r>
      <w:r w:rsidRPr="007B2C53">
        <w:t xml:space="preserve"> |</w:t>
      </w:r>
      <w:r>
        <w:rPr>
          <w:lang w:val="nl-NL"/>
        </w:rPr>
        <w:t>weet</w:t>
      </w:r>
      <w:r w:rsidRPr="007B2C53">
        <w:t xml:space="preserve"> </w:t>
      </w:r>
      <w:r w:rsidRPr="007B2C53">
        <w:rPr>
          <w:lang w:val="nl-NL"/>
        </w:rPr>
        <w:t>niet</w:t>
      </w:r>
      <w:r w:rsidR="00EE72C9" w:rsidRPr="0013244F">
        <w:t xml:space="preserve">   </w:t>
      </w:r>
      <w:r w:rsidR="00EE72C9" w:rsidRPr="0013244F">
        <w:br/>
      </w:r>
      <w:r w:rsidR="00B44B5E">
        <w:br/>
      </w:r>
      <w:r w:rsidR="001577F8" w:rsidRPr="007B2C53">
        <w:t xml:space="preserve">12. </w:t>
      </w:r>
      <w:r w:rsidR="00EE72C9" w:rsidRPr="0013244F">
        <w:t xml:space="preserve">Планирате ли </w:t>
      </w:r>
      <w:r w:rsidR="00AF6549" w:rsidRPr="0013244F">
        <w:t xml:space="preserve">забременеете </w:t>
      </w:r>
      <w:r w:rsidR="00EE72C9" w:rsidRPr="0013244F">
        <w:t>в скоро време?</w:t>
      </w:r>
      <w:r w:rsidR="00B91674">
        <w:br/>
      </w:r>
      <w:bookmarkStart w:id="16" w:name="_Hlk88046002"/>
      <w:r w:rsidR="00B91674" w:rsidRPr="00F5129B">
        <w:rPr>
          <w:i/>
          <w:iCs/>
          <w:lang w:val="nl-NL"/>
        </w:rPr>
        <w:t>Bent u van plan binnenkort zwanger te worden?</w:t>
      </w:r>
      <w:bookmarkEnd w:id="16"/>
      <w:r w:rsidR="00B91674" w:rsidRPr="00F5129B">
        <w:rPr>
          <w:i/>
          <w:iCs/>
          <w:lang w:val="nl-NL"/>
        </w:rPr>
        <w:br/>
      </w:r>
      <w:r w:rsidR="004A6B2E" w:rsidRPr="0026692E">
        <w:rPr>
          <w:rFonts w:cstheme="minorHAnsi"/>
          <w:sz w:val="32"/>
          <w:szCs w:val="36"/>
        </w:rPr>
        <w:t>□</w:t>
      </w:r>
      <w:r w:rsidR="00EE72C9" w:rsidRPr="0013244F">
        <w:t xml:space="preserve"> </w:t>
      </w:r>
      <w:r w:rsidR="00B91674" w:rsidRPr="0013244F">
        <w:t xml:space="preserve">не </w:t>
      </w:r>
      <w:r w:rsidR="00B91674" w:rsidRPr="00B94EE7">
        <w:t xml:space="preserve">| </w:t>
      </w:r>
      <w:r w:rsidR="00B91674" w:rsidRPr="00F5129B">
        <w:rPr>
          <w:lang w:val="nl-NL"/>
        </w:rPr>
        <w:t>nee</w:t>
      </w:r>
      <w:r w:rsidR="00B91674" w:rsidRPr="0013244F">
        <w:t xml:space="preserve">   </w:t>
      </w:r>
      <w:r w:rsidR="00B91674" w:rsidRPr="007B2C53">
        <w:t xml:space="preserve"> </w:t>
      </w:r>
      <w:r w:rsidR="00EE72C9" w:rsidRPr="0013244F">
        <w:t xml:space="preserve"> </w:t>
      </w:r>
      <w:r w:rsidR="004A6B2E">
        <w:tab/>
      </w:r>
      <w:r w:rsidR="004A6B2E">
        <w:tab/>
      </w:r>
      <w:r w:rsidR="004A6B2E" w:rsidRPr="0026692E">
        <w:rPr>
          <w:rFonts w:cstheme="minorHAnsi"/>
          <w:sz w:val="32"/>
          <w:szCs w:val="36"/>
        </w:rPr>
        <w:t>□</w:t>
      </w:r>
      <w:r w:rsidR="00EE72C9" w:rsidRPr="0013244F">
        <w:t xml:space="preserve"> да</w:t>
      </w:r>
      <w:r w:rsidR="00B91674" w:rsidRPr="00F5129B">
        <w:rPr>
          <w:lang w:val="nl-NL"/>
        </w:rPr>
        <w:t xml:space="preserve"> | ja</w:t>
      </w:r>
      <w:r w:rsidR="00EE72C9" w:rsidRPr="0013244F">
        <w:tab/>
        <w:t xml:space="preserve"> </w:t>
      </w:r>
      <w:r w:rsidR="004A6B2E">
        <w:br/>
      </w:r>
      <w:r w:rsidR="00EE72C9" w:rsidRPr="0013244F">
        <w:t>Последна менструация</w:t>
      </w:r>
      <w:r w:rsidR="00B91674" w:rsidRPr="00F5129B">
        <w:rPr>
          <w:lang w:val="nl-NL"/>
        </w:rPr>
        <w:t xml:space="preserve"> | Laatste menstruatie</w:t>
      </w:r>
      <w:r w:rsidR="00EE72C9" w:rsidRPr="0013244F">
        <w:t>:</w:t>
      </w:r>
      <w:r w:rsidR="00EE1797" w:rsidRPr="00FB45A9">
        <w:rPr>
          <w:rFonts w:cstheme="minorHAnsi"/>
          <w:szCs w:val="24"/>
        </w:rPr>
        <w:t xml:space="preserve"> </w:t>
      </w:r>
      <w:r w:rsidR="00DB4806" w:rsidRPr="00357480">
        <w:t>………………………………..</w:t>
      </w:r>
      <w:r w:rsidR="00EE72C9" w:rsidRPr="0013244F">
        <w:br/>
      </w:r>
      <w:r w:rsidR="00F83E39">
        <w:br/>
      </w:r>
      <w:r w:rsidR="00F83E39" w:rsidRPr="00B91674">
        <w:t xml:space="preserve">13. </w:t>
      </w:r>
      <w:r w:rsidR="00F83E39" w:rsidRPr="0013244F">
        <w:t>Кърмите ли в момента?</w:t>
      </w:r>
      <w:r w:rsidR="00F83E39">
        <w:br/>
      </w:r>
      <w:bookmarkStart w:id="17" w:name="_Hlk88046098"/>
      <w:r w:rsidR="00F83E39" w:rsidRPr="00F83E39">
        <w:rPr>
          <w:i/>
          <w:iCs/>
        </w:rPr>
        <w:t>Geeft u borstvoeding?</w:t>
      </w:r>
      <w:bookmarkEnd w:id="17"/>
      <w:r w:rsidR="00F83E39">
        <w:br/>
      </w:r>
      <w:r w:rsidR="00F83E39" w:rsidRPr="0026692E">
        <w:rPr>
          <w:rFonts w:cstheme="minorHAnsi"/>
          <w:sz w:val="32"/>
          <w:szCs w:val="36"/>
        </w:rPr>
        <w:t>□</w:t>
      </w:r>
      <w:r w:rsidR="00F83E39" w:rsidRPr="0013244F">
        <w:t xml:space="preserve"> </w:t>
      </w:r>
      <w:bookmarkStart w:id="18" w:name="_Hlk88046239"/>
      <w:r w:rsidR="00F83E39" w:rsidRPr="0013244F">
        <w:t xml:space="preserve">не </w:t>
      </w:r>
      <w:r w:rsidR="00F83E39" w:rsidRPr="00B94EE7">
        <w:t xml:space="preserve">| </w:t>
      </w:r>
      <w:r w:rsidR="00F83E39" w:rsidRPr="00F83E39">
        <w:rPr>
          <w:lang w:val="en-US"/>
        </w:rPr>
        <w:t>nee</w:t>
      </w:r>
      <w:r w:rsidR="00F83E39" w:rsidRPr="0013244F">
        <w:t xml:space="preserve">   </w:t>
      </w:r>
      <w:r w:rsidR="00F83E39" w:rsidRPr="007B2C53">
        <w:t xml:space="preserve"> </w:t>
      </w:r>
      <w:r w:rsidR="00F83E39" w:rsidRPr="0013244F">
        <w:t xml:space="preserve"> </w:t>
      </w:r>
      <w:bookmarkEnd w:id="18"/>
      <w:r w:rsidR="00F83E39">
        <w:tab/>
      </w:r>
      <w:r w:rsidR="00F83E39">
        <w:tab/>
      </w:r>
      <w:r w:rsidR="00F83E39" w:rsidRPr="0026692E">
        <w:rPr>
          <w:rFonts w:cstheme="minorHAnsi"/>
          <w:sz w:val="32"/>
          <w:szCs w:val="36"/>
        </w:rPr>
        <w:t>□</w:t>
      </w:r>
      <w:r w:rsidR="00F83E39" w:rsidRPr="0013244F">
        <w:t xml:space="preserve"> </w:t>
      </w:r>
      <w:bookmarkStart w:id="19" w:name="_Hlk88046243"/>
      <w:r w:rsidR="00F83E39" w:rsidRPr="0013244F">
        <w:t>да</w:t>
      </w:r>
      <w:r w:rsidR="00F83E39" w:rsidRPr="00F83E39">
        <w:t xml:space="preserve"> | </w:t>
      </w:r>
      <w:r w:rsidR="00F83E39">
        <w:rPr>
          <w:lang w:val="en-US"/>
        </w:rPr>
        <w:t>ja</w:t>
      </w:r>
      <w:r w:rsidR="00F83E39" w:rsidRPr="0013244F">
        <w:tab/>
      </w:r>
      <w:bookmarkEnd w:id="19"/>
    </w:p>
    <w:p w14:paraId="5C1561EF" w14:textId="27E04099" w:rsidR="00B91674" w:rsidRPr="00F83E39" w:rsidRDefault="00B91674" w:rsidP="00B91674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iCs/>
        </w:rPr>
      </w:pPr>
      <w:r w:rsidRPr="00F83E39">
        <w:rPr>
          <w:iCs/>
        </w:rPr>
        <w:t>__________________________________________________________________________________</w:t>
      </w:r>
    </w:p>
    <w:p w14:paraId="566C48D0" w14:textId="5A155651" w:rsidR="00EE72C9" w:rsidRPr="0013244F" w:rsidRDefault="00EE72C9" w:rsidP="000F3D81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</w:rPr>
      </w:pPr>
      <w:r w:rsidRPr="0013244F">
        <w:t xml:space="preserve">Имате ли други коментари или забележки? </w:t>
      </w:r>
      <w:r w:rsidR="00F83E39">
        <w:br/>
      </w:r>
      <w:bookmarkStart w:id="20" w:name="_Hlk88046290"/>
      <w:r w:rsidR="00DB4806" w:rsidRPr="00DB4806">
        <w:rPr>
          <w:i/>
          <w:iCs/>
        </w:rPr>
        <w:t>Heeft u nog opmerkingen of bijzonderheden?</w:t>
      </w:r>
      <w:bookmarkEnd w:id="20"/>
      <w:r w:rsidR="004A6B2E">
        <w:br/>
      </w:r>
      <w:r w:rsidR="004A6B2E" w:rsidRPr="0026692E">
        <w:rPr>
          <w:rFonts w:cstheme="minorHAnsi"/>
          <w:sz w:val="32"/>
          <w:szCs w:val="36"/>
        </w:rPr>
        <w:t>□</w:t>
      </w:r>
      <w:r w:rsidRPr="0013244F">
        <w:t xml:space="preserve"> </w:t>
      </w:r>
      <w:r w:rsidR="00DB4806" w:rsidRPr="0013244F">
        <w:t xml:space="preserve">не </w:t>
      </w:r>
      <w:r w:rsidR="00DB4806" w:rsidRPr="00B94EE7">
        <w:t xml:space="preserve">| </w:t>
      </w:r>
      <w:r w:rsidR="00DB4806" w:rsidRPr="00F83E39">
        <w:rPr>
          <w:lang w:val="en-US"/>
        </w:rPr>
        <w:t>nee</w:t>
      </w:r>
      <w:r w:rsidR="00DB4806" w:rsidRPr="0013244F">
        <w:t xml:space="preserve">   </w:t>
      </w:r>
      <w:r w:rsidR="00DB4806" w:rsidRPr="007B2C53">
        <w:t xml:space="preserve"> </w:t>
      </w:r>
      <w:r w:rsidR="00DB4806" w:rsidRPr="0013244F">
        <w:t xml:space="preserve"> </w:t>
      </w:r>
      <w:r w:rsidRPr="0013244F">
        <w:t xml:space="preserve"> </w:t>
      </w:r>
      <w:r w:rsidR="004A6B2E">
        <w:tab/>
      </w:r>
      <w:r w:rsidR="004A6B2E">
        <w:tab/>
      </w:r>
      <w:r w:rsidR="004A6B2E" w:rsidRPr="0026692E">
        <w:rPr>
          <w:rFonts w:cstheme="minorHAnsi"/>
          <w:sz w:val="32"/>
          <w:szCs w:val="36"/>
        </w:rPr>
        <w:t>□</w:t>
      </w:r>
      <w:r w:rsidRPr="0013244F">
        <w:t xml:space="preserve"> </w:t>
      </w:r>
      <w:r w:rsidR="00DB4806" w:rsidRPr="0013244F">
        <w:t>да</w:t>
      </w:r>
      <w:r w:rsidR="00DB4806" w:rsidRPr="00F83E39">
        <w:t xml:space="preserve"> | </w:t>
      </w:r>
      <w:r w:rsidR="00DB4806">
        <w:rPr>
          <w:lang w:val="en-US"/>
        </w:rPr>
        <w:t>ja</w:t>
      </w:r>
      <w:r w:rsidR="00DB4806" w:rsidRPr="0013244F">
        <w:tab/>
      </w:r>
      <w:r w:rsidRPr="0013244F">
        <w:t xml:space="preserve">  </w:t>
      </w:r>
      <w:r w:rsidR="00DB4806" w:rsidRPr="00357480">
        <w:t xml:space="preserve"> ………………………………..</w:t>
      </w:r>
    </w:p>
    <w:p w14:paraId="0B5FE7EA" w14:textId="151BF137" w:rsidR="00EE72C9" w:rsidRPr="0013244F" w:rsidRDefault="004A6B2E" w:rsidP="000F3D81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i/>
        </w:rPr>
      </w:pPr>
      <w:r>
        <w:rPr>
          <w:i/>
        </w:rPr>
        <w:br/>
      </w:r>
      <w:r w:rsidR="00EE72C9" w:rsidRPr="0013244F">
        <w:rPr>
          <w:i/>
        </w:rPr>
        <w:t>Долуподписаният (-ата) декларира, че формулярът е попълнен  вярно.</w:t>
      </w:r>
      <w:r w:rsidR="00DB4806">
        <w:rPr>
          <w:i/>
        </w:rPr>
        <w:br/>
      </w:r>
      <w:bookmarkStart w:id="21" w:name="_Hlk88046335"/>
      <w:r w:rsidR="00DB4806" w:rsidRPr="00DB4806">
        <w:rPr>
          <w:rFonts w:cstheme="minorHAnsi"/>
          <w:i/>
        </w:rPr>
        <w:t>Ondergetekende verklaart dit formulier naar waarheid te hebben ingevuld.</w:t>
      </w:r>
      <w:bookmarkEnd w:id="21"/>
    </w:p>
    <w:p w14:paraId="292F2549" w14:textId="68029CD2" w:rsidR="00EE72C9" w:rsidRPr="0013244F" w:rsidRDefault="00F43729" w:rsidP="000F3D81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</w:rPr>
      </w:pPr>
      <w:r w:rsidRPr="0013244F">
        <w:t>Дата</w:t>
      </w:r>
      <w:r w:rsidR="00DB4806" w:rsidRPr="00DB4806">
        <w:t xml:space="preserve"> | </w:t>
      </w:r>
      <w:r w:rsidR="00DB4806">
        <w:rPr>
          <w:lang w:val="nl-NL"/>
        </w:rPr>
        <w:t>Datum</w:t>
      </w:r>
      <w:r w:rsidRPr="0013244F">
        <w:t>:</w:t>
      </w:r>
      <w:r w:rsidR="004A6B2E" w:rsidRPr="00FB45A9">
        <w:rPr>
          <w:rFonts w:cstheme="minorHAnsi"/>
          <w:szCs w:val="24"/>
        </w:rPr>
        <w:t xml:space="preserve"> </w:t>
      </w:r>
      <w:bookmarkStart w:id="22" w:name="_Hlk88046357"/>
      <w:bookmarkStart w:id="23" w:name="_Hlk65493176"/>
      <w:r w:rsidR="00DB4806" w:rsidRPr="00DB4806">
        <w:rPr>
          <w:rFonts w:cstheme="minorHAnsi"/>
          <w:szCs w:val="24"/>
        </w:rPr>
        <w:t>…../…../……….</w:t>
      </w:r>
      <w:r w:rsidR="004A6B2E" w:rsidRPr="00FB45A9">
        <w:rPr>
          <w:rFonts w:cstheme="minorHAnsi"/>
          <w:szCs w:val="24"/>
        </w:rPr>
        <w:t xml:space="preserve">  </w:t>
      </w:r>
      <w:bookmarkEnd w:id="22"/>
      <w:r w:rsidR="004A6B2E" w:rsidRPr="00FB45A9">
        <w:rPr>
          <w:rFonts w:cstheme="minorHAnsi"/>
          <w:szCs w:val="24"/>
        </w:rPr>
        <w:tab/>
      </w:r>
      <w:bookmarkEnd w:id="23"/>
      <w:r w:rsidRPr="0013244F">
        <w:t>Подпис</w:t>
      </w:r>
      <w:r w:rsidR="00DB4806" w:rsidRPr="00DB4806">
        <w:t xml:space="preserve"> | </w:t>
      </w:r>
      <w:r w:rsidR="00DB4806">
        <w:rPr>
          <w:lang w:val="en-US"/>
        </w:rPr>
        <w:t>Handtekening</w:t>
      </w:r>
      <w:r w:rsidRPr="0013244F">
        <w:t xml:space="preserve">:………………………………… </w:t>
      </w:r>
    </w:p>
    <w:p w14:paraId="10B63BF6" w14:textId="77777777" w:rsidR="00EE72C9" w:rsidRPr="0013244F" w:rsidRDefault="00EE72C9" w:rsidP="000F3D81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</w:rPr>
      </w:pPr>
    </w:p>
    <w:p w14:paraId="3A27090F" w14:textId="7DA8094C" w:rsidR="00983F45" w:rsidRPr="004A6B2E" w:rsidRDefault="00EE72C9" w:rsidP="000F3D81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</w:rPr>
      </w:pPr>
      <w:r w:rsidRPr="0013244F">
        <w:t>Параф на служител на GGD</w:t>
      </w:r>
      <w:r w:rsidR="00DB4806" w:rsidRPr="00DB4806">
        <w:t xml:space="preserve"> </w:t>
      </w:r>
      <w:bookmarkStart w:id="24" w:name="_Hlk88046388"/>
      <w:r w:rsidR="00DB4806" w:rsidRPr="00DB4806">
        <w:t xml:space="preserve">| </w:t>
      </w:r>
      <w:r w:rsidR="00DB4806">
        <w:rPr>
          <w:lang w:val="en-US"/>
        </w:rPr>
        <w:t>Paraaf</w:t>
      </w:r>
      <w:r w:rsidR="00DB4806" w:rsidRPr="00DB4806">
        <w:t xml:space="preserve"> </w:t>
      </w:r>
      <w:r w:rsidR="00DB4806">
        <w:rPr>
          <w:lang w:val="en-US"/>
        </w:rPr>
        <w:t>GGD</w:t>
      </w:r>
      <w:r w:rsidR="00DB4806" w:rsidRPr="00DB4806">
        <w:t>-</w:t>
      </w:r>
      <w:r w:rsidR="00DB4806">
        <w:rPr>
          <w:lang w:val="en-US"/>
        </w:rPr>
        <w:t>medewerker</w:t>
      </w:r>
      <w:bookmarkEnd w:id="24"/>
      <w:r w:rsidRPr="0013244F">
        <w:t>:</w:t>
      </w:r>
      <w:r w:rsidR="004A6B2E" w:rsidRPr="004A6B2E">
        <w:rPr>
          <w:rFonts w:cstheme="minorHAnsi"/>
          <w:szCs w:val="24"/>
        </w:rPr>
        <w:t xml:space="preserve"> </w:t>
      </w:r>
      <w:bookmarkStart w:id="25" w:name="_Hlk65493200"/>
      <w:r w:rsidR="004A6B2E" w:rsidRPr="004A6B2E">
        <w:rPr>
          <w:rFonts w:cstheme="minorHAnsi"/>
          <w:szCs w:val="24"/>
        </w:rPr>
        <w:t>……………………………………………….</w:t>
      </w:r>
      <w:bookmarkEnd w:id="25"/>
    </w:p>
    <w:sectPr w:rsidR="00983F45" w:rsidRPr="004A6B2E" w:rsidSect="0013244F"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67E96" w14:textId="77777777" w:rsidR="001B3323" w:rsidRDefault="001B3323" w:rsidP="00983F45">
      <w:pPr>
        <w:spacing w:line="240" w:lineRule="auto"/>
      </w:pPr>
      <w:r>
        <w:separator/>
      </w:r>
    </w:p>
  </w:endnote>
  <w:endnote w:type="continuationSeparator" w:id="0">
    <w:p w14:paraId="665FD4FB" w14:textId="77777777" w:rsidR="001B3323" w:rsidRDefault="001B3323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F621" w14:textId="626BF96E" w:rsidR="00D04A6C" w:rsidRDefault="00EF1EA6">
    <w:pPr>
      <w:pStyle w:val="Footer"/>
    </w:pPr>
    <w:r>
      <w:t>RIVM-CIb Draaboek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страница 2 от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F662" w14:textId="2EF48F18" w:rsidR="00F23230" w:rsidRDefault="00F23230" w:rsidP="00F23230">
    <w:pPr>
      <w:pStyle w:val="Footer"/>
    </w:pPr>
    <w:r>
      <w:t>RIVM-CIb Draaboek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страница 1 от </w:t>
    </w:r>
    <w:r w:rsidR="00966604">
      <w:rPr>
        <w:lang w:val="en-US"/>
      </w:rPr>
      <w:t>2</w:t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8AA3C" w14:textId="77777777" w:rsidR="001B3323" w:rsidRDefault="001B3323" w:rsidP="00983F45">
      <w:pPr>
        <w:spacing w:line="240" w:lineRule="auto"/>
      </w:pPr>
      <w:r>
        <w:separator/>
      </w:r>
    </w:p>
  </w:footnote>
  <w:footnote w:type="continuationSeparator" w:id="0">
    <w:p w14:paraId="58605EA3" w14:textId="77777777" w:rsidR="001B3323" w:rsidRDefault="001B3323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0890" w14:textId="77777777" w:rsidR="00F23230" w:rsidRDefault="00F23230">
    <w:pPr>
      <w:pStyle w:val="Header"/>
    </w:pPr>
    <w:r>
      <w:rPr>
        <w:rFonts w:ascii="Verdana" w:hAnsi="Verdana"/>
        <w:sz w:val="18"/>
      </w:rPr>
      <w:drawing>
        <wp:anchor distT="0" distB="0" distL="114300" distR="114300" simplePos="0" relativeHeight="251661312" behindDoc="0" locked="0" layoutInCell="1" allowOverlap="1" wp14:anchorId="213BE85B" wp14:editId="124DA37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</w:rPr>
      <w:drawing>
        <wp:anchor distT="0" distB="0" distL="114300" distR="114300" simplePos="0" relativeHeight="251659264" behindDoc="0" locked="0" layoutInCell="1" allowOverlap="1" wp14:anchorId="478576E8" wp14:editId="662F7839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E1"/>
    <w:multiLevelType w:val="hybridMultilevel"/>
    <w:tmpl w:val="5A98E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5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6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27"/>
  </w:num>
  <w:num w:numId="5">
    <w:abstractNumId w:val="27"/>
  </w:num>
  <w:num w:numId="6">
    <w:abstractNumId w:val="2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"/>
  </w:num>
  <w:num w:numId="26">
    <w:abstractNumId w:val="26"/>
  </w:num>
  <w:num w:numId="27">
    <w:abstractNumId w:val="8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10"/>
  </w:num>
  <w:num w:numId="33">
    <w:abstractNumId w:val="2"/>
  </w:num>
  <w:num w:numId="34">
    <w:abstractNumId w:val="25"/>
  </w:num>
  <w:num w:numId="35">
    <w:abstractNumId w:val="6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  <w:num w:numId="40">
    <w:abstractNumId w:val="19"/>
  </w:num>
  <w:num w:numId="41">
    <w:abstractNumId w:val="23"/>
  </w:num>
  <w:num w:numId="42">
    <w:abstractNumId w:val="12"/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45"/>
    <w:rsid w:val="0004786C"/>
    <w:rsid w:val="000537FB"/>
    <w:rsid w:val="000B3246"/>
    <w:rsid w:val="000F3D81"/>
    <w:rsid w:val="0013244F"/>
    <w:rsid w:val="00150E39"/>
    <w:rsid w:val="001577F8"/>
    <w:rsid w:val="001B3323"/>
    <w:rsid w:val="001F4ABC"/>
    <w:rsid w:val="002615C0"/>
    <w:rsid w:val="0026692E"/>
    <w:rsid w:val="00267A2D"/>
    <w:rsid w:val="002F197B"/>
    <w:rsid w:val="003103E0"/>
    <w:rsid w:val="00323719"/>
    <w:rsid w:val="00357480"/>
    <w:rsid w:val="00365B0D"/>
    <w:rsid w:val="003E6983"/>
    <w:rsid w:val="00452B30"/>
    <w:rsid w:val="004A6B2E"/>
    <w:rsid w:val="004D3C47"/>
    <w:rsid w:val="004E28C4"/>
    <w:rsid w:val="00593EAC"/>
    <w:rsid w:val="005A453C"/>
    <w:rsid w:val="006863B1"/>
    <w:rsid w:val="00692B29"/>
    <w:rsid w:val="006E2104"/>
    <w:rsid w:val="007233A7"/>
    <w:rsid w:val="00770874"/>
    <w:rsid w:val="00787A7D"/>
    <w:rsid w:val="007B2C53"/>
    <w:rsid w:val="00801048"/>
    <w:rsid w:val="00821970"/>
    <w:rsid w:val="00830735"/>
    <w:rsid w:val="00867DEA"/>
    <w:rsid w:val="008B4424"/>
    <w:rsid w:val="00966604"/>
    <w:rsid w:val="00983F45"/>
    <w:rsid w:val="00984297"/>
    <w:rsid w:val="00995B92"/>
    <w:rsid w:val="009C0FBA"/>
    <w:rsid w:val="009D19B4"/>
    <w:rsid w:val="009E4CCE"/>
    <w:rsid w:val="00A14015"/>
    <w:rsid w:val="00A219EF"/>
    <w:rsid w:val="00AC4396"/>
    <w:rsid w:val="00AD2D7D"/>
    <w:rsid w:val="00AF6549"/>
    <w:rsid w:val="00B21890"/>
    <w:rsid w:val="00B44B5E"/>
    <w:rsid w:val="00B46374"/>
    <w:rsid w:val="00B8077D"/>
    <w:rsid w:val="00B91674"/>
    <w:rsid w:val="00B94EE7"/>
    <w:rsid w:val="00BB708A"/>
    <w:rsid w:val="00BD3E82"/>
    <w:rsid w:val="00C90BBF"/>
    <w:rsid w:val="00D04A6C"/>
    <w:rsid w:val="00D111DB"/>
    <w:rsid w:val="00D864EB"/>
    <w:rsid w:val="00DB385D"/>
    <w:rsid w:val="00DB4806"/>
    <w:rsid w:val="00DF7C52"/>
    <w:rsid w:val="00E07DEB"/>
    <w:rsid w:val="00E273E6"/>
    <w:rsid w:val="00ED4399"/>
    <w:rsid w:val="00EE1797"/>
    <w:rsid w:val="00EE72C9"/>
    <w:rsid w:val="00EF1EA6"/>
    <w:rsid w:val="00EF3DE8"/>
    <w:rsid w:val="00EF43FC"/>
    <w:rsid w:val="00F23230"/>
    <w:rsid w:val="00F35E76"/>
    <w:rsid w:val="00F43729"/>
    <w:rsid w:val="00F5129B"/>
    <w:rsid w:val="00F83E39"/>
    <w:rsid w:val="00F91DB9"/>
    <w:rsid w:val="00FB45A9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9361E6"/>
  <w15:docId w15:val="{F53CE0D7-0A32-48E5-9C8E-F1D0EE4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2"/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31">
    <w:name w:val="Rastertabel 1 licht - Accent 31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97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842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775924706D4387D58BCC4DAF0077" ma:contentTypeVersion="13" ma:contentTypeDescription="Create a new document." ma:contentTypeScope="" ma:versionID="5261ebb682170e136b4a03405ac972d3">
  <xsd:schema xmlns:xsd="http://www.w3.org/2001/XMLSchema" xmlns:xs="http://www.w3.org/2001/XMLSchema" xmlns:p="http://schemas.microsoft.com/office/2006/metadata/properties" xmlns:ns3="ae37d320-05d0-4746-891d-59bd63672a4e" xmlns:ns4="f9af1495-1a65-4d6d-b23f-cb1e67ce9813" targetNamespace="http://schemas.microsoft.com/office/2006/metadata/properties" ma:root="true" ma:fieldsID="c6dfd3ab791b8b10792f6054bb3063df" ns3:_="" ns4:_="">
    <xsd:import namespace="ae37d320-05d0-4746-891d-59bd63672a4e"/>
    <xsd:import namespace="f9af1495-1a65-4d6d-b23f-cb1e67ce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d320-05d0-4746-891d-59bd6367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1495-1a65-4d6d-b23f-cb1e67ce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22463-9114-40C7-80BD-2F6572FB7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3F14B-A192-49BC-B2CB-D04C4A7104E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ae37d320-05d0-4746-891d-59bd63672a4e"/>
    <ds:schemaRef ds:uri="f9af1495-1a65-4d6d-b23f-cb1e67ce981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125644-3AC5-49CB-AF95-386657B9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d320-05d0-4746-891d-59bd63672a4e"/>
    <ds:schemaRef ds:uri="f9af1495-1a65-4d6d-b23f-cb1e67ce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AVB</dc:creator>
  <cp:lastModifiedBy>Victoria Azavedo</cp:lastModifiedBy>
  <cp:revision>12</cp:revision>
  <dcterms:created xsi:type="dcterms:W3CDTF">2020-11-10T13:11:00Z</dcterms:created>
  <dcterms:modified xsi:type="dcterms:W3CDTF">2022-04-26T10:39:00Z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0x0101006CF4775924706D4387D58BCC4DAF0077</vt:lpwstr>
  </property>
</Properties>
</file>