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8DDD" w14:textId="77777777" w:rsidR="00732D3D" w:rsidRPr="00E359C1" w:rsidRDefault="00404FB3" w:rsidP="00404FB3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</w:rPr>
      </w:pPr>
      <w:r>
        <w:rPr>
          <w:rFonts w:ascii="Calibri Light" w:hAnsi="Calibri Light"/>
          <w:b/>
          <w:color w:val="2F5496"/>
          <w:sz w:val="32"/>
        </w:rPr>
        <w:t xml:space="preserve">Tájékoztató az oseltamivir használatáról </w:t>
      </w:r>
    </w:p>
    <w:p w14:paraId="1C6644D5" w14:textId="2FF4E630" w:rsidR="00AB3A88" w:rsidRDefault="00DC2687" w:rsidP="00404FB3">
      <w:pPr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A mellékelt tájékoztató minden nyelven megtalálható a</w:t>
      </w:r>
      <w:r w:rsidR="00FE21F4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EMA (European Medicines Agency) </w:t>
      </w:r>
      <w:r w:rsidR="00FE21F4">
        <w:rPr>
          <w:rFonts w:ascii="Arial" w:hAnsi="Arial"/>
          <w:sz w:val="22"/>
        </w:rPr>
        <w:t>honlapján</w:t>
      </w:r>
      <w:r>
        <w:rPr>
          <w:rFonts w:ascii="Arial" w:hAnsi="Arial"/>
          <w:sz w:val="22"/>
        </w:rPr>
        <w:t>; az ‘oseltamivir’ nevet kell keresni.</w:t>
      </w:r>
    </w:p>
    <w:p w14:paraId="1A6B6849" w14:textId="77777777" w:rsidR="00404FB3" w:rsidRPr="00404FB3" w:rsidRDefault="00404FB3" w:rsidP="00404FB3">
      <w:pPr>
        <w:rPr>
          <w:rFonts w:ascii="Arial" w:eastAsia="MS Gothic" w:hAnsi="Arial" w:cs="Arial"/>
          <w:sz w:val="22"/>
          <w:szCs w:val="22"/>
        </w:rPr>
      </w:pPr>
    </w:p>
    <w:p w14:paraId="258C883F" w14:textId="77777777" w:rsidR="00AB3A88" w:rsidRDefault="00AB3A88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</w:p>
    <w:p w14:paraId="1B53968E" w14:textId="77777777" w:rsidR="00404FB3" w:rsidRPr="00404FB3" w:rsidRDefault="00404FB3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Ön azért kapja ezt a gyógyszert, mert fertőzött csirkékkel vagy kacsákkal került kapcsolatba. Ez a gyógyszer megakadályozza, hogy Önnél is kialakuljon a madárinfluenza. </w:t>
      </w:r>
    </w:p>
    <w:p w14:paraId="70C38BDE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eastAsia="MS Gothic"/>
          <w:sz w:val="22"/>
          <w:szCs w:val="22"/>
        </w:rPr>
      </w:pPr>
    </w:p>
    <w:p w14:paraId="18D9AC07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Adagolás:</w:t>
      </w:r>
    </w:p>
    <w:p w14:paraId="71A93D11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naponta 1 x 1 db 75 mg-os kapszula.</w:t>
      </w:r>
    </w:p>
    <w:p w14:paraId="04989BAE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6D992844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Hogyan kell szedni ezt a szert?</w:t>
      </w:r>
    </w:p>
    <w:p w14:paraId="27AAB28A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Minden nap ugyanabban az időpontban vegye be. A kapszulákat vízzel nyelje le. Minél előbb kezdje el szedni a szert. Mielőtt elkezdi szedni ezt a szert, olvassa el a mellékelt tájékoztatót.</w:t>
      </w:r>
    </w:p>
    <w:p w14:paraId="5A901918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651F9A10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A gyógyszer szedésének időtartama:</w:t>
      </w:r>
    </w:p>
    <w:p w14:paraId="08664AAE" w14:textId="77777777" w:rsidR="00404FB3" w:rsidRPr="00DC2687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</w:rPr>
      </w:pPr>
      <w:r>
        <w:t>ha Ön a levágásban segített: 10 napig azt követően, hogy Ön abbahagyta a munkát, mert esetleg megfertőződött madárinfluenzával.</w:t>
      </w:r>
    </w:p>
    <w:p w14:paraId="574BBA25" w14:textId="612F7B9A" w:rsidR="00404FB3" w:rsidRPr="00DC2687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</w:rPr>
      </w:pPr>
      <w:r>
        <w:t xml:space="preserve">ha Ön baromfitartó/lakó: </w:t>
      </w:r>
      <w:r w:rsidR="00E353D3">
        <w:t>10 napig a legutóbbi kiürítés, ill. a legutóbbi kitettség óta</w:t>
      </w:r>
      <w:r>
        <w:t>.</w:t>
      </w:r>
    </w:p>
    <w:p w14:paraId="0F30FB7B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652C4F95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Különleges tudnivalók:</w:t>
      </w:r>
    </w:p>
    <w:p w14:paraId="6FF60648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Ha Önnek veseproblémái vannak, terhes (vagy lehet, hogy az) vagy szoptat? Mielőtt elkezdi szedni a gyógyszert, vegye fel a kapcsolatot a GGD-orvossal.</w:t>
      </w:r>
    </w:p>
    <w:p w14:paraId="4C5BDB5C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7AFB4524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Mellékhatások:</w:t>
      </w:r>
    </w:p>
    <w:p w14:paraId="1498656D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többi gyógyszerhez hasonlóan ennek is lehetnek mellékhatásai. </w:t>
      </w:r>
    </w:p>
    <w:p w14:paraId="3577B714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Ön érezhet émelygést, hányhat, fájhat a gyomra és a feje. Ezek a panaszok általában 1-2 nap alatt enyhülnek. </w:t>
      </w:r>
    </w:p>
    <w:p w14:paraId="4CB741BF" w14:textId="091AFA3A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Hívja fel a GGD-t, ha jelentkeznek Önnél mellékhatások [</w:t>
      </w:r>
      <w:r>
        <w:rPr>
          <w:rFonts w:ascii="Arial" w:hAnsi="Arial"/>
          <w:sz w:val="22"/>
          <w:highlight w:val="yellow"/>
        </w:rPr>
        <w:t>telefonszám</w:t>
      </w:r>
      <w:r>
        <w:rPr>
          <w:rFonts w:ascii="Arial" w:hAnsi="Arial"/>
          <w:sz w:val="22"/>
        </w:rPr>
        <w:t>]</w:t>
      </w:r>
      <w:r w:rsidR="006A383E">
        <w:rPr>
          <w:rFonts w:ascii="Arial" w:hAnsi="Arial"/>
          <w:sz w:val="22"/>
        </w:rPr>
        <w:t>.</w:t>
      </w:r>
    </w:p>
    <w:p w14:paraId="2D62212B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Akkor is telefonáljon, ha a gyógyszereket már nem szeretné szedni. Mindig beszéljen orvosával, ha abbahagyja a gyógyszerek szedését. </w:t>
      </w:r>
    </w:p>
    <w:p w14:paraId="289F2DDD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mellékhatásokat a holland mellékhatás-központnak, a Larebnek is lehet jelenteni a </w:t>
      </w:r>
      <w:hyperlink r:id="rId7" w:history="1">
        <w:r>
          <w:rPr>
            <w:rStyle w:val="Hyperlink"/>
            <w:rFonts w:ascii="Arial" w:hAnsi="Arial"/>
            <w:sz w:val="22"/>
          </w:rPr>
          <w:t>www.lareb.nl</w:t>
        </w:r>
      </w:hyperlink>
      <w:r>
        <w:t xml:space="preserve"> </w:t>
      </w:r>
      <w:r w:rsidRPr="00C7178E">
        <w:rPr>
          <w:rFonts w:ascii="Arial" w:hAnsi="Arial"/>
          <w:sz w:val="22"/>
        </w:rPr>
        <w:t>honlapon keresztül</w:t>
      </w:r>
      <w:r>
        <w:t>.</w:t>
      </w:r>
      <w:r>
        <w:rPr>
          <w:rFonts w:ascii="Arial" w:hAnsi="Arial"/>
          <w:sz w:val="22"/>
        </w:rPr>
        <w:t xml:space="preserve"> </w:t>
      </w:r>
    </w:p>
    <w:p w14:paraId="7DAF3672" w14:textId="77777777" w:rsidR="00A34850" w:rsidRDefault="00A34850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45C8B856" w14:textId="77777777" w:rsidR="00404FB3" w:rsidRPr="00404FB3" w:rsidRDefault="00404FB3" w:rsidP="00A34850">
      <w:pPr>
        <w:keepNext/>
        <w:keepLines/>
        <w:tabs>
          <w:tab w:val="left" w:pos="3225"/>
        </w:tabs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bookmarkStart w:id="0" w:name="_GoBack"/>
      <w:bookmarkEnd w:id="0"/>
    </w:p>
    <w:sectPr w:rsidR="00404FB3" w:rsidRPr="00404FB3" w:rsidSect="00AB3A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9882" w14:textId="77777777" w:rsidR="0099366A" w:rsidRDefault="0099366A">
      <w:r>
        <w:separator/>
      </w:r>
    </w:p>
  </w:endnote>
  <w:endnote w:type="continuationSeparator" w:id="0">
    <w:p w14:paraId="4CFC3770" w14:textId="77777777" w:rsidR="0099366A" w:rsidRDefault="009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F771" w14:textId="77777777" w:rsidR="00AB3A88" w:rsidRDefault="00AB3A88" w:rsidP="00AB3A88">
    <w:pPr>
      <w:pStyle w:val="Footer"/>
      <w:ind w:left="4320" w:firstLine="720"/>
    </w:pPr>
    <w:r>
      <w:t>Oldal: 2/2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9449" w14:textId="265A04BE" w:rsidR="00AB3A88" w:rsidRDefault="00154476" w:rsidP="00A34850">
    <w:pPr>
      <w:pStyle w:val="Footer"/>
    </w:pPr>
    <w:r>
      <w:t>RIVM-CIb Forgatókönyv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Oldal: 1/</w:t>
    </w:r>
    <w:r w:rsidR="004E1630">
      <w:t>1</w:t>
    </w:r>
  </w:p>
  <w:p w14:paraId="527FAB21" w14:textId="77777777" w:rsidR="00154476" w:rsidRDefault="00154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AD2E" w14:textId="77777777" w:rsidR="0099366A" w:rsidRDefault="0099366A">
      <w:r>
        <w:separator/>
      </w:r>
    </w:p>
  </w:footnote>
  <w:footnote w:type="continuationSeparator" w:id="0">
    <w:p w14:paraId="132422D9" w14:textId="77777777" w:rsidR="0099366A" w:rsidRDefault="0099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08C9" w14:textId="77777777" w:rsidR="00D705BD" w:rsidRDefault="00D705BD">
    <w:pPr>
      <w:pStyle w:val="Header"/>
      <w:spacing w:line="400" w:lineRule="exact"/>
    </w:pPr>
  </w:p>
  <w:p w14:paraId="1EFABE3E" w14:textId="77777777" w:rsidR="00D705BD" w:rsidRDefault="00D705BD">
    <w:pPr>
      <w:pStyle w:val="RIVMStandaard"/>
    </w:pPr>
  </w:p>
  <w:p w14:paraId="14612558" w14:textId="77777777" w:rsidR="00D705BD" w:rsidRDefault="00D705BD">
    <w:pPr>
      <w:pStyle w:val="RIVMStandaard"/>
    </w:pPr>
  </w:p>
  <w:p w14:paraId="6DE26C1F" w14:textId="77777777" w:rsidR="00D705BD" w:rsidRDefault="00D705BD">
    <w:pPr>
      <w:pStyle w:val="RIVMStandaard"/>
    </w:pPr>
  </w:p>
  <w:p w14:paraId="225AC239" w14:textId="77777777" w:rsidR="00D705BD" w:rsidRDefault="00D705BD">
    <w:pPr>
      <w:pStyle w:val="RIVMStandaard"/>
    </w:pPr>
  </w:p>
  <w:p w14:paraId="0ED9B9FC" w14:textId="77777777" w:rsidR="00D705BD" w:rsidRDefault="00D705BD">
    <w:pPr>
      <w:pStyle w:val="RIVMStandaard"/>
    </w:pPr>
  </w:p>
  <w:p w14:paraId="51C0B1A4" w14:textId="77777777" w:rsidR="00D705BD" w:rsidRDefault="00D705BD">
    <w:pPr>
      <w:pStyle w:val="RIVMStandaard"/>
    </w:pPr>
  </w:p>
  <w:p w14:paraId="686BCA26" w14:textId="77777777" w:rsidR="00D705BD" w:rsidRDefault="00D705BD">
    <w:pPr>
      <w:pStyle w:val="RIVMStandaard"/>
    </w:pPr>
  </w:p>
  <w:p w14:paraId="0A371163" w14:textId="77777777" w:rsidR="00D705BD" w:rsidRDefault="00D705BD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7B844" wp14:editId="65E4CEE9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0C028" w14:textId="77777777" w:rsidR="00D705BD" w:rsidRDefault="00D705B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7B844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69A0C028" w14:textId="77777777" w:rsidR="00D705BD" w:rsidRDefault="00D705B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2492" w14:textId="77777777" w:rsidR="00AB3A88" w:rsidRPr="00AB3A88" w:rsidRDefault="00AB3A88" w:rsidP="00AB3A88">
    <w:pPr>
      <w:pStyle w:val="Header"/>
    </w:pPr>
    <w:r>
      <w:drawing>
        <wp:anchor distT="0" distB="0" distL="114300" distR="114300" simplePos="0" relativeHeight="251664384" behindDoc="0" locked="0" layoutInCell="1" allowOverlap="1" wp14:anchorId="15E2A20E" wp14:editId="326FABA8">
          <wp:simplePos x="0" y="0"/>
          <wp:positionH relativeFrom="column">
            <wp:posOffset>1910080</wp:posOffset>
          </wp:positionH>
          <wp:positionV relativeFrom="paragraph">
            <wp:posOffset>-450215</wp:posOffset>
          </wp:positionV>
          <wp:extent cx="3438525" cy="1581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45C"/>
    <w:multiLevelType w:val="hybridMultilevel"/>
    <w:tmpl w:val="6F64F1F4"/>
    <w:lvl w:ilvl="0" w:tplc="D77C56AC">
      <w:start w:val="23"/>
      <w:numFmt w:val="bullet"/>
      <w:lvlText w:val="•"/>
      <w:lvlJc w:val="left"/>
      <w:pPr>
        <w:ind w:left="720" w:hanging="72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7C42"/>
    <w:multiLevelType w:val="hybridMultilevel"/>
    <w:tmpl w:val="6FC44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A4641"/>
    <w:multiLevelType w:val="hybridMultilevel"/>
    <w:tmpl w:val="F97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030CD"/>
    <w:multiLevelType w:val="hybridMultilevel"/>
    <w:tmpl w:val="E41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 w15:restartNumberingAfterBreak="0">
    <w:nsid w:val="0DC27448"/>
    <w:multiLevelType w:val="hybridMultilevel"/>
    <w:tmpl w:val="8B721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9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4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2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12"/>
  </w:num>
  <w:num w:numId="5">
    <w:abstractNumId w:val="29"/>
  </w:num>
  <w:num w:numId="6">
    <w:abstractNumId w:val="18"/>
  </w:num>
  <w:num w:numId="7">
    <w:abstractNumId w:val="22"/>
  </w:num>
  <w:num w:numId="8">
    <w:abstractNumId w:val="15"/>
  </w:num>
  <w:num w:numId="9">
    <w:abstractNumId w:val="13"/>
  </w:num>
  <w:num w:numId="10">
    <w:abstractNumId w:val="20"/>
  </w:num>
  <w:num w:numId="11">
    <w:abstractNumId w:val="32"/>
  </w:num>
  <w:num w:numId="12">
    <w:abstractNumId w:val="14"/>
  </w:num>
  <w:num w:numId="13">
    <w:abstractNumId w:val="7"/>
  </w:num>
  <w:num w:numId="14">
    <w:abstractNumId w:val="30"/>
  </w:num>
  <w:num w:numId="15">
    <w:abstractNumId w:val="10"/>
  </w:num>
  <w:num w:numId="16">
    <w:abstractNumId w:val="25"/>
  </w:num>
  <w:num w:numId="17">
    <w:abstractNumId w:val="21"/>
  </w:num>
  <w:num w:numId="18">
    <w:abstractNumId w:val="26"/>
  </w:num>
  <w:num w:numId="19">
    <w:abstractNumId w:val="23"/>
  </w:num>
  <w:num w:numId="20">
    <w:abstractNumId w:val="24"/>
  </w:num>
  <w:num w:numId="21">
    <w:abstractNumId w:val="28"/>
  </w:num>
  <w:num w:numId="22">
    <w:abstractNumId w:val="16"/>
  </w:num>
  <w:num w:numId="23">
    <w:abstractNumId w:val="1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1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  <w:num w:numId="32">
    <w:abstractNumId w:val="0"/>
  </w:num>
  <w:num w:numId="33">
    <w:abstractNumId w:val="27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E359C1"/>
    <w:rsid w:val="00154476"/>
    <w:rsid w:val="001B2DAE"/>
    <w:rsid w:val="00404FB3"/>
    <w:rsid w:val="004862AE"/>
    <w:rsid w:val="004E1630"/>
    <w:rsid w:val="006856D0"/>
    <w:rsid w:val="006A383E"/>
    <w:rsid w:val="00732D3D"/>
    <w:rsid w:val="00736294"/>
    <w:rsid w:val="007B4977"/>
    <w:rsid w:val="00890953"/>
    <w:rsid w:val="0099366A"/>
    <w:rsid w:val="009A054C"/>
    <w:rsid w:val="00A34850"/>
    <w:rsid w:val="00A65FB6"/>
    <w:rsid w:val="00AB3A88"/>
    <w:rsid w:val="00AC7AF4"/>
    <w:rsid w:val="00C7178E"/>
    <w:rsid w:val="00D034F2"/>
    <w:rsid w:val="00D4141D"/>
    <w:rsid w:val="00D705BD"/>
    <w:rsid w:val="00D844B9"/>
    <w:rsid w:val="00DC2687"/>
    <w:rsid w:val="00E353D3"/>
    <w:rsid w:val="00E359C1"/>
    <w:rsid w:val="00EA42DE"/>
    <w:rsid w:val="00FE21F4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BB4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hu-HU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hu-HU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hu-HU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hu-HU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hu-HU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hu-HU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hu-HU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reb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C4BA65D2</Template>
  <TotalTime>0</TotalTime>
  <Pages>1</Pages>
  <Words>216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2020-12-08T15:46:00Z</dcterms:created>
  <dcterms:modified xsi:type="dcterms:W3CDTF">2020-12-11T10:48:00Z</dcterms:modified>
</cp:coreProperties>
</file>