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00C02" w14:textId="77777777" w:rsidR="00732D3D" w:rsidRPr="00E35FA8" w:rsidRDefault="00404FB3" w:rsidP="00404FB3">
      <w:pPr>
        <w:keepNext/>
        <w:keepLines/>
        <w:overflowPunct/>
        <w:autoSpaceDE/>
        <w:autoSpaceDN/>
        <w:adjustRightInd/>
        <w:spacing w:before="240" w:after="120" w:line="260" w:lineRule="exact"/>
        <w:ind w:left="357" w:hanging="357"/>
        <w:textAlignment w:val="auto"/>
        <w:outlineLvl w:val="0"/>
        <w:rPr>
          <w:rFonts w:ascii="Calibri Light" w:eastAsia="MS Gothic" w:hAnsi="Calibri Light"/>
          <w:b/>
          <w:color w:val="2F5496"/>
          <w:sz w:val="32"/>
          <w:szCs w:val="32"/>
          <w:lang w:val="en-GB"/>
        </w:rPr>
      </w:pPr>
      <w:r>
        <w:rPr>
          <w:rFonts w:ascii="Calibri Light" w:eastAsia="MS Gothic" w:hAnsi="Calibri Light"/>
          <w:b/>
          <w:bCs/>
          <w:color w:val="2F5496"/>
          <w:sz w:val="32"/>
          <w:szCs w:val="32"/>
          <w:lang w:val="en-GB"/>
        </w:rPr>
        <w:t xml:space="preserve">How to use oseltamivir </w:t>
      </w:r>
    </w:p>
    <w:p w14:paraId="4ED99380" w14:textId="77777777" w:rsidR="00AB3A88" w:rsidRPr="00E35FA8" w:rsidRDefault="00DC2687" w:rsidP="00404FB3">
      <w:pPr>
        <w:rPr>
          <w:rFonts w:ascii="Arial" w:eastAsia="MS Gothic" w:hAnsi="Arial" w:cs="Arial"/>
          <w:sz w:val="22"/>
          <w:szCs w:val="22"/>
          <w:lang w:val="en-GB"/>
        </w:rPr>
      </w:pPr>
      <w:r>
        <w:rPr>
          <w:rFonts w:ascii="Arial" w:eastAsia="MS Gothic" w:hAnsi="Arial" w:cs="Arial"/>
          <w:sz w:val="22"/>
          <w:szCs w:val="22"/>
          <w:lang w:val="en-GB"/>
        </w:rPr>
        <w:t xml:space="preserve">Information leaflets in other languages are available on the </w:t>
      </w:r>
      <w:hyperlink r:id="rId7" w:history="1">
        <w:r>
          <w:rPr>
            <w:rStyle w:val="Hyperlink"/>
            <w:rFonts w:ascii="Arial" w:eastAsia="MS Gothic" w:hAnsi="Arial" w:cs="Arial"/>
            <w:sz w:val="22"/>
            <w:szCs w:val="22"/>
            <w:u w:val="none"/>
            <w:lang w:val="en-GB"/>
          </w:rPr>
          <w:t>European Medicines Agency (</w:t>
        </w:r>
        <w:r>
          <w:rPr>
            <w:rStyle w:val="Hyperlink"/>
            <w:rFonts w:ascii="Arial" w:eastAsia="MS Gothic" w:hAnsi="Arial" w:cs="Arial"/>
            <w:sz w:val="22"/>
            <w:szCs w:val="22"/>
            <w:lang w:val="en-GB"/>
          </w:rPr>
          <w:t>EMA) website</w:t>
        </w:r>
      </w:hyperlink>
      <w:r>
        <w:rPr>
          <w:rFonts w:ascii="Arial" w:eastAsia="MS Gothic" w:hAnsi="Arial" w:cs="Arial"/>
          <w:sz w:val="22"/>
          <w:szCs w:val="22"/>
          <w:lang w:val="en-GB"/>
        </w:rPr>
        <w:t>; search for ‘oseltamivir’.</w:t>
      </w:r>
    </w:p>
    <w:p w14:paraId="0BFC6920" w14:textId="77777777" w:rsidR="00404FB3" w:rsidRPr="00E35FA8" w:rsidRDefault="00404FB3" w:rsidP="00404FB3">
      <w:pPr>
        <w:rPr>
          <w:rFonts w:ascii="Arial" w:eastAsia="MS Gothic" w:hAnsi="Arial" w:cs="Arial"/>
          <w:sz w:val="22"/>
          <w:szCs w:val="22"/>
          <w:lang w:val="en-GB"/>
        </w:rPr>
      </w:pPr>
    </w:p>
    <w:p w14:paraId="6D599902" w14:textId="77777777" w:rsidR="00AB3A88" w:rsidRPr="00E35FA8" w:rsidRDefault="00AB3A88" w:rsidP="00AB3A88">
      <w:pPr>
        <w:pBdr>
          <w:top w:val="single" w:sz="4" w:space="1" w:color="auto"/>
        </w:pBdr>
        <w:overflowPunct/>
        <w:autoSpaceDE/>
        <w:autoSpaceDN/>
        <w:adjustRightInd/>
        <w:spacing w:line="240" w:lineRule="auto"/>
        <w:textAlignment w:val="auto"/>
        <w:rPr>
          <w:rFonts w:ascii="Arial" w:eastAsia="MS Gothic" w:hAnsi="Arial" w:cs="Arial"/>
          <w:sz w:val="22"/>
          <w:szCs w:val="22"/>
          <w:lang w:val="en-GB"/>
        </w:rPr>
      </w:pPr>
    </w:p>
    <w:p w14:paraId="214FDE42" w14:textId="56EF2F5F" w:rsidR="00404FB3" w:rsidRPr="00E35FA8" w:rsidRDefault="00404FB3" w:rsidP="00AB3A88">
      <w:pPr>
        <w:pBdr>
          <w:top w:val="single" w:sz="4" w:space="1" w:color="auto"/>
        </w:pBdr>
        <w:overflowPunct/>
        <w:autoSpaceDE/>
        <w:autoSpaceDN/>
        <w:adjustRightInd/>
        <w:spacing w:line="240" w:lineRule="auto"/>
        <w:textAlignment w:val="auto"/>
        <w:rPr>
          <w:rFonts w:ascii="Arial" w:eastAsia="MS Gothic" w:hAnsi="Arial" w:cs="Arial"/>
          <w:sz w:val="22"/>
          <w:szCs w:val="22"/>
          <w:lang w:val="en-GB"/>
        </w:rPr>
      </w:pPr>
      <w:r>
        <w:rPr>
          <w:rFonts w:ascii="Arial" w:eastAsia="MS Gothic" w:hAnsi="Arial" w:cs="Arial"/>
          <w:sz w:val="22"/>
          <w:szCs w:val="22"/>
          <w:lang w:val="en-GB"/>
        </w:rPr>
        <w:t xml:space="preserve">You have been given medicine because you have been in contact with chickens or ducks that were infected with avian flu. This medicine can prevent you from catching the disease. </w:t>
      </w:r>
    </w:p>
    <w:p w14:paraId="100E5F9F" w14:textId="77777777" w:rsidR="00404FB3" w:rsidRPr="00E35FA8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eastAsia="MS Gothic"/>
          <w:sz w:val="22"/>
          <w:szCs w:val="22"/>
          <w:lang w:val="en-GB"/>
        </w:rPr>
      </w:pPr>
    </w:p>
    <w:p w14:paraId="127721D8" w14:textId="77777777" w:rsidR="00404FB3" w:rsidRPr="00E35FA8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  <w:lang w:val="en-GB"/>
        </w:rPr>
      </w:pPr>
      <w:r>
        <w:rPr>
          <w:rFonts w:ascii="Arial" w:eastAsia="MS Gothic" w:hAnsi="Arial" w:cs="Arial"/>
          <w:sz w:val="22"/>
          <w:szCs w:val="22"/>
          <w:lang w:val="en-GB"/>
        </w:rPr>
        <w:t>Dosage:</w:t>
      </w:r>
    </w:p>
    <w:p w14:paraId="7F5A0F17" w14:textId="77777777" w:rsidR="00404FB3" w:rsidRPr="00E35FA8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  <w:lang w:val="en-GB"/>
        </w:rPr>
      </w:pPr>
      <w:r>
        <w:rPr>
          <w:rFonts w:ascii="Arial" w:eastAsia="MS Gothic" w:hAnsi="Arial" w:cs="Arial"/>
          <w:sz w:val="22"/>
          <w:szCs w:val="22"/>
          <w:lang w:val="en-GB"/>
        </w:rPr>
        <w:t>1 x 75 mg capsule once a day.</w:t>
      </w:r>
    </w:p>
    <w:p w14:paraId="3D01EB54" w14:textId="77777777" w:rsidR="00404FB3" w:rsidRPr="00E35FA8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  <w:lang w:val="en-GB"/>
        </w:rPr>
      </w:pPr>
    </w:p>
    <w:p w14:paraId="0DADC6AB" w14:textId="77777777" w:rsidR="00404FB3" w:rsidRPr="00E35FA8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  <w:lang w:val="en-GB"/>
        </w:rPr>
      </w:pPr>
      <w:r>
        <w:rPr>
          <w:rFonts w:ascii="Arial" w:eastAsia="MS Gothic" w:hAnsi="Arial" w:cs="Arial"/>
          <w:sz w:val="22"/>
          <w:szCs w:val="22"/>
          <w:lang w:val="en-GB"/>
        </w:rPr>
        <w:t>How should you take this medicine?</w:t>
      </w:r>
    </w:p>
    <w:p w14:paraId="5EAB36BB" w14:textId="1E420805" w:rsidR="00404FB3" w:rsidRPr="00E35FA8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  <w:lang w:val="en-GB"/>
        </w:rPr>
      </w:pPr>
      <w:r>
        <w:rPr>
          <w:rFonts w:ascii="Arial" w:eastAsia="MS Gothic" w:hAnsi="Arial" w:cs="Arial"/>
          <w:sz w:val="22"/>
          <w:szCs w:val="22"/>
          <w:lang w:val="en-GB"/>
        </w:rPr>
        <w:t xml:space="preserve">Take this medicine at the same time every day. </w:t>
      </w:r>
      <w:r w:rsidR="0065607A">
        <w:rPr>
          <w:rFonts w:ascii="Arial" w:eastAsia="MS Gothic" w:hAnsi="Arial" w:cs="Arial"/>
          <w:sz w:val="22"/>
          <w:szCs w:val="22"/>
          <w:lang w:val="en-GB"/>
        </w:rPr>
        <w:t xml:space="preserve">Swallow </w:t>
      </w:r>
      <w:r>
        <w:rPr>
          <w:rFonts w:ascii="Arial" w:eastAsia="MS Gothic" w:hAnsi="Arial" w:cs="Arial"/>
          <w:sz w:val="22"/>
          <w:szCs w:val="22"/>
          <w:lang w:val="en-GB"/>
        </w:rPr>
        <w:t>the capsules whole with water. You must start taking this medicine as quickly as possible. Read the information leaflet before you take the medicine.</w:t>
      </w:r>
    </w:p>
    <w:p w14:paraId="695F8F01" w14:textId="77777777" w:rsidR="00404FB3" w:rsidRPr="00E35FA8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  <w:lang w:val="en-GB"/>
        </w:rPr>
      </w:pPr>
    </w:p>
    <w:p w14:paraId="11FE08DC" w14:textId="77777777" w:rsidR="00404FB3" w:rsidRPr="00E35FA8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  <w:lang w:val="en-GB"/>
        </w:rPr>
      </w:pPr>
      <w:r>
        <w:rPr>
          <w:rFonts w:ascii="Arial" w:eastAsia="MS Gothic" w:hAnsi="Arial" w:cs="Arial"/>
          <w:sz w:val="22"/>
          <w:szCs w:val="22"/>
          <w:lang w:val="en-GB"/>
        </w:rPr>
        <w:t>How long should you take this medicine?</w:t>
      </w:r>
    </w:p>
    <w:p w14:paraId="59A69E30" w14:textId="77777777" w:rsidR="00404FB3" w:rsidRPr="00E70C0A" w:rsidRDefault="00404FB3" w:rsidP="00DC2687">
      <w:pPr>
        <w:pStyle w:val="ListParagraph"/>
        <w:keepNext/>
        <w:keepLines/>
        <w:numPr>
          <w:ilvl w:val="0"/>
          <w:numId w:val="34"/>
        </w:numPr>
        <w:spacing w:before="40"/>
        <w:outlineLvl w:val="1"/>
        <w:rPr>
          <w:rFonts w:eastAsia="MS Gothic"/>
          <w:szCs w:val="22"/>
          <w:lang w:val="en-GB"/>
        </w:rPr>
      </w:pPr>
      <w:r>
        <w:rPr>
          <w:rFonts w:eastAsia="MS Gothic"/>
          <w:szCs w:val="22"/>
          <w:lang w:val="en-GB"/>
        </w:rPr>
        <w:t xml:space="preserve">If you </w:t>
      </w:r>
      <w:r w:rsidRPr="00E70C0A">
        <w:rPr>
          <w:rFonts w:eastAsia="MS Gothic"/>
          <w:szCs w:val="22"/>
          <w:lang w:val="en-GB"/>
        </w:rPr>
        <w:t>helped to cull infected birds: until ten days after you stopped your activities with poultry that may have been infected.</w:t>
      </w:r>
    </w:p>
    <w:p w14:paraId="680F6F1A" w14:textId="3C35861D" w:rsidR="00404FB3" w:rsidRPr="00E70C0A" w:rsidRDefault="00404FB3" w:rsidP="00DC2687">
      <w:pPr>
        <w:pStyle w:val="ListParagraph"/>
        <w:keepNext/>
        <w:keepLines/>
        <w:numPr>
          <w:ilvl w:val="0"/>
          <w:numId w:val="34"/>
        </w:numPr>
        <w:spacing w:before="40"/>
        <w:outlineLvl w:val="1"/>
        <w:rPr>
          <w:rFonts w:eastAsia="MS Gothic"/>
          <w:szCs w:val="22"/>
          <w:lang w:val="en-GB"/>
        </w:rPr>
      </w:pPr>
      <w:r w:rsidRPr="00E70C0A">
        <w:rPr>
          <w:rFonts w:eastAsia="MS Gothic"/>
          <w:szCs w:val="22"/>
          <w:lang w:val="en-GB"/>
        </w:rPr>
        <w:t>If you are a poultry farmer or live on a poultry farm: until</w:t>
      </w:r>
      <w:r w:rsidR="00C84ABF" w:rsidRPr="00E70C0A">
        <w:rPr>
          <w:rFonts w:eastAsia="MS Gothic"/>
          <w:szCs w:val="22"/>
          <w:lang w:val="en-GB"/>
        </w:rPr>
        <w:t xml:space="preserve"> ten days after </w:t>
      </w:r>
      <w:r w:rsidR="00593FE7" w:rsidRPr="00E70C0A">
        <w:rPr>
          <w:rFonts w:eastAsia="MS Gothic"/>
          <w:szCs w:val="22"/>
          <w:lang w:val="en-GB"/>
        </w:rPr>
        <w:t xml:space="preserve">the culling on </w:t>
      </w:r>
      <w:r w:rsidR="00C84ABF" w:rsidRPr="00E70C0A">
        <w:rPr>
          <w:rFonts w:eastAsia="MS Gothic"/>
          <w:szCs w:val="22"/>
          <w:lang w:val="en-GB"/>
        </w:rPr>
        <w:t xml:space="preserve">your farm </w:t>
      </w:r>
      <w:r w:rsidR="00593FE7" w:rsidRPr="00E70C0A">
        <w:rPr>
          <w:rFonts w:eastAsia="MS Gothic"/>
          <w:szCs w:val="22"/>
          <w:lang w:val="en-GB"/>
        </w:rPr>
        <w:t>was completed</w:t>
      </w:r>
      <w:r w:rsidR="00C84ABF" w:rsidRPr="00E70C0A">
        <w:rPr>
          <w:rFonts w:eastAsia="MS Gothic"/>
          <w:szCs w:val="22"/>
          <w:lang w:val="en-GB"/>
        </w:rPr>
        <w:t xml:space="preserve"> and/or the last exposure</w:t>
      </w:r>
      <w:r w:rsidRPr="00E70C0A">
        <w:rPr>
          <w:rFonts w:eastAsia="MS Gothic"/>
          <w:szCs w:val="22"/>
          <w:lang w:val="en-GB"/>
        </w:rPr>
        <w:t>.</w:t>
      </w:r>
    </w:p>
    <w:p w14:paraId="33262637" w14:textId="77777777" w:rsidR="00404FB3" w:rsidRPr="00E35FA8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  <w:lang w:val="en-GB"/>
        </w:rPr>
      </w:pPr>
    </w:p>
    <w:p w14:paraId="5994E9CA" w14:textId="77777777" w:rsidR="00404FB3" w:rsidRPr="00E35FA8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  <w:lang w:val="en-GB"/>
        </w:rPr>
      </w:pPr>
      <w:r>
        <w:rPr>
          <w:rFonts w:ascii="Arial" w:eastAsia="MS Gothic" w:hAnsi="Arial" w:cs="Arial"/>
          <w:sz w:val="22"/>
          <w:szCs w:val="22"/>
          <w:lang w:val="en-GB"/>
        </w:rPr>
        <w:t>Particulars:</w:t>
      </w:r>
    </w:p>
    <w:p w14:paraId="40D9D41B" w14:textId="7FE7C00A" w:rsidR="00404FB3" w:rsidRPr="00E35FA8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  <w:lang w:val="en-GB"/>
        </w:rPr>
      </w:pPr>
      <w:r>
        <w:rPr>
          <w:rFonts w:ascii="Arial" w:eastAsia="MS Gothic" w:hAnsi="Arial" w:cs="Arial"/>
          <w:sz w:val="22"/>
          <w:szCs w:val="22"/>
          <w:lang w:val="en-GB"/>
        </w:rPr>
        <w:t xml:space="preserve">Do you have a renal impairment, are you pregnant (or could you be) or are you breastfeeding? If so, please contact your Municipal Health Service </w:t>
      </w:r>
      <w:r w:rsidR="0065607A">
        <w:rPr>
          <w:rFonts w:ascii="Arial" w:eastAsia="MS Gothic" w:hAnsi="Arial" w:cs="Arial"/>
          <w:sz w:val="22"/>
          <w:szCs w:val="22"/>
          <w:lang w:val="en-GB"/>
        </w:rPr>
        <w:t xml:space="preserve">(GGD) </w:t>
      </w:r>
      <w:r>
        <w:rPr>
          <w:rFonts w:ascii="Arial" w:eastAsia="MS Gothic" w:hAnsi="Arial" w:cs="Arial"/>
          <w:sz w:val="22"/>
          <w:szCs w:val="22"/>
          <w:lang w:val="en-GB"/>
        </w:rPr>
        <w:t>doctor or the doctor who is treating you before taking this medicine.</w:t>
      </w:r>
    </w:p>
    <w:p w14:paraId="7FAAF4F5" w14:textId="77777777" w:rsidR="00404FB3" w:rsidRPr="00E35FA8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  <w:lang w:val="en-GB"/>
        </w:rPr>
      </w:pPr>
    </w:p>
    <w:p w14:paraId="5C846372" w14:textId="663A7511" w:rsidR="00404FB3" w:rsidRPr="00E35FA8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  <w:lang w:val="en-GB"/>
        </w:rPr>
      </w:pPr>
      <w:r>
        <w:rPr>
          <w:rFonts w:ascii="Arial" w:eastAsia="MS Gothic" w:hAnsi="Arial" w:cs="Arial"/>
          <w:sz w:val="22"/>
          <w:szCs w:val="22"/>
          <w:lang w:val="en-GB"/>
        </w:rPr>
        <w:t>Side</w:t>
      </w:r>
      <w:r w:rsidR="0065607A">
        <w:rPr>
          <w:rFonts w:ascii="Arial" w:eastAsia="MS Gothic" w:hAnsi="Arial" w:cs="Arial"/>
          <w:sz w:val="22"/>
          <w:szCs w:val="22"/>
          <w:lang w:val="en-GB"/>
        </w:rPr>
        <w:t xml:space="preserve"> </w:t>
      </w:r>
      <w:r>
        <w:rPr>
          <w:rFonts w:ascii="Arial" w:eastAsia="MS Gothic" w:hAnsi="Arial" w:cs="Arial"/>
          <w:sz w:val="22"/>
          <w:szCs w:val="22"/>
          <w:lang w:val="en-GB"/>
        </w:rPr>
        <w:t>effects</w:t>
      </w:r>
      <w:bookmarkStart w:id="0" w:name="_GoBack"/>
      <w:bookmarkEnd w:id="0"/>
    </w:p>
    <w:p w14:paraId="5DE803C6" w14:textId="6BA9F16D" w:rsidR="00404FB3" w:rsidRPr="00E35FA8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  <w:lang w:val="en-GB"/>
        </w:rPr>
      </w:pPr>
      <w:r>
        <w:rPr>
          <w:rFonts w:ascii="Arial" w:eastAsia="MS Gothic" w:hAnsi="Arial" w:cs="Arial"/>
          <w:sz w:val="22"/>
          <w:szCs w:val="22"/>
          <w:lang w:val="en-GB"/>
        </w:rPr>
        <w:t>This medicine can cause side</w:t>
      </w:r>
      <w:r w:rsidR="0065607A">
        <w:rPr>
          <w:rFonts w:ascii="Arial" w:eastAsia="MS Gothic" w:hAnsi="Arial" w:cs="Arial"/>
          <w:sz w:val="22"/>
          <w:szCs w:val="22"/>
          <w:lang w:val="en-GB"/>
        </w:rPr>
        <w:t xml:space="preserve"> </w:t>
      </w:r>
      <w:r>
        <w:rPr>
          <w:rFonts w:ascii="Arial" w:eastAsia="MS Gothic" w:hAnsi="Arial" w:cs="Arial"/>
          <w:sz w:val="22"/>
          <w:szCs w:val="22"/>
          <w:lang w:val="en-GB"/>
        </w:rPr>
        <w:t xml:space="preserve">effects just like any other medicine. </w:t>
      </w:r>
    </w:p>
    <w:p w14:paraId="28E5AA55" w14:textId="719FE425" w:rsidR="00404FB3" w:rsidRPr="00E35FA8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  <w:lang w:val="en-GB"/>
        </w:rPr>
      </w:pPr>
      <w:r>
        <w:rPr>
          <w:rFonts w:ascii="Arial" w:eastAsia="MS Gothic" w:hAnsi="Arial" w:cs="Arial"/>
          <w:sz w:val="22"/>
          <w:szCs w:val="22"/>
          <w:lang w:val="en-GB"/>
        </w:rPr>
        <w:t>It may cause nausea, vomiting, headaches and stomach ache. These side</w:t>
      </w:r>
      <w:r w:rsidR="0065607A">
        <w:rPr>
          <w:rFonts w:ascii="Arial" w:eastAsia="MS Gothic" w:hAnsi="Arial" w:cs="Arial"/>
          <w:sz w:val="22"/>
          <w:szCs w:val="22"/>
          <w:lang w:val="en-GB"/>
        </w:rPr>
        <w:t xml:space="preserve"> </w:t>
      </w:r>
      <w:r>
        <w:rPr>
          <w:rFonts w:ascii="Arial" w:eastAsia="MS Gothic" w:hAnsi="Arial" w:cs="Arial"/>
          <w:sz w:val="22"/>
          <w:szCs w:val="22"/>
          <w:lang w:val="en-GB"/>
        </w:rPr>
        <w:t xml:space="preserve">effects usually ease off after 1-2 days. </w:t>
      </w:r>
    </w:p>
    <w:p w14:paraId="3E9DF2C3" w14:textId="53B45B52" w:rsidR="00404FB3" w:rsidRPr="00E35FA8" w:rsidRDefault="00404FB3" w:rsidP="0065607A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  <w:lang w:val="en-GB"/>
        </w:rPr>
      </w:pPr>
      <w:r>
        <w:rPr>
          <w:rFonts w:ascii="Arial" w:eastAsia="MS Gothic" w:hAnsi="Arial" w:cs="Arial"/>
          <w:sz w:val="22"/>
          <w:szCs w:val="22"/>
          <w:lang w:val="en-GB"/>
        </w:rPr>
        <w:t xml:space="preserve">Call the Municipal Health Service </w:t>
      </w:r>
      <w:r w:rsidR="0065607A">
        <w:rPr>
          <w:rFonts w:ascii="Arial" w:eastAsia="MS Gothic" w:hAnsi="Arial" w:cs="Arial"/>
          <w:sz w:val="22"/>
          <w:szCs w:val="22"/>
          <w:lang w:val="en-GB"/>
        </w:rPr>
        <w:t>(GGD) at [</w:t>
      </w:r>
      <w:r w:rsidR="0065607A">
        <w:rPr>
          <w:rFonts w:ascii="Arial" w:eastAsia="MS Gothic" w:hAnsi="Arial" w:cs="Arial"/>
          <w:sz w:val="22"/>
          <w:szCs w:val="22"/>
          <w:highlight w:val="yellow"/>
          <w:lang w:val="en-GB"/>
        </w:rPr>
        <w:t>telephone number</w:t>
      </w:r>
      <w:r w:rsidR="0065607A">
        <w:rPr>
          <w:rFonts w:ascii="Arial" w:eastAsia="MS Gothic" w:hAnsi="Arial" w:cs="Arial"/>
          <w:sz w:val="22"/>
          <w:szCs w:val="22"/>
          <w:lang w:val="en-GB"/>
        </w:rPr>
        <w:t xml:space="preserve">] </w:t>
      </w:r>
      <w:r>
        <w:rPr>
          <w:rFonts w:ascii="Arial" w:eastAsia="MS Gothic" w:hAnsi="Arial" w:cs="Arial"/>
          <w:sz w:val="22"/>
          <w:szCs w:val="22"/>
          <w:lang w:val="en-GB"/>
        </w:rPr>
        <w:t>if you suffer from side</w:t>
      </w:r>
      <w:r w:rsidR="0065607A">
        <w:rPr>
          <w:rFonts w:ascii="Arial" w:eastAsia="MS Gothic" w:hAnsi="Arial" w:cs="Arial"/>
          <w:sz w:val="22"/>
          <w:szCs w:val="22"/>
          <w:lang w:val="en-GB"/>
        </w:rPr>
        <w:t xml:space="preserve"> </w:t>
      </w:r>
      <w:r>
        <w:rPr>
          <w:rFonts w:ascii="Arial" w:eastAsia="MS Gothic" w:hAnsi="Arial" w:cs="Arial"/>
          <w:sz w:val="22"/>
          <w:szCs w:val="22"/>
          <w:lang w:val="en-GB"/>
        </w:rPr>
        <w:t xml:space="preserve">effects </w:t>
      </w:r>
      <w:r w:rsidR="0065607A">
        <w:rPr>
          <w:rFonts w:ascii="Arial" w:eastAsia="MS Gothic" w:hAnsi="Arial" w:cs="Arial"/>
          <w:sz w:val="22"/>
          <w:szCs w:val="22"/>
          <w:lang w:val="en-GB"/>
        </w:rPr>
        <w:t xml:space="preserve">or </w:t>
      </w:r>
      <w:r>
        <w:rPr>
          <w:rFonts w:ascii="Arial" w:eastAsia="MS Gothic" w:hAnsi="Arial" w:cs="Arial"/>
          <w:sz w:val="22"/>
          <w:szCs w:val="22"/>
          <w:lang w:val="en-GB"/>
        </w:rPr>
        <w:t xml:space="preserve">no longer wish to take the medicine. Always discuss the situation with a doctor before you stop taking it. </w:t>
      </w:r>
    </w:p>
    <w:p w14:paraId="4C76E826" w14:textId="492036E6" w:rsidR="00404FB3" w:rsidRPr="00E35FA8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  <w:lang w:val="en-GB"/>
        </w:rPr>
      </w:pPr>
      <w:r>
        <w:rPr>
          <w:rFonts w:ascii="Arial" w:eastAsia="MS Gothic" w:hAnsi="Arial" w:cs="Arial"/>
          <w:sz w:val="22"/>
          <w:szCs w:val="22"/>
          <w:lang w:val="en-GB"/>
        </w:rPr>
        <w:t>You can also report any side</w:t>
      </w:r>
      <w:r w:rsidR="0065607A">
        <w:rPr>
          <w:rFonts w:ascii="Arial" w:eastAsia="MS Gothic" w:hAnsi="Arial" w:cs="Arial"/>
          <w:sz w:val="22"/>
          <w:szCs w:val="22"/>
          <w:lang w:val="en-GB"/>
        </w:rPr>
        <w:t xml:space="preserve"> </w:t>
      </w:r>
      <w:r>
        <w:rPr>
          <w:rFonts w:ascii="Arial" w:eastAsia="MS Gothic" w:hAnsi="Arial" w:cs="Arial"/>
          <w:sz w:val="22"/>
          <w:szCs w:val="22"/>
          <w:lang w:val="en-GB"/>
        </w:rPr>
        <w:t xml:space="preserve">effects to the Netherlands Pharmacovigilance Centre </w:t>
      </w:r>
      <w:proofErr w:type="spellStart"/>
      <w:r>
        <w:rPr>
          <w:rFonts w:ascii="Arial" w:eastAsia="MS Gothic" w:hAnsi="Arial" w:cs="Arial"/>
          <w:sz w:val="22"/>
          <w:szCs w:val="22"/>
          <w:lang w:val="en-GB"/>
        </w:rPr>
        <w:t>Lareb</w:t>
      </w:r>
      <w:proofErr w:type="spellEnd"/>
      <w:r>
        <w:rPr>
          <w:rFonts w:ascii="Arial" w:eastAsia="MS Gothic" w:hAnsi="Arial" w:cs="Arial"/>
          <w:sz w:val="22"/>
          <w:szCs w:val="22"/>
          <w:lang w:val="en-GB"/>
        </w:rPr>
        <w:t xml:space="preserve"> via </w:t>
      </w:r>
      <w:hyperlink r:id="rId8" w:history="1">
        <w:r>
          <w:rPr>
            <w:rStyle w:val="Hyperlink"/>
            <w:rFonts w:ascii="Arial" w:eastAsia="Calibri" w:hAnsi="Arial" w:cs="Arial"/>
            <w:sz w:val="22"/>
            <w:szCs w:val="22"/>
            <w:lang w:val="en-GB"/>
          </w:rPr>
          <w:t>www.lareb.nl</w:t>
        </w:r>
        <w:r>
          <w:rPr>
            <w:rStyle w:val="Hyperlink"/>
            <w:rFonts w:ascii="Arial" w:eastAsia="MS Gothic" w:hAnsi="Arial" w:cs="Arial"/>
            <w:sz w:val="22"/>
            <w:szCs w:val="22"/>
            <w:lang w:val="en-GB"/>
          </w:rPr>
          <w:t>.</w:t>
        </w:r>
      </w:hyperlink>
      <w:r>
        <w:rPr>
          <w:rFonts w:ascii="Arial" w:eastAsia="MS Gothic" w:hAnsi="Arial" w:cs="Arial"/>
          <w:sz w:val="22"/>
          <w:szCs w:val="22"/>
          <w:lang w:val="en-GB"/>
        </w:rPr>
        <w:t xml:space="preserve"> </w:t>
      </w:r>
    </w:p>
    <w:p w14:paraId="08B4D452" w14:textId="77777777" w:rsidR="00A34850" w:rsidRPr="00E35FA8" w:rsidRDefault="00A34850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  <w:lang w:val="en-GB"/>
        </w:rPr>
      </w:pPr>
    </w:p>
    <w:p w14:paraId="1C421174" w14:textId="4004E92A" w:rsidR="00404FB3" w:rsidRPr="00E35FA8" w:rsidRDefault="00404FB3" w:rsidP="00A34850">
      <w:pPr>
        <w:keepNext/>
        <w:keepLines/>
        <w:tabs>
          <w:tab w:val="left" w:pos="3225"/>
        </w:tabs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  <w:lang w:val="en-GB"/>
        </w:rPr>
      </w:pPr>
    </w:p>
    <w:p w14:paraId="1771D749" w14:textId="055CDBFF" w:rsidR="0065607A" w:rsidRPr="00E35FA8" w:rsidRDefault="0065607A" w:rsidP="006218A2">
      <w:pPr>
        <w:rPr>
          <w:rFonts w:ascii="Arial" w:eastAsia="MS Gothic" w:hAnsi="Arial" w:cs="Arial"/>
          <w:sz w:val="22"/>
          <w:szCs w:val="22"/>
          <w:lang w:val="en-GB"/>
        </w:rPr>
      </w:pPr>
    </w:p>
    <w:p w14:paraId="56707C42" w14:textId="345BD9C7" w:rsidR="0065607A" w:rsidRPr="00E35FA8" w:rsidRDefault="0065607A" w:rsidP="006218A2">
      <w:pPr>
        <w:rPr>
          <w:rFonts w:ascii="Arial" w:eastAsia="MS Gothic" w:hAnsi="Arial" w:cs="Arial"/>
          <w:sz w:val="22"/>
          <w:szCs w:val="22"/>
          <w:lang w:val="en-GB"/>
        </w:rPr>
      </w:pPr>
    </w:p>
    <w:p w14:paraId="42BE6D0D" w14:textId="1E6A69AF" w:rsidR="0065607A" w:rsidRPr="00E35FA8" w:rsidRDefault="0065607A" w:rsidP="006218A2">
      <w:pPr>
        <w:rPr>
          <w:rFonts w:ascii="Arial" w:eastAsia="MS Gothic" w:hAnsi="Arial" w:cs="Arial"/>
          <w:sz w:val="22"/>
          <w:szCs w:val="22"/>
          <w:lang w:val="en-GB"/>
        </w:rPr>
      </w:pPr>
    </w:p>
    <w:p w14:paraId="73652FDE" w14:textId="0BEA5AED" w:rsidR="0065607A" w:rsidRPr="00E35FA8" w:rsidRDefault="0065607A" w:rsidP="006218A2">
      <w:pPr>
        <w:rPr>
          <w:rFonts w:ascii="Arial" w:eastAsia="MS Gothic" w:hAnsi="Arial" w:cs="Arial"/>
          <w:sz w:val="22"/>
          <w:szCs w:val="22"/>
          <w:lang w:val="en-GB"/>
        </w:rPr>
      </w:pPr>
    </w:p>
    <w:p w14:paraId="38AEF291" w14:textId="77777777" w:rsidR="0065607A" w:rsidRPr="00E35FA8" w:rsidRDefault="0065607A" w:rsidP="006218A2">
      <w:pPr>
        <w:jc w:val="right"/>
        <w:rPr>
          <w:rFonts w:ascii="Arial" w:eastAsia="MS Gothic" w:hAnsi="Arial" w:cs="Arial"/>
          <w:sz w:val="22"/>
          <w:szCs w:val="22"/>
          <w:lang w:val="en-GB"/>
        </w:rPr>
      </w:pPr>
    </w:p>
    <w:sectPr w:rsidR="0065607A" w:rsidRPr="00E35FA8" w:rsidSect="00AB3A8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705" w:right="2835" w:bottom="1066" w:left="1582" w:header="709" w:footer="51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9F156" w14:textId="77777777" w:rsidR="00B021E8" w:rsidRDefault="00B021E8">
      <w:r>
        <w:separator/>
      </w:r>
    </w:p>
  </w:endnote>
  <w:endnote w:type="continuationSeparator" w:id="0">
    <w:p w14:paraId="6451642A" w14:textId="77777777" w:rsidR="00B021E8" w:rsidRDefault="00B0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D319E" w14:textId="77777777" w:rsidR="00AB3A88" w:rsidRDefault="00AB3A88" w:rsidP="00AB3A88">
    <w:pPr>
      <w:pStyle w:val="Footer"/>
      <w:ind w:left="4320" w:firstLine="720"/>
    </w:pPr>
    <w:r>
      <w:rPr>
        <w:lang w:val="en-GB"/>
      </w:rPr>
      <w:t>Page 2 of 2</w:t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2D906" w14:textId="45B584ED" w:rsidR="00AB3A88" w:rsidRPr="00E35FA8" w:rsidRDefault="00154476" w:rsidP="006218A2">
    <w:pPr>
      <w:pStyle w:val="Footer"/>
      <w:ind w:right="-732"/>
      <w:rPr>
        <w:lang w:val="en-GB"/>
      </w:rPr>
    </w:pPr>
    <w:r>
      <w:rPr>
        <w:lang w:val="en-GB"/>
      </w:rPr>
      <w:t>RIVM-CIb Draaiboek AI 2020 (RIVM Centre for Infectious Disease Control’s Manual on Avian Influenza 2020)</w:t>
    </w:r>
    <w:r>
      <w:rPr>
        <w:lang w:val="en-GB"/>
      </w:rPr>
      <w:tab/>
      <w:t xml:space="preserve">Page 1 of </w:t>
    </w:r>
    <w:r w:rsidR="00204A72">
      <w:rPr>
        <w:lang w:val="en-GB"/>
      </w:rPr>
      <w:t>1</w:t>
    </w:r>
  </w:p>
  <w:p w14:paraId="4ECCB16A" w14:textId="77777777" w:rsidR="00154476" w:rsidRPr="00E35FA8" w:rsidRDefault="00154476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A5E89" w14:textId="77777777" w:rsidR="00B021E8" w:rsidRDefault="00B021E8">
      <w:r>
        <w:separator/>
      </w:r>
    </w:p>
  </w:footnote>
  <w:footnote w:type="continuationSeparator" w:id="0">
    <w:p w14:paraId="031EDAC7" w14:textId="77777777" w:rsidR="00B021E8" w:rsidRDefault="00B02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BAD5E" w14:textId="77777777" w:rsidR="00D705BD" w:rsidRDefault="00D705BD">
    <w:pPr>
      <w:pStyle w:val="Header"/>
      <w:spacing w:line="400" w:lineRule="exact"/>
    </w:pPr>
  </w:p>
  <w:p w14:paraId="4786E636" w14:textId="77777777" w:rsidR="00D705BD" w:rsidRDefault="00D705BD">
    <w:pPr>
      <w:pStyle w:val="RIVMStandaard"/>
    </w:pPr>
  </w:p>
  <w:p w14:paraId="1D3A7126" w14:textId="77777777" w:rsidR="00D705BD" w:rsidRDefault="00D705BD">
    <w:pPr>
      <w:pStyle w:val="RIVMStandaard"/>
    </w:pPr>
  </w:p>
  <w:p w14:paraId="661375E0" w14:textId="77777777" w:rsidR="00D705BD" w:rsidRDefault="00D705BD">
    <w:pPr>
      <w:pStyle w:val="RIVMStandaard"/>
    </w:pPr>
  </w:p>
  <w:p w14:paraId="139DFFA0" w14:textId="77777777" w:rsidR="00D705BD" w:rsidRDefault="00D705BD">
    <w:pPr>
      <w:pStyle w:val="RIVMStandaard"/>
    </w:pPr>
  </w:p>
  <w:p w14:paraId="2F644A29" w14:textId="77777777" w:rsidR="00D705BD" w:rsidRDefault="00D705BD">
    <w:pPr>
      <w:pStyle w:val="RIVMStandaard"/>
    </w:pPr>
  </w:p>
  <w:p w14:paraId="357DC0BD" w14:textId="77777777" w:rsidR="00D705BD" w:rsidRDefault="00D705BD">
    <w:pPr>
      <w:pStyle w:val="RIVMStandaard"/>
    </w:pPr>
  </w:p>
  <w:p w14:paraId="3457F531" w14:textId="77777777" w:rsidR="00D705BD" w:rsidRDefault="00D705BD">
    <w:pPr>
      <w:pStyle w:val="RIVMStandaard"/>
    </w:pPr>
  </w:p>
  <w:p w14:paraId="2D662D2C" w14:textId="77777777" w:rsidR="00D705BD" w:rsidRDefault="00D705BD">
    <w:pPr>
      <w:pStyle w:val="RIVMStandaard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3E9D55" wp14:editId="37267409">
              <wp:simplePos x="0" y="0"/>
              <wp:positionH relativeFrom="page">
                <wp:posOffset>5933440</wp:posOffset>
              </wp:positionH>
              <wp:positionV relativeFrom="page">
                <wp:posOffset>1944370</wp:posOffset>
              </wp:positionV>
              <wp:extent cx="1263650" cy="8100060"/>
              <wp:effectExtent l="0" t="1270" r="3810" b="4445"/>
              <wp:wrapNone/>
              <wp:docPr id="7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5EC47" w14:textId="77777777" w:rsidR="00D705BD" w:rsidRDefault="00D705BD">
                          <w:pPr>
                            <w:pStyle w:val="RIVMStandaar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E9D55" id="_x0000_t202" coordsize="21600,21600" o:spt="202" path="m,l,21600r21600,l21600,xe">
              <v:stroke joinstyle="miter"/>
              <v:path gradientshapeok="t" o:connecttype="rect"/>
            </v:shapetype>
            <v:shape id="Text Box 186" o:spid="_x0000_s1026" type="#_x0000_t202" style="position:absolute;margin-left:467.2pt;margin-top:153.1pt;width:99.5pt;height:637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1TsAIAAKw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" filled="f" stroked="f">
              <v:textbox inset="0,0,0,0">
                <w:txbxContent>
                  <w:p w14:paraId="5C05EC47" w14:textId="77777777" w:rsidR="00D705BD" w:rsidRDefault="00D705BD">
                    <w:pPr>
                      <w:pStyle w:val="RIVMStandaar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638B9" w14:textId="77777777" w:rsidR="00AB3A88" w:rsidRPr="00AB3A88" w:rsidRDefault="00AB3A88" w:rsidP="00AB3A88">
    <w:pPr>
      <w:pStyle w:val="Header"/>
    </w:pPr>
    <w:r>
      <w:rPr>
        <w:lang w:val="en-GB"/>
      </w:rPr>
      <w:drawing>
        <wp:anchor distT="0" distB="0" distL="114300" distR="114300" simplePos="0" relativeHeight="251664384" behindDoc="0" locked="0" layoutInCell="1" allowOverlap="1" wp14:anchorId="593E52EA" wp14:editId="46FFBD17">
          <wp:simplePos x="0" y="0"/>
          <wp:positionH relativeFrom="column">
            <wp:posOffset>1910080</wp:posOffset>
          </wp:positionH>
          <wp:positionV relativeFrom="paragraph">
            <wp:posOffset>-450215</wp:posOffset>
          </wp:positionV>
          <wp:extent cx="3438525" cy="15811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525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45C"/>
    <w:multiLevelType w:val="hybridMultilevel"/>
    <w:tmpl w:val="6F64F1F4"/>
    <w:lvl w:ilvl="0" w:tplc="D77C56AC">
      <w:start w:val="23"/>
      <w:numFmt w:val="bullet"/>
      <w:lvlText w:val="•"/>
      <w:lvlJc w:val="left"/>
      <w:pPr>
        <w:ind w:left="720" w:hanging="720"/>
      </w:pPr>
      <w:rPr>
        <w:rFonts w:ascii="Arial" w:eastAsia="MS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E7C42"/>
    <w:multiLevelType w:val="hybridMultilevel"/>
    <w:tmpl w:val="6FC445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9A4641"/>
    <w:multiLevelType w:val="hybridMultilevel"/>
    <w:tmpl w:val="F97CC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0030CD"/>
    <w:multiLevelType w:val="hybridMultilevel"/>
    <w:tmpl w:val="E414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6B25"/>
    <w:multiLevelType w:val="hybridMultilevel"/>
    <w:tmpl w:val="7E5648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6" w15:restartNumberingAfterBreak="0">
    <w:nsid w:val="0DC27448"/>
    <w:multiLevelType w:val="hybridMultilevel"/>
    <w:tmpl w:val="8B7219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592636"/>
    <w:multiLevelType w:val="hybridMultilevel"/>
    <w:tmpl w:val="BFD289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9" w15:restartNumberingAfterBreak="0">
    <w:nsid w:val="2AAB1F37"/>
    <w:multiLevelType w:val="multilevel"/>
    <w:tmpl w:val="FEA6D2EA"/>
    <w:lvl w:ilvl="0">
      <w:start w:val="1"/>
      <w:numFmt w:val="decimal"/>
      <w:suff w:val="space"/>
      <w:lvlText w:val="%1"/>
      <w:lvlJc w:val="left"/>
      <w:pPr>
        <w:ind w:left="357" w:hanging="35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499" w:hanging="35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65F91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357" w:hanging="357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suff w:val="space"/>
      <w:lvlText w:val="%1.%2.%3.%4.%5.%6.%7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suff w:val="space"/>
      <w:lvlText w:val="%1.%2.%3.%4.%5.%6.%7.%8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suff w:val="space"/>
      <w:lvlText w:val="%1.%2.%3.%4.%5.%6.%7.%8.%9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</w:abstractNum>
  <w:abstractNum w:abstractNumId="10" w15:restartNumberingAfterBreak="0">
    <w:nsid w:val="2C4F1882"/>
    <w:multiLevelType w:val="hybridMultilevel"/>
    <w:tmpl w:val="626E96A4"/>
    <w:lvl w:ilvl="0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A5117"/>
    <w:multiLevelType w:val="hybridMultilevel"/>
    <w:tmpl w:val="51523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13" w15:restartNumberingAfterBreak="0">
    <w:nsid w:val="39B054A4"/>
    <w:multiLevelType w:val="multilevel"/>
    <w:tmpl w:val="8448385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</w:abstractNum>
  <w:abstractNum w:abstractNumId="14" w15:restartNumberingAfterBreak="0">
    <w:nsid w:val="39D136C0"/>
    <w:multiLevelType w:val="hybridMultilevel"/>
    <w:tmpl w:val="C1E63364"/>
    <w:lvl w:ilvl="0" w:tplc="1D9898B4">
      <w:start w:val="1"/>
      <w:numFmt w:val="lowerLetter"/>
      <w:lvlText w:val="%1)"/>
      <w:lvlJc w:val="left"/>
      <w:pPr>
        <w:tabs>
          <w:tab w:val="num" w:pos="504"/>
        </w:tabs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37775"/>
    <w:multiLevelType w:val="hybridMultilevel"/>
    <w:tmpl w:val="D9F2C9B6"/>
    <w:lvl w:ilvl="0" w:tplc="2C30A016">
      <w:start w:val="1"/>
      <w:numFmt w:val="decimal"/>
      <w:lvlRestart w:val="0"/>
      <w:lvlText w:val="%1."/>
      <w:lvlJc w:val="left"/>
      <w:pPr>
        <w:tabs>
          <w:tab w:val="num" w:pos="0"/>
        </w:tabs>
        <w:ind w:left="357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77" w:hanging="360"/>
      </w:pPr>
    </w:lvl>
    <w:lvl w:ilvl="2" w:tplc="0413001B" w:tentative="1">
      <w:start w:val="1"/>
      <w:numFmt w:val="lowerRoman"/>
      <w:lvlText w:val="%3."/>
      <w:lvlJc w:val="right"/>
      <w:pPr>
        <w:ind w:left="1797" w:hanging="180"/>
      </w:pPr>
    </w:lvl>
    <w:lvl w:ilvl="3" w:tplc="0413000F" w:tentative="1">
      <w:start w:val="1"/>
      <w:numFmt w:val="decimal"/>
      <w:lvlText w:val="%4."/>
      <w:lvlJc w:val="left"/>
      <w:pPr>
        <w:ind w:left="2517" w:hanging="360"/>
      </w:pPr>
    </w:lvl>
    <w:lvl w:ilvl="4" w:tplc="04130019" w:tentative="1">
      <w:start w:val="1"/>
      <w:numFmt w:val="lowerLetter"/>
      <w:lvlText w:val="%5."/>
      <w:lvlJc w:val="left"/>
      <w:pPr>
        <w:ind w:left="3237" w:hanging="360"/>
      </w:pPr>
    </w:lvl>
    <w:lvl w:ilvl="5" w:tplc="0413001B" w:tentative="1">
      <w:start w:val="1"/>
      <w:numFmt w:val="lowerRoman"/>
      <w:lvlText w:val="%6."/>
      <w:lvlJc w:val="right"/>
      <w:pPr>
        <w:ind w:left="3957" w:hanging="180"/>
      </w:pPr>
    </w:lvl>
    <w:lvl w:ilvl="6" w:tplc="0413000F" w:tentative="1">
      <w:start w:val="1"/>
      <w:numFmt w:val="decimal"/>
      <w:lvlText w:val="%7."/>
      <w:lvlJc w:val="left"/>
      <w:pPr>
        <w:ind w:left="4677" w:hanging="360"/>
      </w:pPr>
    </w:lvl>
    <w:lvl w:ilvl="7" w:tplc="04130019" w:tentative="1">
      <w:start w:val="1"/>
      <w:numFmt w:val="lowerLetter"/>
      <w:lvlText w:val="%8."/>
      <w:lvlJc w:val="left"/>
      <w:pPr>
        <w:ind w:left="5397" w:hanging="360"/>
      </w:pPr>
    </w:lvl>
    <w:lvl w:ilvl="8" w:tplc="0413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7" w15:restartNumberingAfterBreak="0">
    <w:nsid w:val="4C7E46E8"/>
    <w:multiLevelType w:val="hybridMultilevel"/>
    <w:tmpl w:val="FA148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9" w15:restartNumberingAfterBreak="0">
    <w:nsid w:val="525254CD"/>
    <w:multiLevelType w:val="hybridMultilevel"/>
    <w:tmpl w:val="BD6EAB26"/>
    <w:lvl w:ilvl="0" w:tplc="5B705D0E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82A78"/>
    <w:multiLevelType w:val="hybridMultilevel"/>
    <w:tmpl w:val="8DFA3B78"/>
    <w:lvl w:ilvl="0" w:tplc="ECB8D05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9182B"/>
    <w:multiLevelType w:val="hybridMultilevel"/>
    <w:tmpl w:val="4EF6B43E"/>
    <w:lvl w:ilvl="0" w:tplc="BEE61B5C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5EFF14C9"/>
    <w:multiLevelType w:val="hybridMultilevel"/>
    <w:tmpl w:val="CF00E3AE"/>
    <w:lvl w:ilvl="0" w:tplc="71D440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B3B98"/>
    <w:multiLevelType w:val="hybridMultilevel"/>
    <w:tmpl w:val="28EA1C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BA04C8"/>
    <w:multiLevelType w:val="hybridMultilevel"/>
    <w:tmpl w:val="21F0517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A4BE5"/>
    <w:multiLevelType w:val="hybridMultilevel"/>
    <w:tmpl w:val="2E8622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EB20DB"/>
    <w:multiLevelType w:val="hybridMultilevel"/>
    <w:tmpl w:val="A3046D0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8248B"/>
    <w:multiLevelType w:val="hybridMultilevel"/>
    <w:tmpl w:val="555C220E"/>
    <w:lvl w:ilvl="0" w:tplc="2C30A016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6F862AC4"/>
    <w:multiLevelType w:val="hybridMultilevel"/>
    <w:tmpl w:val="B7085F34"/>
    <w:lvl w:ilvl="0" w:tplc="BEE61B5C">
      <w:start w:val="2"/>
      <w:numFmt w:val="bullet"/>
      <w:lvlText w:val="-"/>
      <w:lvlJc w:val="left"/>
      <w:pPr>
        <w:tabs>
          <w:tab w:val="num" w:pos="1077"/>
        </w:tabs>
        <w:ind w:left="1077" w:hanging="720"/>
      </w:pPr>
      <w:rPr>
        <w:rFonts w:ascii="Arial" w:eastAsia="Times New Roman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abstractNum w:abstractNumId="32" w15:restartNumberingAfterBreak="0">
    <w:nsid w:val="78CC04A9"/>
    <w:multiLevelType w:val="hybridMultilevel"/>
    <w:tmpl w:val="074A1C86"/>
    <w:lvl w:ilvl="0" w:tplc="7ECE040E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1"/>
  </w:num>
  <w:num w:numId="4">
    <w:abstractNumId w:val="12"/>
  </w:num>
  <w:num w:numId="5">
    <w:abstractNumId w:val="29"/>
  </w:num>
  <w:num w:numId="6">
    <w:abstractNumId w:val="18"/>
  </w:num>
  <w:num w:numId="7">
    <w:abstractNumId w:val="22"/>
  </w:num>
  <w:num w:numId="8">
    <w:abstractNumId w:val="15"/>
  </w:num>
  <w:num w:numId="9">
    <w:abstractNumId w:val="13"/>
  </w:num>
  <w:num w:numId="10">
    <w:abstractNumId w:val="20"/>
  </w:num>
  <w:num w:numId="11">
    <w:abstractNumId w:val="32"/>
  </w:num>
  <w:num w:numId="12">
    <w:abstractNumId w:val="14"/>
  </w:num>
  <w:num w:numId="13">
    <w:abstractNumId w:val="7"/>
  </w:num>
  <w:num w:numId="14">
    <w:abstractNumId w:val="30"/>
  </w:num>
  <w:num w:numId="15">
    <w:abstractNumId w:val="10"/>
  </w:num>
  <w:num w:numId="16">
    <w:abstractNumId w:val="25"/>
  </w:num>
  <w:num w:numId="17">
    <w:abstractNumId w:val="21"/>
  </w:num>
  <w:num w:numId="18">
    <w:abstractNumId w:val="26"/>
  </w:num>
  <w:num w:numId="19">
    <w:abstractNumId w:val="23"/>
  </w:num>
  <w:num w:numId="20">
    <w:abstractNumId w:val="24"/>
  </w:num>
  <w:num w:numId="21">
    <w:abstractNumId w:val="28"/>
  </w:num>
  <w:num w:numId="22">
    <w:abstractNumId w:val="16"/>
  </w:num>
  <w:num w:numId="23">
    <w:abstractNumId w:val="19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9"/>
  </w:num>
  <w:num w:numId="27">
    <w:abstractNumId w:val="11"/>
  </w:num>
  <w:num w:numId="28">
    <w:abstractNumId w:val="17"/>
  </w:num>
  <w:num w:numId="29">
    <w:abstractNumId w:val="1"/>
  </w:num>
  <w:num w:numId="30">
    <w:abstractNumId w:val="2"/>
  </w:num>
  <w:num w:numId="31">
    <w:abstractNumId w:val="3"/>
  </w:num>
  <w:num w:numId="32">
    <w:abstractNumId w:val="0"/>
  </w:num>
  <w:num w:numId="33">
    <w:abstractNumId w:val="27"/>
  </w:num>
  <w:num w:numId="3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rePrinted" w:val="No"/>
    <w:docVar w:name="_TemplateName" w:val="Memo"/>
  </w:docVars>
  <w:rsids>
    <w:rsidRoot w:val="00E359C1"/>
    <w:rsid w:val="00154476"/>
    <w:rsid w:val="00204A72"/>
    <w:rsid w:val="003F1808"/>
    <w:rsid w:val="00404FB3"/>
    <w:rsid w:val="004862AE"/>
    <w:rsid w:val="00593FE7"/>
    <w:rsid w:val="006218A2"/>
    <w:rsid w:val="0065607A"/>
    <w:rsid w:val="006856D0"/>
    <w:rsid w:val="00732D3D"/>
    <w:rsid w:val="00736294"/>
    <w:rsid w:val="00890953"/>
    <w:rsid w:val="009A054C"/>
    <w:rsid w:val="00A34850"/>
    <w:rsid w:val="00AB3A88"/>
    <w:rsid w:val="00B021E8"/>
    <w:rsid w:val="00C84ABF"/>
    <w:rsid w:val="00D034F2"/>
    <w:rsid w:val="00D4141D"/>
    <w:rsid w:val="00D705BD"/>
    <w:rsid w:val="00D844B9"/>
    <w:rsid w:val="00DC2687"/>
    <w:rsid w:val="00E359C1"/>
    <w:rsid w:val="00E35FA8"/>
    <w:rsid w:val="00E70C0A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547D9D"/>
  <w15:docId w15:val="{F4E8CDDA-BAD5-4147-AD3A-DF6FD4EA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RIVMStandaard"/>
    <w:next w:val="RIVMStandaard"/>
    <w:link w:val="Heading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Heading2">
    <w:name w:val="heading 2"/>
    <w:basedOn w:val="Heading1"/>
    <w:next w:val="RIVMStandaard"/>
    <w:link w:val="Heading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9"/>
      </w:numPr>
      <w:spacing w:line="240" w:lineRule="auto"/>
      <w:outlineLvl w:val="3"/>
    </w:p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9"/>
      </w:numPr>
      <w:spacing w:line="240" w:lineRule="auto"/>
      <w:outlineLvl w:val="4"/>
    </w:p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9"/>
      </w:numPr>
      <w:tabs>
        <w:tab w:val="left" w:pos="1009"/>
      </w:tabs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spacing w:before="240" w:after="60"/>
      <w:outlineLvl w:val="6"/>
    </w:pPr>
    <w:rPr>
      <w:rFonts w:eastAsia="MS Mincho"/>
      <w:sz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spacing w:before="240" w:after="60"/>
      <w:outlineLvl w:val="7"/>
    </w:pPr>
    <w:rPr>
      <w:rFonts w:ascii="Arial" w:eastAsia="MS Mincho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outlineLvl w:val="8"/>
    </w:pPr>
    <w:rPr>
      <w:rFonts w:eastAsia="MS Mincho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Pr>
      <w:noProof/>
      <w:sz w:val="13"/>
    </w:rPr>
  </w:style>
  <w:style w:type="paragraph" w:styleId="Footer">
    <w:name w:val="footer"/>
    <w:basedOn w:val="RIVMStandaard"/>
    <w:link w:val="FooterChar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tandaard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link w:val="EndnoteTextChar"/>
    <w:rPr>
      <w:sz w:val="13"/>
    </w:rPr>
  </w:style>
  <w:style w:type="paragraph" w:styleId="FootnoteText">
    <w:name w:val="footnote text"/>
    <w:basedOn w:val="Normal"/>
    <w:link w:val="FootnoteTextChar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nl-NL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nl-NL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nl-NL"/>
    </w:rPr>
  </w:style>
  <w:style w:type="character" w:customStyle="1" w:styleId="Heading7Char">
    <w:name w:val="Heading 7 Char"/>
    <w:basedOn w:val="DefaultParagraphFont"/>
    <w:link w:val="Heading7"/>
    <w:rPr>
      <w:rFonts w:ascii="Verdana" w:eastAsia="MS Mincho" w:hAnsi="Verdana"/>
    </w:rPr>
  </w:style>
  <w:style w:type="character" w:customStyle="1" w:styleId="Heading8Char">
    <w:name w:val="Heading 8 Char"/>
    <w:basedOn w:val="DefaultParagraphFont"/>
    <w:link w:val="Heading8"/>
    <w:rPr>
      <w:rFonts w:ascii="Arial" w:eastAsia="MS Mincho" w:hAnsi="Arial"/>
      <w:i/>
    </w:rPr>
  </w:style>
  <w:style w:type="character" w:customStyle="1" w:styleId="Heading9Char">
    <w:name w:val="Heading 9 Char"/>
    <w:basedOn w:val="DefaultParagraphFont"/>
    <w:link w:val="Heading9"/>
    <w:rPr>
      <w:rFonts w:ascii="Verdana" w:eastAsia="MS Mincho" w:hAnsi="Verdana"/>
      <w:i/>
    </w:rPr>
  </w:style>
  <w:style w:type="paragraph" w:customStyle="1" w:styleId="RIVMStandaard">
    <w:name w:val="RIVM_Standaard"/>
    <w:basedOn w:val="Normal"/>
    <w:qFormat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AfzendgegevenskopW1">
    <w:name w:val="Huisstijl - Afzendgegevens kop W1"/>
    <w:basedOn w:val="Normal"/>
    <w:qFormat/>
    <w:pPr>
      <w:widowControl w:val="0"/>
      <w:suppressAutoHyphens/>
      <w:overflowPunct/>
      <w:autoSpaceDE/>
      <w:adjustRightInd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overflowPunct/>
      <w:autoSpaceDE/>
      <w:adjustRightInd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numbering" w:customStyle="1" w:styleId="NoList1">
    <w:name w:val="No List1"/>
    <w:next w:val="NoList"/>
    <w:uiPriority w:val="99"/>
    <w:semiHidden/>
    <w:unhideWhenUsed/>
    <w:rsid w:val="00E359C1"/>
  </w:style>
  <w:style w:type="paragraph" w:customStyle="1" w:styleId="Title1">
    <w:name w:val="Title1"/>
    <w:basedOn w:val="Normal"/>
    <w:next w:val="Normal"/>
    <w:uiPriority w:val="10"/>
    <w:qFormat/>
    <w:rsid w:val="00E359C1"/>
    <w:pPr>
      <w:pBdr>
        <w:bottom w:val="single" w:sz="8" w:space="4" w:color="4F81BD"/>
      </w:pBdr>
      <w:overflowPunct/>
      <w:autoSpaceDE/>
      <w:autoSpaceDN/>
      <w:adjustRightInd/>
      <w:spacing w:after="300" w:line="260" w:lineRule="exact"/>
      <w:contextualSpacing/>
      <w:textAlignment w:val="auto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359C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sz w:val="22"/>
      <w:lang w:eastAsia="en-US"/>
    </w:rPr>
  </w:style>
  <w:style w:type="paragraph" w:customStyle="1" w:styleId="Subtitle1">
    <w:name w:val="Subtitle1"/>
    <w:basedOn w:val="Normal"/>
    <w:next w:val="Normal"/>
    <w:uiPriority w:val="11"/>
    <w:qFormat/>
    <w:rsid w:val="00E359C1"/>
    <w:pPr>
      <w:numPr>
        <w:ilvl w:val="1"/>
      </w:numPr>
      <w:overflowPunct/>
      <w:autoSpaceDE/>
      <w:autoSpaceDN/>
      <w:adjustRightInd/>
      <w:spacing w:line="260" w:lineRule="exact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359C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359C1"/>
    <w:rPr>
      <w:b/>
      <w:bCs/>
    </w:rPr>
  </w:style>
  <w:style w:type="character" w:styleId="Emphasis">
    <w:name w:val="Emphasis"/>
    <w:basedOn w:val="DefaultParagraphFont"/>
    <w:uiPriority w:val="20"/>
    <w:qFormat/>
    <w:rsid w:val="00E359C1"/>
    <w:rPr>
      <w:i/>
      <w:iCs/>
    </w:rPr>
  </w:style>
  <w:style w:type="paragraph" w:styleId="NoSpacing">
    <w:name w:val="No Spacing"/>
    <w:uiPriority w:val="1"/>
    <w:qFormat/>
    <w:rsid w:val="00E359C1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Quote1">
    <w:name w:val="Quote1"/>
    <w:basedOn w:val="Normal"/>
    <w:next w:val="Normal"/>
    <w:uiPriority w:val="29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i/>
      <w:iCs/>
      <w:color w:val="000000"/>
      <w:sz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E359C1"/>
    <w:rPr>
      <w:i/>
      <w:iCs/>
      <w:color w:val="000000"/>
    </w:rPr>
  </w:style>
  <w:style w:type="paragraph" w:customStyle="1" w:styleId="IntenseQuote1">
    <w:name w:val="Intense Quote1"/>
    <w:basedOn w:val="Normal"/>
    <w:next w:val="Normal"/>
    <w:uiPriority w:val="30"/>
    <w:qFormat/>
    <w:rsid w:val="00E359C1"/>
    <w:pPr>
      <w:pBdr>
        <w:bottom w:val="single" w:sz="4" w:space="4" w:color="4F81BD"/>
      </w:pBdr>
      <w:overflowPunct/>
      <w:autoSpaceDE/>
      <w:autoSpaceDN/>
      <w:adjustRightInd/>
      <w:spacing w:before="200" w:after="280" w:line="260" w:lineRule="exact"/>
      <w:ind w:left="936" w:right="936"/>
      <w:textAlignment w:val="auto"/>
    </w:pPr>
    <w:rPr>
      <w:rFonts w:ascii="Arial" w:eastAsia="Calibri" w:hAnsi="Arial" w:cs="Arial"/>
      <w:b/>
      <w:bCs/>
      <w:i/>
      <w:iCs/>
      <w:color w:val="4F81BD"/>
      <w:sz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9C1"/>
    <w:rPr>
      <w:b/>
      <w:bCs/>
      <w:i/>
      <w:iCs/>
      <w:color w:val="4F81BD"/>
    </w:rPr>
  </w:style>
  <w:style w:type="character" w:customStyle="1" w:styleId="SubtleEmphasis1">
    <w:name w:val="Subtle Emphasis1"/>
    <w:basedOn w:val="DefaultParagraphFont"/>
    <w:uiPriority w:val="19"/>
    <w:qFormat/>
    <w:rsid w:val="00E359C1"/>
    <w:rPr>
      <w:i/>
      <w:iCs/>
      <w:color w:val="808080"/>
    </w:rPr>
  </w:style>
  <w:style w:type="character" w:customStyle="1" w:styleId="IntenseEmphasis1">
    <w:name w:val="Intense Emphasis1"/>
    <w:basedOn w:val="DefaultParagraphFont"/>
    <w:uiPriority w:val="21"/>
    <w:qFormat/>
    <w:rsid w:val="00E359C1"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sid w:val="00E359C1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E359C1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59C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359C1"/>
    <w:pPr>
      <w:keepLines/>
      <w:pageBreakBefore w:val="0"/>
      <w:numPr>
        <w:numId w:val="0"/>
      </w:numPr>
      <w:overflowPunct/>
      <w:autoSpaceDE/>
      <w:autoSpaceDN/>
      <w:adjustRightInd/>
      <w:spacing w:before="480" w:after="0" w:line="260" w:lineRule="exact"/>
      <w:textAlignment w:val="auto"/>
      <w:outlineLvl w:val="9"/>
    </w:pPr>
    <w:rPr>
      <w:rFonts w:ascii="Cambria" w:eastAsia="Times New Roman" w:hAnsi="Cambria" w:cs="Times New Roman"/>
      <w:b/>
      <w:color w:val="365F91"/>
      <w:kern w:val="0"/>
      <w:position w:val="0"/>
      <w:sz w:val="28"/>
      <w:szCs w:val="2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sz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359C1"/>
    <w:pPr>
      <w:overflowPunct/>
      <w:autoSpaceDE/>
      <w:autoSpaceDN/>
      <w:adjustRightInd/>
      <w:spacing w:line="260" w:lineRule="exact"/>
      <w:ind w:left="417"/>
      <w:textAlignment w:val="auto"/>
    </w:pPr>
    <w:rPr>
      <w:rFonts w:ascii="Calibri" w:eastAsia="Calibri" w:hAnsi="Calibri" w:cs="Arial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359C1"/>
    <w:rPr>
      <w:rFonts w:ascii="Calibri" w:eastAsia="Calibri" w:hAnsi="Calibri" w:cs="Arial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E359C1"/>
    <w:rPr>
      <w:rFonts w:ascii="Verdana" w:hAnsi="Verdana"/>
      <w:noProof/>
      <w:sz w:val="13"/>
    </w:rPr>
  </w:style>
  <w:style w:type="character" w:customStyle="1" w:styleId="FooterChar">
    <w:name w:val="Footer Char"/>
    <w:basedOn w:val="DefaultParagraphFont"/>
    <w:link w:val="Footer"/>
    <w:rsid w:val="00E359C1"/>
    <w:rPr>
      <w:rFonts w:ascii="Verdana" w:eastAsia="MS Mincho" w:hAnsi="Verdana"/>
      <w:noProof/>
      <w:sz w:val="13"/>
    </w:rPr>
  </w:style>
  <w:style w:type="table" w:customStyle="1" w:styleId="TableGrid1">
    <w:name w:val="Table Grid1"/>
    <w:basedOn w:val="TableNormal"/>
    <w:next w:val="TableGrid"/>
    <w:rsid w:val="00E359C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semiHidden/>
    <w:rsid w:val="00E359C1"/>
    <w:rPr>
      <w:rFonts w:ascii="Tahoma" w:hAnsi="Tahoma" w:cs="Tahoma"/>
      <w:sz w:val="16"/>
      <w:szCs w:val="16"/>
    </w:rPr>
  </w:style>
  <w:style w:type="table" w:customStyle="1" w:styleId="RIVMTabel1">
    <w:name w:val="RIVM_Tabel1"/>
    <w:basedOn w:val="TableNormal"/>
    <w:rsid w:val="00E359C1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character" w:customStyle="1" w:styleId="EndnoteTextChar">
    <w:name w:val="Endnote Text Char"/>
    <w:basedOn w:val="DefaultParagraphFont"/>
    <w:link w:val="EndnoteText"/>
    <w:rsid w:val="00E359C1"/>
    <w:rPr>
      <w:rFonts w:ascii="Verdana" w:hAnsi="Verdana"/>
      <w:sz w:val="13"/>
    </w:rPr>
  </w:style>
  <w:style w:type="character" w:customStyle="1" w:styleId="FootnoteTextChar">
    <w:name w:val="Footnote Text Char"/>
    <w:basedOn w:val="DefaultParagraphFont"/>
    <w:link w:val="FootnoteText"/>
    <w:rsid w:val="00E359C1"/>
    <w:rPr>
      <w:rFonts w:ascii="Verdana" w:hAnsi="Verdana"/>
      <w:sz w:val="13"/>
    </w:rPr>
  </w:style>
  <w:style w:type="table" w:customStyle="1" w:styleId="RIVMTabelParafen1">
    <w:name w:val="RIVM_TabelParafen1"/>
    <w:basedOn w:val="RIVMTabel"/>
    <w:rsid w:val="00E359C1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1">
    <w:name w:val="RIVM_TabelGegevens1"/>
    <w:basedOn w:val="RIVMTabel"/>
    <w:rsid w:val="00E359C1"/>
    <w:tblPr>
      <w:tblBorders>
        <w:top w:val="dotted" w:sz="4" w:space="0" w:color="auto"/>
        <w:bottom w:val="dotted" w:sz="4" w:space="0" w:color="auto"/>
      </w:tblBorders>
    </w:tblPr>
  </w:style>
  <w:style w:type="table" w:customStyle="1" w:styleId="RIVMTabelAlgemeen1">
    <w:name w:val="RIVM_TabelAlgemeen1"/>
    <w:basedOn w:val="RIVMTabel"/>
    <w:rsid w:val="00E359C1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E359C1"/>
    <w:rPr>
      <w:color w:val="0000FF"/>
      <w:u w:val="single"/>
    </w:rPr>
  </w:style>
  <w:style w:type="paragraph" w:customStyle="1" w:styleId="Kop11">
    <w:name w:val="Kop 11"/>
    <w:basedOn w:val="Normal"/>
    <w:rsid w:val="00E359C1"/>
    <w:pPr>
      <w:widowControl w:val="0"/>
      <w:spacing w:line="240" w:lineRule="auto"/>
      <w:ind w:left="567" w:hanging="567"/>
      <w:textAlignment w:val="auto"/>
    </w:pPr>
    <w:rPr>
      <w:rFonts w:ascii="Arial" w:hAnsi="Arial" w:cs="Arial"/>
      <w:b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E359C1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1"/>
    <w:uiPriority w:val="99"/>
    <w:unhideWhenUsed/>
    <w:rsid w:val="00E359C1"/>
    <w:pPr>
      <w:overflowPunct/>
      <w:autoSpaceDE/>
      <w:autoSpaceDN/>
      <w:adjustRightInd/>
      <w:spacing w:line="240" w:lineRule="auto"/>
      <w:textAlignment w:val="auto"/>
    </w:pPr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rsid w:val="00E359C1"/>
    <w:rPr>
      <w:rFonts w:ascii="Arial" w:hAnsi="Arial" w:cs="Arial"/>
      <w:sz w:val="20"/>
      <w:szCs w:val="20"/>
    </w:rPr>
  </w:style>
  <w:style w:type="character" w:customStyle="1" w:styleId="CommentTextChar1">
    <w:name w:val="Comment Text Char1"/>
    <w:basedOn w:val="DefaultParagraphFont"/>
    <w:link w:val="CommentText1"/>
    <w:uiPriority w:val="99"/>
    <w:rsid w:val="00E359C1"/>
    <w:rPr>
      <w:rFonts w:ascii="Arial" w:hAnsi="Arial" w:cs="Arial"/>
      <w:sz w:val="20"/>
      <w:szCs w:val="20"/>
    </w:rPr>
  </w:style>
  <w:style w:type="character" w:styleId="FootnoteReference">
    <w:name w:val="footnote reference"/>
    <w:rsid w:val="00E359C1"/>
    <w:rPr>
      <w:vertAlign w:val="superscript"/>
    </w:rPr>
  </w:style>
  <w:style w:type="paragraph" w:customStyle="1" w:styleId="Kop22">
    <w:name w:val="Kop 22"/>
    <w:basedOn w:val="Normal"/>
    <w:rsid w:val="00E359C1"/>
    <w:pPr>
      <w:widowControl w:val="0"/>
      <w:spacing w:line="240" w:lineRule="auto"/>
      <w:textAlignment w:val="auto"/>
    </w:pPr>
    <w:rPr>
      <w:rFonts w:ascii="Arial" w:hAnsi="Arial" w:cs="Arial"/>
      <w:b/>
      <w:sz w:val="22"/>
      <w:szCs w:val="22"/>
    </w:rPr>
  </w:style>
  <w:style w:type="table" w:customStyle="1" w:styleId="Tabelraster1">
    <w:name w:val="Tabelraster1"/>
    <w:basedOn w:val="TableNormal"/>
    <w:next w:val="TableGrid"/>
    <w:rsid w:val="00E3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E359C1"/>
    <w:rPr>
      <w:rFonts w:ascii="Arial" w:eastAsia="Calibri" w:hAnsi="Arial" w:cs="Arial"/>
      <w:lang w:eastAsia="en-US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TableNormal"/>
    <w:next w:val="TableGrid"/>
    <w:rsid w:val="00E3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359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rsid w:val="00E359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9C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basedOn w:val="DefaultParagraphFont"/>
    <w:rsid w:val="00E359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359C1"/>
    <w:rPr>
      <w:rFonts w:ascii="Times New Roman" w:hAnsi="Times New Roman"/>
      <w:i/>
      <w:iCs/>
      <w:color w:val="000000"/>
      <w:sz w:val="20"/>
    </w:rPr>
  </w:style>
  <w:style w:type="character" w:customStyle="1" w:styleId="QuoteChar1">
    <w:name w:val="Quote Char1"/>
    <w:basedOn w:val="DefaultParagraphFont"/>
    <w:uiPriority w:val="29"/>
    <w:rsid w:val="00E359C1"/>
    <w:rPr>
      <w:rFonts w:ascii="Verdana" w:hAnsi="Verdana"/>
      <w:i/>
      <w:iCs/>
      <w:color w:val="000000" w:themeColor="text1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9C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0"/>
    </w:rPr>
  </w:style>
  <w:style w:type="character" w:customStyle="1" w:styleId="IntenseQuoteChar1">
    <w:name w:val="Intense Quote Char1"/>
    <w:basedOn w:val="DefaultParagraphFont"/>
    <w:uiPriority w:val="30"/>
    <w:rsid w:val="00E359C1"/>
    <w:rPr>
      <w:rFonts w:ascii="Verdana" w:hAnsi="Verdana"/>
      <w:b/>
      <w:bCs/>
      <w:i/>
      <w:iCs/>
      <w:color w:val="4F81BD" w:themeColor="accent1"/>
      <w:sz w:val="18"/>
    </w:rPr>
  </w:style>
  <w:style w:type="character" w:styleId="SubtleEmphasis">
    <w:name w:val="Subtle Emphasis"/>
    <w:basedOn w:val="DefaultParagraphFont"/>
    <w:uiPriority w:val="19"/>
    <w:qFormat/>
    <w:rsid w:val="00E359C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359C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359C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359C1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rsid w:val="00E359C1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2"/>
    <w:rsid w:val="00E359C1"/>
    <w:pPr>
      <w:spacing w:line="240" w:lineRule="auto"/>
    </w:pPr>
    <w:rPr>
      <w:sz w:val="20"/>
    </w:rPr>
  </w:style>
  <w:style w:type="character" w:customStyle="1" w:styleId="CommentTextChar2">
    <w:name w:val="Comment Text Char2"/>
    <w:basedOn w:val="DefaultParagraphFont"/>
    <w:link w:val="CommentText"/>
    <w:rsid w:val="00E359C1"/>
    <w:rPr>
      <w:rFonts w:ascii="Verdana" w:hAnsi="Verdana"/>
    </w:rPr>
  </w:style>
  <w:style w:type="character" w:styleId="FollowedHyperlink">
    <w:name w:val="FollowedHyperlink"/>
    <w:basedOn w:val="DefaultParagraphFont"/>
    <w:rsid w:val="008909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reb.n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em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ovayk\AppData\Local\Microsoft\Windows\Temporary%20Internet%20Files\Content.IE5\9DSDP9CT\Tijdelijk_bestand_Blanco%20RIV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Tijdelijk_bestand_Blanco RIVM</Template>
  <TotalTime>1</TotalTime>
  <Pages>1</Pages>
  <Words>276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AVB</dc:creator>
  <cp:lastModifiedBy>Sterre Benjamins</cp:lastModifiedBy>
  <cp:revision>5</cp:revision>
  <cp:lastPrinted>2010-10-13T11:22:00Z</cp:lastPrinted>
  <dcterms:created xsi:type="dcterms:W3CDTF">2020-12-07T09:54:00Z</dcterms:created>
  <dcterms:modified xsi:type="dcterms:W3CDTF">2020-12-11T10:48:00Z</dcterms:modified>
</cp:coreProperties>
</file>