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80159" w14:textId="77777777" w:rsidR="00F70A09" w:rsidRDefault="00F70A09" w:rsidP="00F70A09">
      <w:pPr>
        <w:overflowPunct/>
        <w:autoSpaceDE/>
        <w:autoSpaceDN/>
        <w:adjustRightInd/>
        <w:spacing w:line="260" w:lineRule="exact"/>
        <w:textAlignment w:val="auto"/>
        <w:rPr>
          <w:rFonts w:ascii="Calibri Light" w:eastAsia="MS Gothic" w:hAnsi="Calibri Light"/>
          <w:b/>
          <w:color w:val="2F5496"/>
          <w:sz w:val="32"/>
          <w:szCs w:val="32"/>
        </w:rPr>
      </w:pPr>
      <w:bookmarkStart w:id="0" w:name="_GoBack"/>
      <w:bookmarkEnd w:id="0"/>
      <w:r>
        <w:rPr>
          <w:rFonts w:ascii="Calibri Light" w:hAnsi="Calibri Light"/>
          <w:b/>
          <w:color w:val="2F5496"/>
          <w:sz w:val="32"/>
        </w:rPr>
        <w:t>Scrisoare de monitorizare a problemelor de sănătate ale personalului</w:t>
      </w:r>
    </w:p>
    <w:p w14:paraId="1D08A394" w14:textId="77777777" w:rsidR="00F70A09" w:rsidRDefault="00F70A09" w:rsidP="00F70A09">
      <w:pPr>
        <w:overflowPunct/>
        <w:autoSpaceDE/>
        <w:autoSpaceDN/>
        <w:adjustRightInd/>
        <w:spacing w:line="260" w:lineRule="exact"/>
        <w:textAlignment w:val="auto"/>
        <w:rPr>
          <w:rFonts w:ascii="Calibri Light" w:eastAsia="MS Gothic" w:hAnsi="Calibri Light"/>
          <w:b/>
          <w:color w:val="2F5496"/>
          <w:sz w:val="32"/>
          <w:szCs w:val="32"/>
          <w:lang w:eastAsia="en-US"/>
        </w:rPr>
      </w:pPr>
    </w:p>
    <w:p w14:paraId="6F781BFC" w14:textId="77777777" w:rsidR="00F70A09" w:rsidRDefault="00F70A09" w:rsidP="00F70A09">
      <w:pPr>
        <w:pStyle w:val="Subtitle"/>
        <w:rPr>
          <w:rFonts w:eastAsia="MS Gothic"/>
        </w:rPr>
      </w:pPr>
      <w:r>
        <w:t>pentru personalul implicat în sacrificare în cadrul unei ferme avicole în legătură cu gripa aviară</w:t>
      </w:r>
    </w:p>
    <w:p w14:paraId="6DD68DBA" w14:textId="77777777" w:rsidR="00F70A09" w:rsidRPr="00407064" w:rsidRDefault="00F70A09" w:rsidP="00F70A09">
      <w:pPr>
        <w:overflowPunct/>
        <w:autoSpaceDE/>
        <w:autoSpaceDN/>
        <w:adjustRightInd/>
        <w:spacing w:line="260" w:lineRule="exact"/>
        <w:textAlignment w:val="auto"/>
        <w:rPr>
          <w:rFonts w:ascii="Arial" w:eastAsia="Calibri" w:hAnsi="Arial" w:cs="Arial"/>
          <w:sz w:val="22"/>
          <w:lang w:eastAsia="en-US"/>
        </w:rPr>
      </w:pPr>
    </w:p>
    <w:p w14:paraId="5B080A16" w14:textId="77777777" w:rsidR="00F70A09" w:rsidRPr="00407064" w:rsidRDefault="00F70A09" w:rsidP="00F70A09">
      <w:pPr>
        <w:overflowPunct/>
        <w:autoSpaceDE/>
        <w:autoSpaceDN/>
        <w:adjustRightInd/>
        <w:spacing w:line="260" w:lineRule="exact"/>
        <w:textAlignment w:val="auto"/>
        <w:rPr>
          <w:rFonts w:ascii="Arial" w:eastAsia="Calibri" w:hAnsi="Arial" w:cs="Arial"/>
          <w:sz w:val="22"/>
        </w:rPr>
      </w:pPr>
      <w:r>
        <w:rPr>
          <w:rFonts w:ascii="Arial" w:hAnsi="Arial"/>
          <w:sz w:val="22"/>
        </w:rPr>
        <w:t>Subiect: Monitorizarea problemelor de sănătate legate de gripa aviară</w:t>
      </w:r>
    </w:p>
    <w:p w14:paraId="5E77CF06"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14:paraId="354DFBA3"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rPr>
      </w:pPr>
      <w:r>
        <w:rPr>
          <w:rFonts w:ascii="Arial" w:hAnsi="Arial"/>
          <w:sz w:val="22"/>
        </w:rPr>
        <w:t>Stimate domn, stimată doamnă,</w:t>
      </w:r>
    </w:p>
    <w:p w14:paraId="0BBB699F"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rPr>
      </w:pPr>
      <w:r>
        <w:rPr>
          <w:rFonts w:ascii="Arial" w:hAnsi="Arial"/>
          <w:sz w:val="22"/>
        </w:rPr>
        <w:t>La [</w:t>
      </w:r>
      <w:r>
        <w:rPr>
          <w:rFonts w:ascii="Arial" w:hAnsi="Arial"/>
          <w:sz w:val="22"/>
          <w:highlight w:val="yellow"/>
        </w:rPr>
        <w:t>data</w:t>
      </w:r>
      <w:r>
        <w:rPr>
          <w:rFonts w:ascii="Arial" w:hAnsi="Arial"/>
          <w:sz w:val="22"/>
        </w:rPr>
        <w:t>], toți (toate) [</w:t>
      </w:r>
      <w:r>
        <w:rPr>
          <w:rFonts w:ascii="Arial" w:hAnsi="Arial"/>
          <w:sz w:val="22"/>
          <w:highlight w:val="yellow"/>
        </w:rPr>
        <w:t>puii de găină/rațele</w:t>
      </w:r>
      <w:r>
        <w:rPr>
          <w:rFonts w:ascii="Arial" w:hAnsi="Arial"/>
          <w:sz w:val="22"/>
        </w:rPr>
        <w:t>] dintr-o fermă au fost sacrificați (sacrificate) în [</w:t>
      </w:r>
      <w:r>
        <w:rPr>
          <w:rFonts w:ascii="Arial" w:hAnsi="Arial"/>
          <w:sz w:val="22"/>
          <w:highlight w:val="yellow"/>
        </w:rPr>
        <w:t>locul/denumirea fermei</w:t>
      </w:r>
      <w:r>
        <w:rPr>
          <w:rFonts w:ascii="Arial" w:hAnsi="Arial"/>
          <w:sz w:val="22"/>
        </w:rPr>
        <w:t>] din cauza gripei aviare. Dumneavoastră ați fost implicat(ă) în acest proces. Primiți această scrisoare deoarece gripa aviară poate provoca uneori simptome și oamenilor.</w:t>
      </w:r>
    </w:p>
    <w:p w14:paraId="2FCF9E3A"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14:paraId="4AF5EA04" w14:textId="77777777" w:rsidR="00F70A09" w:rsidRDefault="00F70A09" w:rsidP="00F70A09">
      <w:pPr>
        <w:overflowPunct/>
        <w:autoSpaceDE/>
        <w:autoSpaceDN/>
        <w:adjustRightInd/>
        <w:spacing w:line="260" w:lineRule="exact"/>
        <w:textAlignment w:val="auto"/>
        <w:rPr>
          <w:rFonts w:ascii="Arial" w:eastAsia="Calibri" w:hAnsi="Arial" w:cs="Arial"/>
          <w:sz w:val="22"/>
        </w:rPr>
      </w:pPr>
      <w:r>
        <w:rPr>
          <w:rFonts w:ascii="Arial" w:hAnsi="Arial"/>
          <w:sz w:val="22"/>
        </w:rPr>
        <w:t>Dacă aveți unul sau mai multe dintre următoarele simptome în termen de 10 zile de la sacrificare:</w:t>
      </w:r>
    </w:p>
    <w:p w14:paraId="571F7837" w14:textId="77777777" w:rsidR="00D83461" w:rsidRPr="00E359C1" w:rsidRDefault="00D83461" w:rsidP="00F70A09">
      <w:pPr>
        <w:overflowPunct/>
        <w:autoSpaceDE/>
        <w:autoSpaceDN/>
        <w:adjustRightInd/>
        <w:spacing w:line="260" w:lineRule="exact"/>
        <w:textAlignment w:val="auto"/>
        <w:rPr>
          <w:rFonts w:ascii="Arial" w:eastAsia="Calibri" w:hAnsi="Arial" w:cs="Arial"/>
          <w:sz w:val="22"/>
          <w:lang w:eastAsia="en-US"/>
        </w:rPr>
      </w:pPr>
    </w:p>
    <w:p w14:paraId="6D53AADF" w14:textId="77777777"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rPr>
      </w:pPr>
      <w:r>
        <w:rPr>
          <w:rFonts w:ascii="Arial" w:hAnsi="Arial"/>
          <w:i/>
          <w:sz w:val="22"/>
        </w:rPr>
        <w:t>Febră</w:t>
      </w:r>
    </w:p>
    <w:p w14:paraId="3DCF257F" w14:textId="77777777"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rPr>
      </w:pPr>
      <w:r>
        <w:rPr>
          <w:rFonts w:ascii="Arial" w:hAnsi="Arial"/>
          <w:i/>
          <w:sz w:val="22"/>
        </w:rPr>
        <w:t>Tuse sau răceală</w:t>
      </w:r>
    </w:p>
    <w:p w14:paraId="4EDE55F9" w14:textId="77777777"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rPr>
      </w:pPr>
      <w:r>
        <w:rPr>
          <w:rFonts w:ascii="Arial" w:hAnsi="Arial"/>
          <w:i/>
          <w:sz w:val="22"/>
        </w:rPr>
        <w:t>Dificultăți de respirație</w:t>
      </w:r>
    </w:p>
    <w:p w14:paraId="42950D52" w14:textId="77777777"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rPr>
      </w:pPr>
      <w:r>
        <w:rPr>
          <w:rFonts w:ascii="Arial" w:hAnsi="Arial"/>
          <w:i/>
          <w:sz w:val="22"/>
        </w:rPr>
        <w:t>Ochi înroșiți</w:t>
      </w:r>
    </w:p>
    <w:p w14:paraId="6B2CD0C9" w14:textId="77777777"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rPr>
      </w:pPr>
      <w:r>
        <w:rPr>
          <w:rFonts w:ascii="Arial" w:hAnsi="Arial"/>
          <w:i/>
          <w:sz w:val="22"/>
        </w:rPr>
        <w:t>Diaree</w:t>
      </w:r>
    </w:p>
    <w:p w14:paraId="3152B298" w14:textId="77777777" w:rsidR="00F70A09" w:rsidRPr="00E359C1" w:rsidRDefault="00F70A09" w:rsidP="00F70A09">
      <w:pPr>
        <w:numPr>
          <w:ilvl w:val="0"/>
          <w:numId w:val="19"/>
        </w:numPr>
        <w:overflowPunct/>
        <w:autoSpaceDE/>
        <w:autoSpaceDN/>
        <w:adjustRightInd/>
        <w:spacing w:line="240" w:lineRule="auto"/>
        <w:contextualSpacing/>
        <w:textAlignment w:val="auto"/>
        <w:rPr>
          <w:rFonts w:ascii="Arial" w:eastAsia="Calibri" w:hAnsi="Arial" w:cs="Arial"/>
          <w:i/>
          <w:sz w:val="22"/>
        </w:rPr>
      </w:pPr>
      <w:r>
        <w:rPr>
          <w:rFonts w:ascii="Arial" w:hAnsi="Arial"/>
          <w:i/>
          <w:sz w:val="22"/>
        </w:rPr>
        <w:t xml:space="preserve">Vărsături </w:t>
      </w:r>
    </w:p>
    <w:p w14:paraId="4C9A498F" w14:textId="77777777" w:rsidR="00D83461" w:rsidRDefault="00D83461" w:rsidP="00F70A09">
      <w:pPr>
        <w:overflowPunct/>
        <w:autoSpaceDE/>
        <w:autoSpaceDN/>
        <w:adjustRightInd/>
        <w:spacing w:line="260" w:lineRule="exact"/>
        <w:textAlignment w:val="auto"/>
        <w:rPr>
          <w:rFonts w:ascii="Arial" w:eastAsia="Calibri" w:hAnsi="Arial" w:cs="Arial"/>
          <w:sz w:val="22"/>
          <w:lang w:eastAsia="en-US"/>
        </w:rPr>
      </w:pPr>
    </w:p>
    <w:p w14:paraId="5604D2B5"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rPr>
      </w:pPr>
      <w:r>
        <w:rPr>
          <w:rFonts w:ascii="Arial" w:hAnsi="Arial"/>
          <w:sz w:val="22"/>
        </w:rPr>
        <w:t xml:space="preserve">Sunați medicul de familie dacă aveți vreunul dintre aceste simptome. Și luați scrisoarea aceasta cu dumneavoastră. </w:t>
      </w:r>
    </w:p>
    <w:p w14:paraId="121448D7"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rPr>
      </w:pPr>
      <w:r>
        <w:rPr>
          <w:rFonts w:ascii="Arial" w:hAnsi="Arial"/>
          <w:sz w:val="22"/>
        </w:rPr>
        <w:t>Apoi sunați la Serviciul Municipal de Sănătate (GGD) [</w:t>
      </w:r>
      <w:r>
        <w:rPr>
          <w:rFonts w:ascii="Arial" w:hAnsi="Arial"/>
          <w:sz w:val="22"/>
          <w:highlight w:val="yellow"/>
        </w:rPr>
        <w:t>numele și numărul de telefon al GGD</w:t>
      </w:r>
      <w:r>
        <w:rPr>
          <w:rFonts w:ascii="Arial" w:hAnsi="Arial"/>
          <w:sz w:val="22"/>
        </w:rPr>
        <w:t xml:space="preserve">]. </w:t>
      </w:r>
    </w:p>
    <w:p w14:paraId="2F3B26D7"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rPr>
      </w:pPr>
      <w:r>
        <w:rPr>
          <w:rFonts w:ascii="Arial" w:hAnsi="Arial"/>
          <w:sz w:val="22"/>
        </w:rPr>
        <w:t xml:space="preserve">Împreună cu dumneavoastră, vom vedea dacă simptomele dumneavoastră pot fi cauzate de gripa aviară. </w:t>
      </w:r>
    </w:p>
    <w:p w14:paraId="0B4DCB91"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rPr>
      </w:pPr>
      <w:r>
        <w:rPr>
          <w:rFonts w:ascii="Arial" w:hAnsi="Arial"/>
          <w:sz w:val="22"/>
        </w:rPr>
        <w:t>Este foarte important să sunați la timp la medicul de familie și la GGD. În acest fel veți primi un tratament adecvat. De asemenea, în acest mod putem preveni îmbolnăvirea altor persoane.</w:t>
      </w:r>
    </w:p>
    <w:p w14:paraId="42873BC3"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14:paraId="590C899F"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rPr>
      </w:pPr>
      <w:r>
        <w:rPr>
          <w:rFonts w:ascii="Arial" w:hAnsi="Arial"/>
          <w:sz w:val="22"/>
        </w:rPr>
        <w:t>Aveți întrebări despre acest lucru? Sunați la Serviciul Municipal de Sănătate (GGD) [</w:t>
      </w:r>
      <w:r>
        <w:rPr>
          <w:rFonts w:ascii="Arial" w:hAnsi="Arial"/>
          <w:sz w:val="22"/>
          <w:highlight w:val="yellow"/>
        </w:rPr>
        <w:t>numele GGD</w:t>
      </w:r>
      <w:r>
        <w:rPr>
          <w:rFonts w:ascii="Arial" w:hAnsi="Arial"/>
          <w:sz w:val="22"/>
        </w:rPr>
        <w:t>]. Puteți contacta GGD prin intermediul [</w:t>
      </w:r>
      <w:r>
        <w:rPr>
          <w:rFonts w:ascii="Arial" w:hAnsi="Arial"/>
          <w:sz w:val="22"/>
          <w:highlight w:val="yellow"/>
        </w:rPr>
        <w:t>numărul de telefon GGD</w:t>
      </w:r>
      <w:r>
        <w:rPr>
          <w:rFonts w:ascii="Arial" w:hAnsi="Arial"/>
          <w:sz w:val="22"/>
        </w:rPr>
        <w:t xml:space="preserve">]. </w:t>
      </w:r>
    </w:p>
    <w:p w14:paraId="5108742C"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14:paraId="4C5DACE7"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14:paraId="40BEE97E"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rPr>
      </w:pPr>
      <w:r>
        <w:rPr>
          <w:rFonts w:ascii="Arial" w:hAnsi="Arial"/>
          <w:sz w:val="22"/>
        </w:rPr>
        <w:t>Vă mulțumim mult pentru cooperare.</w:t>
      </w:r>
    </w:p>
    <w:p w14:paraId="77105CDD"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14:paraId="49C77F2C"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rPr>
      </w:pPr>
      <w:r>
        <w:rPr>
          <w:rFonts w:ascii="Arial" w:hAnsi="Arial"/>
          <w:sz w:val="22"/>
        </w:rPr>
        <w:t>Cu respect,</w:t>
      </w:r>
    </w:p>
    <w:p w14:paraId="0566A29D"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lang w:eastAsia="en-US"/>
        </w:rPr>
      </w:pPr>
    </w:p>
    <w:p w14:paraId="4D791C87"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highlight w:val="yellow"/>
        </w:rPr>
      </w:pPr>
      <w:r>
        <w:rPr>
          <w:rFonts w:ascii="Arial" w:hAnsi="Arial"/>
          <w:sz w:val="22"/>
          <w:highlight w:val="yellow"/>
        </w:rPr>
        <w:t>[semnătura]</w:t>
      </w:r>
    </w:p>
    <w:p w14:paraId="3A48496D" w14:textId="77777777" w:rsidR="00F70A09" w:rsidRPr="00E359C1" w:rsidRDefault="00F70A09" w:rsidP="00F70A09">
      <w:pPr>
        <w:overflowPunct/>
        <w:autoSpaceDE/>
        <w:autoSpaceDN/>
        <w:adjustRightInd/>
        <w:spacing w:line="260" w:lineRule="exact"/>
        <w:textAlignment w:val="auto"/>
        <w:rPr>
          <w:rFonts w:ascii="Arial" w:eastAsia="Calibri" w:hAnsi="Arial" w:cs="Arial"/>
          <w:sz w:val="22"/>
          <w:highlight w:val="yellow"/>
        </w:rPr>
      </w:pPr>
      <w:r>
        <w:rPr>
          <w:rFonts w:ascii="Arial" w:hAnsi="Arial"/>
          <w:sz w:val="22"/>
          <w:highlight w:val="yellow"/>
        </w:rPr>
        <w:t>[GGD]</w:t>
      </w:r>
    </w:p>
    <w:p w14:paraId="0235A109" w14:textId="77777777" w:rsidR="00F70A09" w:rsidRPr="00040A36" w:rsidRDefault="00F70A09" w:rsidP="00F70A09">
      <w:pPr>
        <w:overflowPunct/>
        <w:autoSpaceDE/>
        <w:autoSpaceDN/>
        <w:adjustRightInd/>
        <w:spacing w:line="260" w:lineRule="exact"/>
        <w:textAlignment w:val="auto"/>
        <w:rPr>
          <w:rFonts w:ascii="Arial" w:eastAsia="Calibri" w:hAnsi="Arial" w:cs="Arial"/>
          <w:sz w:val="22"/>
          <w:highlight w:val="yellow"/>
        </w:rPr>
      </w:pPr>
      <w:r>
        <w:rPr>
          <w:rFonts w:ascii="Arial" w:hAnsi="Arial"/>
          <w:sz w:val="22"/>
          <w:highlight w:val="yellow"/>
        </w:rPr>
        <w:t>[numele]</w:t>
      </w:r>
    </w:p>
    <w:p w14:paraId="5E6F7FDA" w14:textId="77777777" w:rsidR="00F70A09" w:rsidRPr="00040A36" w:rsidRDefault="00F70A09" w:rsidP="00F70A09">
      <w:pPr>
        <w:overflowPunct/>
        <w:autoSpaceDE/>
        <w:autoSpaceDN/>
        <w:adjustRightInd/>
        <w:spacing w:line="260" w:lineRule="exact"/>
        <w:textAlignment w:val="auto"/>
        <w:rPr>
          <w:rFonts w:ascii="Arial" w:eastAsia="Calibri" w:hAnsi="Arial" w:cs="Arial"/>
          <w:sz w:val="22"/>
        </w:rPr>
      </w:pPr>
      <w:r>
        <w:rPr>
          <w:rFonts w:ascii="Arial" w:hAnsi="Arial"/>
          <w:sz w:val="22"/>
          <w:highlight w:val="yellow"/>
        </w:rPr>
        <w:t>[funcția]</w:t>
      </w:r>
    </w:p>
    <w:p w14:paraId="7688C721" w14:textId="77777777" w:rsidR="00F70A09" w:rsidRDefault="00F70A09" w:rsidP="00F70A09">
      <w:pPr>
        <w:overflowPunct/>
        <w:autoSpaceDE/>
        <w:autoSpaceDN/>
        <w:adjustRightInd/>
        <w:spacing w:line="240" w:lineRule="auto"/>
        <w:textAlignment w:val="auto"/>
        <w:rPr>
          <w:rFonts w:ascii="Arial" w:eastAsia="Calibri" w:hAnsi="Arial" w:cs="Arial"/>
          <w:sz w:val="22"/>
          <w:lang w:eastAsia="en-US"/>
        </w:rPr>
      </w:pPr>
    </w:p>
    <w:sectPr w:rsidR="00F70A09" w:rsidSect="00040A36">
      <w:headerReference w:type="default" r:id="rId7"/>
      <w:footerReference w:type="default" r:id="rId8"/>
      <w:footerReference w:type="first" r:id="rId9"/>
      <w:type w:val="continuous"/>
      <w:pgSz w:w="11907" w:h="16840" w:code="9"/>
      <w:pgMar w:top="1440" w:right="1440" w:bottom="1440" w:left="1440" w:header="706" w:footer="510" w:gutter="0"/>
      <w:paperSrc w:first="260"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47D5" w14:textId="77777777" w:rsidR="00214767" w:rsidRDefault="00214767">
      <w:r>
        <w:separator/>
      </w:r>
    </w:p>
  </w:endnote>
  <w:endnote w:type="continuationSeparator" w:id="0">
    <w:p w14:paraId="5FFD0AAB" w14:textId="77777777" w:rsidR="00214767" w:rsidRDefault="0021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KIX-Barcode">
    <w:charset w:val="00"/>
    <w:family w:val="roman"/>
    <w:pitch w:val="variable"/>
    <w:sig w:usb0="00000003" w:usb1="00000000" w:usb2="00000000" w:usb3="00000000" w:csb0="00000001"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E406" w14:textId="77777777" w:rsidR="007043BA" w:rsidRDefault="007043BA" w:rsidP="007043BA">
    <w:pPr>
      <w:pStyle w:val="Footer"/>
    </w:pPr>
    <w:r>
      <w:t xml:space="preserve">RIVM LCI Decembrie 2017 Scrisoare pentru scenariul (schiță) gripei aviare în companie, a se vedea </w:t>
    </w:r>
    <w:hyperlink r:id="rId1" w:history="1">
      <w:r>
        <w:rPr>
          <w:rStyle w:val="Hyperlink"/>
        </w:rPr>
        <w:t>www.rivm.nl/lci</w:t>
      </w:r>
    </w:hyperlink>
    <w:r>
      <w:t xml:space="preserve"> </w:t>
    </w:r>
  </w:p>
  <w:p w14:paraId="25CA8D6D" w14:textId="77777777" w:rsidR="007043BA" w:rsidRDefault="00704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0F6C" w14:textId="77777777" w:rsidR="00D83461" w:rsidRDefault="00D83461" w:rsidP="00D83461">
    <w:pPr>
      <w:pStyle w:val="Footer"/>
    </w:pPr>
    <w:r>
      <w:t>RIVM-CIb Scenariul GA 2020</w:t>
    </w:r>
    <w:r>
      <w:tab/>
    </w:r>
    <w:r>
      <w:tab/>
    </w:r>
    <w:r>
      <w:tab/>
    </w:r>
    <w:r>
      <w:tab/>
    </w:r>
    <w:r>
      <w:tab/>
    </w:r>
    <w:r>
      <w:tab/>
    </w:r>
    <w:r>
      <w:tab/>
    </w:r>
    <w:r>
      <w:tab/>
    </w:r>
    <w:r>
      <w:tab/>
      <w:t>Pagina 1 din 1</w:t>
    </w:r>
    <w:r>
      <w:cr/>
    </w:r>
  </w:p>
  <w:p w14:paraId="70A975DA" w14:textId="77777777" w:rsidR="00D83461" w:rsidRDefault="00D83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C3445" w14:textId="77777777" w:rsidR="00214767" w:rsidRDefault="00214767">
      <w:r>
        <w:separator/>
      </w:r>
    </w:p>
  </w:footnote>
  <w:footnote w:type="continuationSeparator" w:id="0">
    <w:p w14:paraId="6CB18C6E" w14:textId="77777777" w:rsidR="00214767" w:rsidRDefault="0021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B8565" w14:textId="77777777" w:rsidR="00BC7182" w:rsidRDefault="00BC7182">
    <w:pPr>
      <w:pStyle w:val="RIVMStandaard"/>
    </w:pPr>
  </w:p>
  <w:p w14:paraId="55D94B22" w14:textId="77777777" w:rsidR="00BC7182" w:rsidRDefault="00BC7182">
    <w:pPr>
      <w:pStyle w:val="RIVMStandaard"/>
    </w:pPr>
  </w:p>
  <w:p w14:paraId="0C243038" w14:textId="77777777" w:rsidR="00BC7182" w:rsidRDefault="00BC7182">
    <w:pPr>
      <w:pStyle w:val="RIVMStandaard"/>
    </w:pPr>
  </w:p>
  <w:p w14:paraId="635A9827" w14:textId="77777777" w:rsidR="00BC7182" w:rsidRDefault="00BC7182">
    <w:pPr>
      <w:pStyle w:val="RIVMStandaard"/>
    </w:pPr>
  </w:p>
  <w:p w14:paraId="258BF8C5" w14:textId="77777777" w:rsidR="00BC7182" w:rsidRDefault="00BC7182">
    <w:pPr>
      <w:pStyle w:val="RIVMStandaard"/>
    </w:pPr>
  </w:p>
  <w:p w14:paraId="05D366ED" w14:textId="77777777" w:rsidR="00BC7182" w:rsidRDefault="00BC7182">
    <w:pPr>
      <w:pStyle w:val="RIVMStandaard"/>
    </w:pPr>
  </w:p>
  <w:p w14:paraId="1A203EE8" w14:textId="77777777" w:rsidR="00BC7182" w:rsidRDefault="00BC7182">
    <w:pPr>
      <w:pStyle w:val="RIVMStandaard"/>
    </w:pPr>
    <w:r>
      <w:rPr>
        <w:noProof/>
        <w:lang w:val="en-US" w:eastAsia="en-US"/>
      </w:rPr>
      <mc:AlternateContent>
        <mc:Choice Requires="wps">
          <w:drawing>
            <wp:anchor distT="0" distB="0" distL="114300" distR="114300" simplePos="0" relativeHeight="251663360" behindDoc="0" locked="0" layoutInCell="1" allowOverlap="1" wp14:anchorId="08595F04" wp14:editId="679ED579">
              <wp:simplePos x="0" y="0"/>
              <wp:positionH relativeFrom="page">
                <wp:posOffset>5933440</wp:posOffset>
              </wp:positionH>
              <wp:positionV relativeFrom="page">
                <wp:posOffset>1944370</wp:posOffset>
              </wp:positionV>
              <wp:extent cx="1263650" cy="8100060"/>
              <wp:effectExtent l="0" t="1270" r="3810" b="4445"/>
              <wp:wrapNone/>
              <wp:docPr id="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06590" w14:textId="77777777" w:rsidR="00BC7182" w:rsidRDefault="00BC7182">
                          <w:pPr>
                            <w:pStyle w:val="RIVMStandaar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95F04"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MpBHVOwAgAArAUA&#10;AA4AAAAAAAAAAAAAAAAALgIAAGRycy9lMm9Eb2MueG1sUEsBAi0AFAAGAAgAAAAhAPnyVt7iAAAA&#10;DQEAAA8AAAAAAAAAAAAAAAAACgUAAGRycy9kb3ducmV2LnhtbFBLBQYAAAAABAAEAPMAAAAZBgAA&#10;AAA=&#10;" filled="f" stroked="f">
              <v:textbox inset="0,0,0,0">
                <w:txbxContent>
                  <w:p w14:paraId="53706590" w14:textId="77777777" w:rsidR="00BC7182" w:rsidRDefault="00BC7182">
                    <w:pPr>
                      <w:pStyle w:val="RIVMStandaard"/>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6B25"/>
    <w:multiLevelType w:val="hybridMultilevel"/>
    <w:tmpl w:val="7E564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 w15:restartNumberingAfterBreak="0">
    <w:nsid w:val="15592636"/>
    <w:multiLevelType w:val="hybridMultilevel"/>
    <w:tmpl w:val="BFD289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4" w15:restartNumberingAfterBreak="0">
    <w:nsid w:val="2AAB1F37"/>
    <w:multiLevelType w:val="multilevel"/>
    <w:tmpl w:val="FEA6D2EA"/>
    <w:lvl w:ilvl="0">
      <w:start w:val="1"/>
      <w:numFmt w:val="decimal"/>
      <w:suff w:val="space"/>
      <w:lvlText w:val="%1"/>
      <w:lvlJc w:val="left"/>
      <w:pPr>
        <w:ind w:left="357" w:hanging="35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499" w:hanging="357"/>
      </w:pPr>
      <w:rPr>
        <w:b/>
        <w:bCs w:val="0"/>
        <w:i w:val="0"/>
        <w:iCs w:val="0"/>
        <w:caps w:val="0"/>
        <w:smallCaps w:val="0"/>
        <w:strike w:val="0"/>
        <w:dstrike w:val="0"/>
        <w:outline w:val="0"/>
        <w:shadow w:val="0"/>
        <w:emboss w:val="0"/>
        <w:imprint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57" w:hanging="357"/>
      </w:pPr>
      <w:rPr>
        <w:rFonts w:ascii="Verdana" w:hAnsi="Verdana" w:hint="default"/>
        <w:b/>
        <w:i w:val="0"/>
        <w:sz w:val="18"/>
      </w:rPr>
    </w:lvl>
    <w:lvl w:ilvl="4">
      <w:start w:val="1"/>
      <w:numFmt w:val="decimal"/>
      <w:suff w:val="space"/>
      <w:lvlText w:val="%1.%2.%3.%4.%5"/>
      <w:lvlJc w:val="left"/>
      <w:pPr>
        <w:ind w:left="357" w:hanging="357"/>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357" w:hanging="357"/>
      </w:pPr>
      <w:rPr>
        <w:rFonts w:ascii="Verdana" w:hAnsi="Verdana" w:hint="default"/>
        <w:b/>
        <w:i w:val="0"/>
        <w:sz w:val="18"/>
      </w:rPr>
    </w:lvl>
    <w:lvl w:ilvl="6">
      <w:start w:val="1"/>
      <w:numFmt w:val="decimal"/>
      <w:suff w:val="space"/>
      <w:lvlText w:val="%1.%2.%3.%4.%5.%6.%7"/>
      <w:lvlJc w:val="left"/>
      <w:pPr>
        <w:ind w:left="357" w:hanging="357"/>
      </w:pPr>
      <w:rPr>
        <w:rFonts w:ascii="Verdana" w:hAnsi="Verdana" w:hint="default"/>
        <w:b/>
        <w:i w:val="0"/>
        <w:sz w:val="18"/>
      </w:rPr>
    </w:lvl>
    <w:lvl w:ilvl="7">
      <w:start w:val="1"/>
      <w:numFmt w:val="decimal"/>
      <w:suff w:val="space"/>
      <w:lvlText w:val="%1.%2.%3.%4.%5.%6.%7.%8"/>
      <w:lvlJc w:val="left"/>
      <w:pPr>
        <w:ind w:left="357" w:hanging="357"/>
      </w:pPr>
      <w:rPr>
        <w:rFonts w:ascii="Verdana" w:hAnsi="Verdana" w:hint="default"/>
        <w:b/>
        <w:i w:val="0"/>
        <w:sz w:val="18"/>
      </w:rPr>
    </w:lvl>
    <w:lvl w:ilvl="8">
      <w:start w:val="1"/>
      <w:numFmt w:val="decimal"/>
      <w:suff w:val="space"/>
      <w:lvlText w:val="%1.%2.%3.%4.%5.%6.%7.%8.%9"/>
      <w:lvlJc w:val="left"/>
      <w:pPr>
        <w:ind w:left="357" w:hanging="357"/>
      </w:pPr>
      <w:rPr>
        <w:rFonts w:ascii="Verdana" w:hAnsi="Verdana" w:hint="default"/>
        <w:b/>
        <w:i w:val="0"/>
        <w:sz w:val="18"/>
      </w:rPr>
    </w:lvl>
  </w:abstractNum>
  <w:abstractNum w:abstractNumId="5" w15:restartNumberingAfterBreak="0">
    <w:nsid w:val="2C4F1882"/>
    <w:multiLevelType w:val="hybridMultilevel"/>
    <w:tmpl w:val="626E96A4"/>
    <w:lvl w:ilvl="0" w:tplc="04130005">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A5117"/>
    <w:multiLevelType w:val="hybridMultilevel"/>
    <w:tmpl w:val="51523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8" w15:restartNumberingAfterBreak="0">
    <w:nsid w:val="39B054A4"/>
    <w:multiLevelType w:val="multilevel"/>
    <w:tmpl w:val="8448385C"/>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9" w15:restartNumberingAfterBreak="0">
    <w:nsid w:val="39D136C0"/>
    <w:multiLevelType w:val="hybridMultilevel"/>
    <w:tmpl w:val="C1E63364"/>
    <w:lvl w:ilvl="0" w:tplc="1D9898B4">
      <w:start w:val="1"/>
      <w:numFmt w:val="lowerLetter"/>
      <w:lvlText w:val="%1)"/>
      <w:lvlJc w:val="left"/>
      <w:pPr>
        <w:tabs>
          <w:tab w:val="num" w:pos="504"/>
        </w:tabs>
        <w:ind w:left="717"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237775"/>
    <w:multiLevelType w:val="hybridMultilevel"/>
    <w:tmpl w:val="D9F2C9B6"/>
    <w:lvl w:ilvl="0" w:tplc="2C30A016">
      <w:start w:val="1"/>
      <w:numFmt w:val="decimal"/>
      <w:lvlRestart w:val="0"/>
      <w:lvlText w:val="%1."/>
      <w:lvlJc w:val="left"/>
      <w:pPr>
        <w:tabs>
          <w:tab w:val="num" w:pos="0"/>
        </w:tabs>
        <w:ind w:left="357" w:hanging="363"/>
      </w:pPr>
      <w:rPr>
        <w:rFonts w:hint="default"/>
      </w:rPr>
    </w:lvl>
    <w:lvl w:ilvl="1" w:tplc="04130019" w:tentative="1">
      <w:start w:val="1"/>
      <w:numFmt w:val="lowerLetter"/>
      <w:lvlText w:val="%2."/>
      <w:lvlJc w:val="left"/>
      <w:pPr>
        <w:ind w:left="1077" w:hanging="360"/>
      </w:pPr>
    </w:lvl>
    <w:lvl w:ilvl="2" w:tplc="0413001B" w:tentative="1">
      <w:start w:val="1"/>
      <w:numFmt w:val="lowerRoman"/>
      <w:lvlText w:val="%3."/>
      <w:lvlJc w:val="right"/>
      <w:pPr>
        <w:ind w:left="1797" w:hanging="180"/>
      </w:pPr>
    </w:lvl>
    <w:lvl w:ilvl="3" w:tplc="0413000F" w:tentative="1">
      <w:start w:val="1"/>
      <w:numFmt w:val="decimal"/>
      <w:lvlText w:val="%4."/>
      <w:lvlJc w:val="left"/>
      <w:pPr>
        <w:ind w:left="2517" w:hanging="360"/>
      </w:pPr>
    </w:lvl>
    <w:lvl w:ilvl="4" w:tplc="04130019" w:tentative="1">
      <w:start w:val="1"/>
      <w:numFmt w:val="lowerLetter"/>
      <w:lvlText w:val="%5."/>
      <w:lvlJc w:val="left"/>
      <w:pPr>
        <w:ind w:left="3237" w:hanging="360"/>
      </w:pPr>
    </w:lvl>
    <w:lvl w:ilvl="5" w:tplc="0413001B" w:tentative="1">
      <w:start w:val="1"/>
      <w:numFmt w:val="lowerRoman"/>
      <w:lvlText w:val="%6."/>
      <w:lvlJc w:val="right"/>
      <w:pPr>
        <w:ind w:left="3957" w:hanging="180"/>
      </w:pPr>
    </w:lvl>
    <w:lvl w:ilvl="6" w:tplc="0413000F" w:tentative="1">
      <w:start w:val="1"/>
      <w:numFmt w:val="decimal"/>
      <w:lvlText w:val="%7."/>
      <w:lvlJc w:val="left"/>
      <w:pPr>
        <w:ind w:left="4677" w:hanging="360"/>
      </w:pPr>
    </w:lvl>
    <w:lvl w:ilvl="7" w:tplc="04130019" w:tentative="1">
      <w:start w:val="1"/>
      <w:numFmt w:val="lowerLetter"/>
      <w:lvlText w:val="%8."/>
      <w:lvlJc w:val="left"/>
      <w:pPr>
        <w:ind w:left="5397" w:hanging="360"/>
      </w:pPr>
    </w:lvl>
    <w:lvl w:ilvl="8" w:tplc="0413001B" w:tentative="1">
      <w:start w:val="1"/>
      <w:numFmt w:val="lowerRoman"/>
      <w:lvlText w:val="%9."/>
      <w:lvlJc w:val="right"/>
      <w:pPr>
        <w:ind w:left="6117" w:hanging="180"/>
      </w:pPr>
    </w:lvl>
  </w:abstractNum>
  <w:abstractNum w:abstractNumId="12" w15:restartNumberingAfterBreak="0">
    <w:nsid w:val="4C7E46E8"/>
    <w:multiLevelType w:val="hybridMultilevel"/>
    <w:tmpl w:val="FA148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4" w15:restartNumberingAfterBreak="0">
    <w:nsid w:val="525254CD"/>
    <w:multiLevelType w:val="hybridMultilevel"/>
    <w:tmpl w:val="AA1EC196"/>
    <w:lvl w:ilvl="0" w:tplc="0B76155C">
      <w:start w:val="1"/>
      <w:numFmt w:val="decimal"/>
      <w:lvlRestart w:val="0"/>
      <w:lvlText w:val="%1."/>
      <w:lvlJc w:val="left"/>
      <w:pPr>
        <w:tabs>
          <w:tab w:val="num" w:pos="6"/>
        </w:tabs>
        <w:ind w:left="363" w:hanging="363"/>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5" w15:restartNumberingAfterBreak="0">
    <w:nsid w:val="53A82A78"/>
    <w:multiLevelType w:val="hybridMultilevel"/>
    <w:tmpl w:val="8DFA3B78"/>
    <w:lvl w:ilvl="0" w:tplc="ECB8D05A">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69182B"/>
    <w:multiLevelType w:val="hybridMultilevel"/>
    <w:tmpl w:val="4EF6B43E"/>
    <w:lvl w:ilvl="0" w:tplc="BEE61B5C">
      <w:start w:val="2"/>
      <w:numFmt w:val="bullet"/>
      <w:lvlText w:val="-"/>
      <w:lvlJc w:val="left"/>
      <w:pPr>
        <w:tabs>
          <w:tab w:val="num" w:pos="1800"/>
        </w:tabs>
        <w:ind w:left="1800" w:hanging="72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EFF14C9"/>
    <w:multiLevelType w:val="hybridMultilevel"/>
    <w:tmpl w:val="CF00E3AE"/>
    <w:lvl w:ilvl="0" w:tplc="71D440A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3B3B98"/>
    <w:multiLevelType w:val="hybridMultilevel"/>
    <w:tmpl w:val="28EA1C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4BA04C8"/>
    <w:multiLevelType w:val="hybridMultilevel"/>
    <w:tmpl w:val="21F0517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2A4BE5"/>
    <w:multiLevelType w:val="hybridMultilevel"/>
    <w:tmpl w:val="2E8622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9EB20DB"/>
    <w:multiLevelType w:val="hybridMultilevel"/>
    <w:tmpl w:val="A3046D0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6BC8248B"/>
    <w:multiLevelType w:val="hybridMultilevel"/>
    <w:tmpl w:val="555C220E"/>
    <w:lvl w:ilvl="0" w:tplc="2C30A016">
      <w:start w:val="1"/>
      <w:numFmt w:val="decimal"/>
      <w:lvlRestart w:val="0"/>
      <w:lvlText w:val="%1."/>
      <w:lvlJc w:val="left"/>
      <w:pPr>
        <w:tabs>
          <w:tab w:val="num" w:pos="363"/>
        </w:tabs>
        <w:ind w:left="720" w:hanging="36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5" w15:restartNumberingAfterBreak="0">
    <w:nsid w:val="6F862AC4"/>
    <w:multiLevelType w:val="hybridMultilevel"/>
    <w:tmpl w:val="B7085F34"/>
    <w:lvl w:ilvl="0" w:tplc="BEE61B5C">
      <w:start w:val="2"/>
      <w:numFmt w:val="bullet"/>
      <w:lvlText w:val="-"/>
      <w:lvlJc w:val="left"/>
      <w:pPr>
        <w:tabs>
          <w:tab w:val="num" w:pos="1077"/>
        </w:tabs>
        <w:ind w:left="1077" w:hanging="720"/>
      </w:pPr>
      <w:rPr>
        <w:rFonts w:ascii="Arial" w:eastAsia="Times New Roman" w:hAnsi="Arial" w:cs="Aria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27" w15:restartNumberingAfterBreak="0">
    <w:nsid w:val="78CC04A9"/>
    <w:multiLevelType w:val="hybridMultilevel"/>
    <w:tmpl w:val="074A1C86"/>
    <w:lvl w:ilvl="0" w:tplc="7ECE040E">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6"/>
  </w:num>
  <w:num w:numId="4">
    <w:abstractNumId w:val="7"/>
  </w:num>
  <w:num w:numId="5">
    <w:abstractNumId w:val="24"/>
  </w:num>
  <w:num w:numId="6">
    <w:abstractNumId w:val="13"/>
  </w:num>
  <w:num w:numId="7">
    <w:abstractNumId w:val="17"/>
  </w:num>
  <w:num w:numId="8">
    <w:abstractNumId w:val="10"/>
  </w:num>
  <w:num w:numId="9">
    <w:abstractNumId w:val="8"/>
  </w:num>
  <w:num w:numId="10">
    <w:abstractNumId w:val="15"/>
  </w:num>
  <w:num w:numId="11">
    <w:abstractNumId w:val="27"/>
  </w:num>
  <w:num w:numId="12">
    <w:abstractNumId w:val="9"/>
  </w:num>
  <w:num w:numId="13">
    <w:abstractNumId w:val="2"/>
  </w:num>
  <w:num w:numId="14">
    <w:abstractNumId w:val="25"/>
  </w:num>
  <w:num w:numId="15">
    <w:abstractNumId w:val="5"/>
  </w:num>
  <w:num w:numId="16">
    <w:abstractNumId w:val="20"/>
  </w:num>
  <w:num w:numId="17">
    <w:abstractNumId w:val="16"/>
  </w:num>
  <w:num w:numId="18">
    <w:abstractNumId w:val="21"/>
  </w:num>
  <w:num w:numId="19">
    <w:abstractNumId w:val="18"/>
  </w:num>
  <w:num w:numId="20">
    <w:abstractNumId w:val="19"/>
  </w:num>
  <w:num w:numId="21">
    <w:abstractNumId w:val="23"/>
  </w:num>
  <w:num w:numId="22">
    <w:abstractNumId w:val="11"/>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6"/>
  </w:num>
  <w:num w:numId="2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rePrinted" w:val="No"/>
    <w:docVar w:name="_TemplateName" w:val="Memo"/>
  </w:docVars>
  <w:rsids>
    <w:rsidRoot w:val="00E359C1"/>
    <w:rsid w:val="00034AF8"/>
    <w:rsid w:val="00040A36"/>
    <w:rsid w:val="000A5BB6"/>
    <w:rsid w:val="00141BE7"/>
    <w:rsid w:val="00146C13"/>
    <w:rsid w:val="00214767"/>
    <w:rsid w:val="00407064"/>
    <w:rsid w:val="004862AE"/>
    <w:rsid w:val="00504D92"/>
    <w:rsid w:val="005C289E"/>
    <w:rsid w:val="00643880"/>
    <w:rsid w:val="006856D0"/>
    <w:rsid w:val="007043BA"/>
    <w:rsid w:val="00732D3D"/>
    <w:rsid w:val="00736294"/>
    <w:rsid w:val="007C60AA"/>
    <w:rsid w:val="00887662"/>
    <w:rsid w:val="00890953"/>
    <w:rsid w:val="008C23BB"/>
    <w:rsid w:val="009F13F4"/>
    <w:rsid w:val="00BC7182"/>
    <w:rsid w:val="00D034F2"/>
    <w:rsid w:val="00D333D6"/>
    <w:rsid w:val="00D705BD"/>
    <w:rsid w:val="00D83461"/>
    <w:rsid w:val="00D844B9"/>
    <w:rsid w:val="00E359C1"/>
    <w:rsid w:val="00E82771"/>
    <w:rsid w:val="00E92EDB"/>
    <w:rsid w:val="00F31196"/>
    <w:rsid w:val="00F70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68937F"/>
  <w15:docId w15:val="{F4E8CDDA-BAD5-4147-AD3A-DF6FD4EA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RIVMStandaard"/>
    <w:next w:val="RIVMStandaard"/>
    <w:link w:val="Heading1Char"/>
    <w:qFormat/>
    <w:pPr>
      <w:keepNext/>
      <w:pageBreakBefore/>
      <w:numPr>
        <w:numId w:val="9"/>
      </w:numPr>
      <w:spacing w:after="660" w:line="300" w:lineRule="atLeast"/>
      <w:outlineLvl w:val="0"/>
    </w:pPr>
    <w:rPr>
      <w:rFonts w:cs="Arial"/>
      <w:bCs/>
      <w:kern w:val="32"/>
      <w:position w:val="12"/>
      <w:sz w:val="24"/>
    </w:rPr>
  </w:style>
  <w:style w:type="paragraph" w:styleId="Heading2">
    <w:name w:val="heading 2"/>
    <w:basedOn w:val="Heading1"/>
    <w:next w:val="RIVMStandaard"/>
    <w:link w:val="Heading2Char"/>
    <w:qFormat/>
    <w:pPr>
      <w:pageBreakBefore w:val="0"/>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9"/>
      </w:numPr>
      <w:spacing w:line="240" w:lineRule="auto"/>
      <w:outlineLvl w:val="3"/>
    </w:pPr>
  </w:style>
  <w:style w:type="paragraph" w:styleId="Heading5">
    <w:name w:val="heading 5"/>
    <w:basedOn w:val="RIVMStandaard"/>
    <w:next w:val="RIVMStandaard"/>
    <w:link w:val="Heading5Char"/>
    <w:qFormat/>
    <w:pPr>
      <w:keepNext/>
      <w:keepLines/>
      <w:numPr>
        <w:ilvl w:val="4"/>
        <w:numId w:val="9"/>
      </w:numPr>
      <w:spacing w:line="240" w:lineRule="auto"/>
      <w:outlineLvl w:val="4"/>
    </w:pPr>
  </w:style>
  <w:style w:type="paragraph" w:styleId="Heading6">
    <w:name w:val="heading 6"/>
    <w:basedOn w:val="RIVMStandaard"/>
    <w:next w:val="RIVMStandaard"/>
    <w:link w:val="Heading6Char"/>
    <w:qFormat/>
    <w:pPr>
      <w:keepNext/>
      <w:keepLines/>
      <w:numPr>
        <w:ilvl w:val="5"/>
        <w:numId w:val="9"/>
      </w:numPr>
      <w:tabs>
        <w:tab w:val="left" w:pos="1009"/>
      </w:tabs>
      <w:spacing w:line="240" w:lineRule="auto"/>
      <w:outlineLvl w:val="5"/>
    </w:pPr>
  </w:style>
  <w:style w:type="paragraph" w:styleId="Heading7">
    <w:name w:val="heading 7"/>
    <w:basedOn w:val="Normal"/>
    <w:next w:val="Normal"/>
    <w:link w:val="Heading7Char"/>
    <w:qFormat/>
    <w:pPr>
      <w:numPr>
        <w:ilvl w:val="6"/>
        <w:numId w:val="9"/>
      </w:numPr>
      <w:spacing w:before="240" w:after="60"/>
      <w:outlineLvl w:val="6"/>
    </w:pPr>
    <w:rPr>
      <w:rFonts w:eastAsia="MS Mincho"/>
      <w:sz w:val="20"/>
    </w:rPr>
  </w:style>
  <w:style w:type="paragraph" w:styleId="Heading8">
    <w:name w:val="heading 8"/>
    <w:basedOn w:val="Normal"/>
    <w:next w:val="Normal"/>
    <w:link w:val="Heading8Char"/>
    <w:qFormat/>
    <w:pPr>
      <w:numPr>
        <w:ilvl w:val="7"/>
        <w:numId w:val="9"/>
      </w:numPr>
      <w:spacing w:before="240" w:after="60"/>
      <w:outlineLvl w:val="7"/>
    </w:pPr>
    <w:rPr>
      <w:rFonts w:ascii="Arial" w:eastAsia="MS Mincho" w:hAnsi="Arial"/>
      <w:i/>
      <w:sz w:val="20"/>
    </w:rPr>
  </w:style>
  <w:style w:type="paragraph" w:styleId="Heading9">
    <w:name w:val="heading 9"/>
    <w:basedOn w:val="Normal"/>
    <w:next w:val="Normal"/>
    <w:link w:val="Heading9Char"/>
    <w:qFormat/>
    <w:pPr>
      <w:numPr>
        <w:ilvl w:val="8"/>
        <w:numId w:val="9"/>
      </w:numPr>
      <w:spacing w:before="240" w:after="60"/>
      <w:outlineLvl w:val="8"/>
    </w:pPr>
    <w:rPr>
      <w:rFonts w:eastAsia="MS Mincho"/>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Pr>
      <w:noProof/>
      <w:sz w:val="13"/>
    </w:rPr>
  </w:style>
  <w:style w:type="paragraph" w:styleId="Footer">
    <w:name w:val="footer"/>
    <w:basedOn w:val="RIVMStandaard"/>
    <w:link w:val="FooterChar"/>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ro-RO" w:eastAsia="nl-NL" w:bidi="ar-SA"/>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ro-RO" w:eastAsia="nl-NL" w:bidi="ar-SA"/>
    </w:rPr>
  </w:style>
  <w:style w:type="paragraph" w:styleId="BalloonText">
    <w:name w:val="Balloon Text"/>
    <w:basedOn w:val="Normal"/>
    <w:link w:val="BalloonTextChar"/>
    <w:semiHidden/>
    <w:rPr>
      <w:rFonts w:ascii="Tahoma" w:hAnsi="Tahoma" w:cs="Tahoma"/>
      <w:sz w:val="16"/>
      <w:szCs w:val="16"/>
    </w:rPr>
  </w:style>
  <w:style w:type="paragraph" w:customStyle="1" w:styleId="RIVMPagina">
    <w:name w:val="RIVM_Pagina"/>
    <w:basedOn w:val="Footer"/>
    <w:rPr>
      <w:rFonts w:eastAsia="Times New Roman"/>
      <w:szCs w:val="13"/>
    </w:rPr>
  </w:style>
  <w:style w:type="paragraph" w:customStyle="1" w:styleId="RIVMRubriceringMerking">
    <w:name w:val="RIVM_RubriceringMerking"/>
    <w:basedOn w:val="Footer"/>
    <w:rPr>
      <w:rFonts w:eastAsia="Times New Roman"/>
      <w:b/>
      <w: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tandaard"/>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link w:val="EndnoteTextChar"/>
    <w:rPr>
      <w:sz w:val="13"/>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paragraph" w:customStyle="1" w:styleId="RIVMOpsommingCijfer">
    <w:name w:val="RIVM_OpsommingCijfer"/>
    <w:basedOn w:val="Normal"/>
    <w:pPr>
      <w:numPr>
        <w:numId w:val="1"/>
      </w:numPr>
    </w:pPr>
  </w:style>
  <w:style w:type="paragraph" w:customStyle="1" w:styleId="RIVMOpsommingLetter">
    <w:name w:val="RIVM_OpsommingLetter"/>
    <w:basedOn w:val="Normal"/>
    <w:pPr>
      <w:numPr>
        <w:numId w:val="2"/>
      </w:numPr>
    </w:pPr>
  </w:style>
  <w:style w:type="paragraph" w:customStyle="1" w:styleId="RIVMOpsommingPunt">
    <w:name w:val="RIVM_OpsommingPunt"/>
    <w:basedOn w:val="Normal"/>
    <w:pPr>
      <w:numPr>
        <w:numId w:val="3"/>
      </w:numPr>
    </w:pPr>
  </w:style>
  <w:style w:type="paragraph" w:customStyle="1" w:styleId="RIVMOpsommingStreep">
    <w:name w:val="RIVM_OpsommingStreep"/>
    <w:basedOn w:val="Normal"/>
    <w:pPr>
      <w:numPr>
        <w:numId w:val="4"/>
      </w:numPr>
    </w:pPr>
  </w:style>
  <w:style w:type="paragraph" w:customStyle="1" w:styleId="RIVMOpsommingVinkAan">
    <w:name w:val="RIVM_OpsommingVinkAan"/>
    <w:basedOn w:val="Normal"/>
    <w:pPr>
      <w:numPr>
        <w:numId w:val="5"/>
      </w:numPr>
    </w:pPr>
  </w:style>
  <w:style w:type="paragraph" w:customStyle="1" w:styleId="RIVMOpsommingVinkUit">
    <w:name w:val="RIVM_OpsommingVinkUit"/>
    <w:basedOn w:val="Normal"/>
    <w:pPr>
      <w:numPr>
        <w:numId w:val="6"/>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Bijlage">
    <w:name w:val="RIVM_Bijlage"/>
    <w:basedOn w:val="Normal"/>
    <w:next w:val="Normal"/>
    <w:pPr>
      <w:numPr>
        <w:numId w:val="7"/>
      </w:numPr>
      <w:ind w:right="-1134"/>
    </w:pPr>
    <w:rPr>
      <w:rFonts w:eastAsia="MS Mincho"/>
      <w:b/>
    </w:rPr>
  </w:style>
  <w:style w:type="paragraph" w:customStyle="1" w:styleId="DDKop2">
    <w:name w:val="DD_Kop2"/>
    <w:basedOn w:val="Normal"/>
    <w:pPr>
      <w:numPr>
        <w:ilvl w:val="1"/>
        <w:numId w:val="7"/>
      </w:numPr>
    </w:pPr>
  </w:style>
  <w:style w:type="paragraph" w:customStyle="1" w:styleId="RIVMTabelTitel">
    <w:name w:val="RIVM_TabelTitel"/>
    <w:basedOn w:val="Normal"/>
    <w:next w:val="Normal"/>
    <w:pPr>
      <w:numPr>
        <w:numId w:val="8"/>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RIVMStandaard"/>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RIVMStandaard"/>
    <w:pPr>
      <w:widowControl w:val="0"/>
      <w:suppressAutoHyphens/>
      <w:overflowPunct/>
      <w:autoSpaceDE/>
      <w:adjustRightInd/>
      <w:spacing w:line="240" w:lineRule="auto"/>
    </w:pPr>
    <w:rPr>
      <w:rFonts w:eastAsia="DejaVu Sans" w:cs="Lohit Hindi"/>
      <w:kern w:val="3"/>
      <w:sz w:val="13"/>
      <w:szCs w:val="24"/>
      <w:lang w:eastAsia="zh-CN" w:bidi="hi-IN"/>
    </w:rPr>
  </w:style>
  <w:style w:type="character" w:customStyle="1" w:styleId="Heading1Char">
    <w:name w:val="Heading 1 Char"/>
    <w:basedOn w:val="DefaultParagraphFont"/>
    <w:link w:val="Heading1"/>
    <w:rPr>
      <w:rFonts w:ascii="Verdana" w:eastAsia="MS Mincho" w:hAnsi="Verdana" w:cs="Arial"/>
      <w:bCs/>
      <w:kern w:val="32"/>
      <w:position w:val="12"/>
      <w:sz w:val="24"/>
    </w:rPr>
  </w:style>
  <w:style w:type="character" w:customStyle="1" w:styleId="Heading2Char">
    <w:name w:val="Heading 2 Char"/>
    <w:basedOn w:val="DefaultParagraphFont"/>
    <w:link w:val="Heading2"/>
    <w:rPr>
      <w:rFonts w:ascii="Verdana" w:eastAsia="MS Mincho" w:hAnsi="Verdana" w:cs="Arial"/>
      <w:b/>
      <w:iCs/>
      <w:kern w:val="32"/>
      <w:position w:val="12"/>
      <w:szCs w:val="28"/>
      <w:lang w:val="ro-RO"/>
    </w:rPr>
  </w:style>
  <w:style w:type="character" w:customStyle="1" w:styleId="Heading3Char">
    <w:name w:val="Heading 3 Char"/>
    <w:basedOn w:val="DefaultParagraphFont"/>
    <w:link w:val="Heading3"/>
    <w:rPr>
      <w:rFonts w:ascii="Verdana" w:eastAsia="MS Mincho" w:hAnsi="Verdana" w:cs="Arial"/>
      <w:bCs/>
      <w:i/>
      <w:iCs/>
      <w:szCs w:val="26"/>
      <w:lang w:val="ro-RO"/>
    </w:rPr>
  </w:style>
  <w:style w:type="character" w:customStyle="1" w:styleId="Heading4Char">
    <w:name w:val="Heading 4 Char"/>
    <w:basedOn w:val="DefaultParagraphFont"/>
    <w:link w:val="Heading4"/>
    <w:rPr>
      <w:rFonts w:ascii="Verdana" w:eastAsia="MS Mincho" w:hAnsi="Verdana"/>
      <w:lang w:val="ro-RO"/>
    </w:rPr>
  </w:style>
  <w:style w:type="character" w:customStyle="1" w:styleId="Heading5Char">
    <w:name w:val="Heading 5 Char"/>
    <w:basedOn w:val="DefaultParagraphFont"/>
    <w:link w:val="Heading5"/>
    <w:rPr>
      <w:rFonts w:ascii="Verdana" w:eastAsia="MS Mincho" w:hAnsi="Verdana"/>
      <w:lang w:val="ro-RO"/>
    </w:rPr>
  </w:style>
  <w:style w:type="character" w:customStyle="1" w:styleId="Heading6Char">
    <w:name w:val="Heading 6 Char"/>
    <w:basedOn w:val="DefaultParagraphFont"/>
    <w:link w:val="Heading6"/>
    <w:rPr>
      <w:rFonts w:ascii="Verdana" w:eastAsia="MS Mincho" w:hAnsi="Verdana"/>
      <w:lang w:val="ro-RO"/>
    </w:rPr>
  </w:style>
  <w:style w:type="character" w:customStyle="1" w:styleId="Heading7Char">
    <w:name w:val="Heading 7 Char"/>
    <w:basedOn w:val="DefaultParagraphFont"/>
    <w:link w:val="Heading7"/>
    <w:rPr>
      <w:rFonts w:ascii="Verdana" w:eastAsia="MS Mincho" w:hAnsi="Verdana"/>
    </w:rPr>
  </w:style>
  <w:style w:type="character" w:customStyle="1" w:styleId="Heading8Char">
    <w:name w:val="Heading 8 Char"/>
    <w:basedOn w:val="DefaultParagraphFont"/>
    <w:link w:val="Heading8"/>
    <w:rPr>
      <w:rFonts w:ascii="Arial" w:eastAsia="MS Mincho" w:hAnsi="Arial"/>
      <w:i/>
    </w:rPr>
  </w:style>
  <w:style w:type="character" w:customStyle="1" w:styleId="Heading9Char">
    <w:name w:val="Heading 9 Char"/>
    <w:basedOn w:val="DefaultParagraphFont"/>
    <w:link w:val="Heading9"/>
    <w:rPr>
      <w:rFonts w:ascii="Verdana" w:eastAsia="MS Mincho" w:hAnsi="Verdana"/>
      <w:i/>
    </w:rPr>
  </w:style>
  <w:style w:type="paragraph" w:customStyle="1" w:styleId="RIVMStandaard">
    <w:name w:val="RIVM_Standaard"/>
    <w:basedOn w:val="Normal"/>
    <w:qFormat/>
    <w:rPr>
      <w:rFonts w:eastAsia="MS Mincho"/>
      <w:sz w:val="20"/>
    </w:rPr>
  </w:style>
  <w:style w:type="paragraph" w:customStyle="1" w:styleId="Huisstijl-AfzendgegevensW1">
    <w:name w:val="Huisstijl - Afzendgegevens W1"/>
    <w:basedOn w:val="Huisstijl-Afzendgegevens"/>
    <w:pPr>
      <w:spacing w:before="90"/>
    </w:pPr>
  </w:style>
  <w:style w:type="paragraph" w:customStyle="1" w:styleId="Huisstijl-AfzendgegevenskopW1">
    <w:name w:val="Huisstijl - Afzendgegevens kop W1"/>
    <w:basedOn w:val="Normal"/>
    <w:qFormat/>
    <w:pPr>
      <w:widowControl w:val="0"/>
      <w:suppressAutoHyphens/>
      <w:overflowPunct/>
      <w:autoSpaceDE/>
      <w:adjustRightInd/>
      <w:spacing w:before="90" w:line="180" w:lineRule="exact"/>
    </w:pPr>
    <w:rPr>
      <w:rFonts w:eastAsia="DejaVu Sans" w:cs="Lohit Hindi"/>
      <w:b/>
      <w:kern w:val="3"/>
      <w:sz w:val="13"/>
      <w:szCs w:val="24"/>
      <w:lang w:eastAsia="zh-CN" w:bidi="hi-IN"/>
    </w:rPr>
  </w:style>
  <w:style w:type="paragraph" w:customStyle="1" w:styleId="Huisstijl-Afzendgegevenskop">
    <w:name w:val="Huisstijl - Afzendgegevens kop"/>
    <w:basedOn w:val="Normal"/>
    <w:pPr>
      <w:widowControl w:val="0"/>
      <w:suppressAutoHyphens/>
      <w:overflowPunct/>
      <w:autoSpaceDE/>
      <w:adjustRightInd/>
      <w:spacing w:line="180" w:lineRule="exact"/>
    </w:pPr>
    <w:rPr>
      <w:rFonts w:eastAsia="DejaVu Sans" w:cs="Lohit Hindi"/>
      <w:b/>
      <w:kern w:val="3"/>
      <w:sz w:val="13"/>
      <w:szCs w:val="24"/>
      <w:lang w:eastAsia="zh-CN" w:bidi="hi-IN"/>
    </w:rPr>
  </w:style>
  <w:style w:type="paragraph" w:customStyle="1" w:styleId="Huisstijl-AfzendgegevensC">
    <w:name w:val="Huisstijl - Afzendgegevens C"/>
    <w:basedOn w:val="Huisstijl-Afzendgegevens"/>
    <w:qFormat/>
    <w:rPr>
      <w:i/>
    </w:rPr>
  </w:style>
  <w:style w:type="numbering" w:customStyle="1" w:styleId="NoList1">
    <w:name w:val="No List1"/>
    <w:next w:val="NoList"/>
    <w:uiPriority w:val="99"/>
    <w:semiHidden/>
    <w:unhideWhenUsed/>
    <w:rsid w:val="00E359C1"/>
  </w:style>
  <w:style w:type="paragraph" w:customStyle="1" w:styleId="Title1">
    <w:name w:val="Title1"/>
    <w:basedOn w:val="Normal"/>
    <w:next w:val="Normal"/>
    <w:uiPriority w:val="10"/>
    <w:qFormat/>
    <w:rsid w:val="00E359C1"/>
    <w:pPr>
      <w:pBdr>
        <w:bottom w:val="single" w:sz="8" w:space="4" w:color="4F81BD"/>
      </w:pBdr>
      <w:overflowPunct/>
      <w:autoSpaceDE/>
      <w:autoSpaceDN/>
      <w:adjustRightInd/>
      <w:spacing w:after="300" w:line="260" w:lineRule="exact"/>
      <w:contextualSpacing/>
      <w:textAlignment w:val="auto"/>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E359C1"/>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customStyle="1" w:styleId="Subtitle1">
    <w:name w:val="Subtitle1"/>
    <w:basedOn w:val="Normal"/>
    <w:next w:val="Normal"/>
    <w:uiPriority w:val="11"/>
    <w:qFormat/>
    <w:rsid w:val="00E359C1"/>
    <w:pPr>
      <w:numPr>
        <w:ilvl w:val="1"/>
      </w:numPr>
      <w:overflowPunct/>
      <w:autoSpaceDE/>
      <w:autoSpaceDN/>
      <w:adjustRightInd/>
      <w:spacing w:line="260" w:lineRule="exact"/>
      <w:textAlignment w:val="auto"/>
    </w:pPr>
    <w:rPr>
      <w:rFonts w:ascii="Cambria" w:hAnsi="Cambria"/>
      <w:i/>
      <w:iCs/>
      <w:color w:val="4F81BD"/>
      <w:spacing w:val="15"/>
      <w:sz w:val="24"/>
      <w:szCs w:val="24"/>
      <w:lang w:eastAsia="en-US"/>
    </w:rPr>
  </w:style>
  <w:style w:type="character" w:customStyle="1" w:styleId="SubtitleChar">
    <w:name w:val="Subtitle Char"/>
    <w:basedOn w:val="DefaultParagraphFont"/>
    <w:link w:val="Subtitle"/>
    <w:uiPriority w:val="11"/>
    <w:rsid w:val="00E359C1"/>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E359C1"/>
    <w:rPr>
      <w:b/>
      <w:bCs/>
    </w:rPr>
  </w:style>
  <w:style w:type="character" w:styleId="Emphasis">
    <w:name w:val="Emphasis"/>
    <w:basedOn w:val="DefaultParagraphFont"/>
    <w:uiPriority w:val="20"/>
    <w:qFormat/>
    <w:rsid w:val="00E359C1"/>
    <w:rPr>
      <w:i/>
      <w:iCs/>
    </w:rPr>
  </w:style>
  <w:style w:type="paragraph" w:styleId="NoSpacing">
    <w:name w:val="No Spacing"/>
    <w:uiPriority w:val="1"/>
    <w:qFormat/>
    <w:rsid w:val="00E359C1"/>
    <w:pPr>
      <w:widowControl w:val="0"/>
    </w:pPr>
    <w:rPr>
      <w:rFonts w:ascii="Calibri" w:eastAsia="Calibri" w:hAnsi="Calibri"/>
      <w:sz w:val="22"/>
      <w:szCs w:val="22"/>
      <w:lang w:eastAsia="en-US"/>
    </w:rPr>
  </w:style>
  <w:style w:type="paragraph" w:customStyle="1" w:styleId="Quote1">
    <w:name w:val="Quote1"/>
    <w:basedOn w:val="Normal"/>
    <w:next w:val="Normal"/>
    <w:uiPriority w:val="29"/>
    <w:qFormat/>
    <w:rsid w:val="00E359C1"/>
    <w:pPr>
      <w:overflowPunct/>
      <w:autoSpaceDE/>
      <w:autoSpaceDN/>
      <w:adjustRightInd/>
      <w:spacing w:line="260" w:lineRule="exact"/>
      <w:textAlignment w:val="auto"/>
    </w:pPr>
    <w:rPr>
      <w:rFonts w:ascii="Arial" w:eastAsia="Calibri" w:hAnsi="Arial" w:cs="Arial"/>
      <w:i/>
      <w:iCs/>
      <w:color w:val="000000"/>
      <w:sz w:val="22"/>
      <w:lang w:eastAsia="en-US"/>
    </w:rPr>
  </w:style>
  <w:style w:type="character" w:customStyle="1" w:styleId="QuoteChar">
    <w:name w:val="Quote Char"/>
    <w:basedOn w:val="DefaultParagraphFont"/>
    <w:link w:val="Quote"/>
    <w:uiPriority w:val="29"/>
    <w:rsid w:val="00E359C1"/>
    <w:rPr>
      <w:i/>
      <w:iCs/>
      <w:color w:val="000000"/>
    </w:rPr>
  </w:style>
  <w:style w:type="paragraph" w:customStyle="1" w:styleId="IntenseQuote1">
    <w:name w:val="Intense Quote1"/>
    <w:basedOn w:val="Normal"/>
    <w:next w:val="Normal"/>
    <w:uiPriority w:val="30"/>
    <w:qFormat/>
    <w:rsid w:val="00E359C1"/>
    <w:pPr>
      <w:pBdr>
        <w:bottom w:val="single" w:sz="4" w:space="4" w:color="4F81BD"/>
      </w:pBdr>
      <w:overflowPunct/>
      <w:autoSpaceDE/>
      <w:autoSpaceDN/>
      <w:adjustRightInd/>
      <w:spacing w:before="200" w:after="280" w:line="260" w:lineRule="exact"/>
      <w:ind w:left="936" w:right="936"/>
      <w:textAlignment w:val="auto"/>
    </w:pPr>
    <w:rPr>
      <w:rFonts w:ascii="Arial" w:eastAsia="Calibri" w:hAnsi="Arial" w:cs="Arial"/>
      <w:b/>
      <w:bCs/>
      <w:i/>
      <w:iCs/>
      <w:color w:val="4F81BD"/>
      <w:sz w:val="22"/>
      <w:lang w:eastAsia="en-US"/>
    </w:rPr>
  </w:style>
  <w:style w:type="character" w:customStyle="1" w:styleId="IntenseQuoteChar">
    <w:name w:val="Intense Quote Char"/>
    <w:basedOn w:val="DefaultParagraphFont"/>
    <w:link w:val="IntenseQuote"/>
    <w:uiPriority w:val="30"/>
    <w:rsid w:val="00E359C1"/>
    <w:rPr>
      <w:b/>
      <w:bCs/>
      <w:i/>
      <w:iCs/>
      <w:color w:val="4F81BD"/>
    </w:rPr>
  </w:style>
  <w:style w:type="character" w:customStyle="1" w:styleId="SubtleEmphasis1">
    <w:name w:val="Subtle Emphasis1"/>
    <w:basedOn w:val="DefaultParagraphFont"/>
    <w:uiPriority w:val="19"/>
    <w:qFormat/>
    <w:rsid w:val="00E359C1"/>
    <w:rPr>
      <w:i/>
      <w:iCs/>
      <w:color w:val="808080"/>
    </w:rPr>
  </w:style>
  <w:style w:type="character" w:customStyle="1" w:styleId="IntenseEmphasis1">
    <w:name w:val="Intense Emphasis1"/>
    <w:basedOn w:val="DefaultParagraphFont"/>
    <w:uiPriority w:val="21"/>
    <w:qFormat/>
    <w:rsid w:val="00E359C1"/>
    <w:rPr>
      <w:b/>
      <w:bCs/>
      <w:i/>
      <w:iCs/>
      <w:color w:val="4F81BD"/>
    </w:rPr>
  </w:style>
  <w:style w:type="character" w:customStyle="1" w:styleId="SubtleReference1">
    <w:name w:val="Subtle Reference1"/>
    <w:basedOn w:val="DefaultParagraphFont"/>
    <w:uiPriority w:val="31"/>
    <w:qFormat/>
    <w:rsid w:val="00E359C1"/>
    <w:rPr>
      <w:smallCaps/>
      <w:color w:val="C0504D"/>
      <w:u w:val="single"/>
    </w:rPr>
  </w:style>
  <w:style w:type="character" w:customStyle="1" w:styleId="IntenseReference1">
    <w:name w:val="Intense Reference1"/>
    <w:basedOn w:val="DefaultParagraphFont"/>
    <w:uiPriority w:val="32"/>
    <w:qFormat/>
    <w:rsid w:val="00E359C1"/>
    <w:rPr>
      <w:b/>
      <w:bCs/>
      <w:smallCaps/>
      <w:color w:val="C0504D"/>
      <w:spacing w:val="5"/>
      <w:u w:val="single"/>
    </w:rPr>
  </w:style>
  <w:style w:type="character" w:styleId="BookTitle">
    <w:name w:val="Book Title"/>
    <w:basedOn w:val="DefaultParagraphFont"/>
    <w:uiPriority w:val="33"/>
    <w:qFormat/>
    <w:rsid w:val="00E359C1"/>
    <w:rPr>
      <w:b/>
      <w:bCs/>
      <w:smallCaps/>
      <w:spacing w:val="5"/>
    </w:rPr>
  </w:style>
  <w:style w:type="paragraph" w:customStyle="1" w:styleId="TOCHeading1">
    <w:name w:val="TOC Heading1"/>
    <w:basedOn w:val="Heading1"/>
    <w:next w:val="Normal"/>
    <w:uiPriority w:val="39"/>
    <w:semiHidden/>
    <w:unhideWhenUsed/>
    <w:qFormat/>
    <w:rsid w:val="00E359C1"/>
    <w:pPr>
      <w:keepLines/>
      <w:pageBreakBefore w:val="0"/>
      <w:numPr>
        <w:numId w:val="0"/>
      </w:numPr>
      <w:overflowPunct/>
      <w:autoSpaceDE/>
      <w:autoSpaceDN/>
      <w:adjustRightInd/>
      <w:spacing w:before="480" w:after="0" w:line="260" w:lineRule="exact"/>
      <w:textAlignment w:val="auto"/>
      <w:outlineLvl w:val="9"/>
    </w:pPr>
    <w:rPr>
      <w:rFonts w:ascii="Cambria" w:eastAsia="Times New Roman" w:hAnsi="Cambria" w:cs="Times New Roman"/>
      <w:b/>
      <w:color w:val="365F91"/>
      <w:kern w:val="0"/>
      <w:position w:val="0"/>
      <w:sz w:val="28"/>
      <w:szCs w:val="28"/>
      <w:lang w:eastAsia="en-US"/>
    </w:rPr>
  </w:style>
  <w:style w:type="paragraph" w:customStyle="1" w:styleId="TableParagraph">
    <w:name w:val="Table Paragraph"/>
    <w:basedOn w:val="Normal"/>
    <w:uiPriority w:val="1"/>
    <w:qFormat/>
    <w:rsid w:val="00E359C1"/>
    <w:pPr>
      <w:overflowPunct/>
      <w:autoSpaceDE/>
      <w:autoSpaceDN/>
      <w:adjustRightInd/>
      <w:spacing w:line="260" w:lineRule="exact"/>
      <w:textAlignment w:val="auto"/>
    </w:pPr>
    <w:rPr>
      <w:rFonts w:ascii="Arial" w:eastAsia="Calibri" w:hAnsi="Arial" w:cs="Arial"/>
      <w:sz w:val="22"/>
      <w:lang w:eastAsia="en-US"/>
    </w:rPr>
  </w:style>
  <w:style w:type="paragraph" w:styleId="BodyText">
    <w:name w:val="Body Text"/>
    <w:basedOn w:val="Normal"/>
    <w:link w:val="BodyTextChar"/>
    <w:uiPriority w:val="1"/>
    <w:qFormat/>
    <w:rsid w:val="00E359C1"/>
    <w:pPr>
      <w:overflowPunct/>
      <w:autoSpaceDE/>
      <w:autoSpaceDN/>
      <w:adjustRightInd/>
      <w:spacing w:line="260" w:lineRule="exact"/>
      <w:ind w:left="417"/>
      <w:textAlignment w:val="auto"/>
    </w:pPr>
    <w:rPr>
      <w:rFonts w:ascii="Calibri" w:eastAsia="Calibri" w:hAnsi="Calibri" w:cs="Arial"/>
      <w:szCs w:val="18"/>
      <w:lang w:eastAsia="en-US"/>
    </w:rPr>
  </w:style>
  <w:style w:type="character" w:customStyle="1" w:styleId="BodyTextChar">
    <w:name w:val="Body Text Char"/>
    <w:basedOn w:val="DefaultParagraphFont"/>
    <w:link w:val="BodyText"/>
    <w:uiPriority w:val="1"/>
    <w:rsid w:val="00E359C1"/>
    <w:rPr>
      <w:rFonts w:ascii="Calibri" w:eastAsia="Calibri" w:hAnsi="Calibri" w:cs="Arial"/>
      <w:sz w:val="18"/>
      <w:szCs w:val="18"/>
      <w:lang w:eastAsia="en-US"/>
    </w:rPr>
  </w:style>
  <w:style w:type="character" w:customStyle="1" w:styleId="HeaderChar">
    <w:name w:val="Header Char"/>
    <w:basedOn w:val="DefaultParagraphFont"/>
    <w:link w:val="Header"/>
    <w:rsid w:val="00E359C1"/>
    <w:rPr>
      <w:rFonts w:ascii="Verdana" w:hAnsi="Verdana"/>
      <w:noProof/>
      <w:sz w:val="13"/>
    </w:rPr>
  </w:style>
  <w:style w:type="character" w:customStyle="1" w:styleId="FooterChar">
    <w:name w:val="Footer Char"/>
    <w:basedOn w:val="DefaultParagraphFont"/>
    <w:link w:val="Footer"/>
    <w:rsid w:val="00E359C1"/>
    <w:rPr>
      <w:rFonts w:ascii="Verdana" w:eastAsia="MS Mincho" w:hAnsi="Verdana"/>
      <w:noProof/>
      <w:sz w:val="13"/>
    </w:rPr>
  </w:style>
  <w:style w:type="table" w:customStyle="1" w:styleId="TableGrid1">
    <w:name w:val="Table Grid1"/>
    <w:basedOn w:val="TableNormal"/>
    <w:next w:val="TableGrid"/>
    <w:rsid w:val="00E359C1"/>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E359C1"/>
    <w:rPr>
      <w:rFonts w:ascii="Tahoma" w:hAnsi="Tahoma" w:cs="Tahoma"/>
      <w:sz w:val="16"/>
      <w:szCs w:val="16"/>
    </w:rPr>
  </w:style>
  <w:style w:type="table" w:customStyle="1" w:styleId="RIVMTabel1">
    <w:name w:val="RIVM_Tabel1"/>
    <w:basedOn w:val="TableNormal"/>
    <w:rsid w:val="00E359C1"/>
    <w:pPr>
      <w:spacing w:line="240" w:lineRule="atLeast"/>
    </w:pPr>
    <w:rPr>
      <w:rFonts w:ascii="Verdana" w:hAnsi="Verdana"/>
    </w:rPr>
    <w:tblPr>
      <w:tblCellMar>
        <w:left w:w="0" w:type="dxa"/>
        <w:right w:w="227" w:type="dxa"/>
      </w:tblCellMar>
    </w:tblPr>
  </w:style>
  <w:style w:type="character" w:customStyle="1" w:styleId="EndnoteTextChar">
    <w:name w:val="Endnote Text Char"/>
    <w:basedOn w:val="DefaultParagraphFont"/>
    <w:link w:val="EndnoteText"/>
    <w:rsid w:val="00E359C1"/>
    <w:rPr>
      <w:rFonts w:ascii="Verdana" w:hAnsi="Verdana"/>
      <w:sz w:val="13"/>
    </w:rPr>
  </w:style>
  <w:style w:type="character" w:customStyle="1" w:styleId="FootnoteTextChar">
    <w:name w:val="Footnote Text Char"/>
    <w:basedOn w:val="DefaultParagraphFont"/>
    <w:link w:val="FootnoteText"/>
    <w:rsid w:val="00E359C1"/>
    <w:rPr>
      <w:rFonts w:ascii="Verdana" w:hAnsi="Verdana"/>
      <w:sz w:val="13"/>
    </w:rPr>
  </w:style>
  <w:style w:type="table" w:customStyle="1" w:styleId="RIVMTabelParafen1">
    <w:name w:val="RIVM_TabelParafen1"/>
    <w:basedOn w:val="RIVMTabel"/>
    <w:rsid w:val="00E359C1"/>
    <w:tblPr>
      <w:tblBorders>
        <w:top w:val="dotted" w:sz="4" w:space="0" w:color="auto"/>
        <w:insideH w:val="dotted" w:sz="4" w:space="0" w:color="auto"/>
      </w:tblBorders>
      <w:tblCellMar>
        <w:top w:w="215" w:type="dxa"/>
        <w:bottom w:w="170" w:type="dxa"/>
      </w:tblCellMar>
    </w:tblPr>
  </w:style>
  <w:style w:type="table" w:customStyle="1" w:styleId="RIVMTabelGegevens1">
    <w:name w:val="RIVM_TabelGegevens1"/>
    <w:basedOn w:val="RIVMTabel"/>
    <w:rsid w:val="00E359C1"/>
    <w:tblPr>
      <w:tblBorders>
        <w:top w:val="dotted" w:sz="4" w:space="0" w:color="auto"/>
        <w:bottom w:val="dotted" w:sz="4" w:space="0" w:color="auto"/>
      </w:tblBorders>
    </w:tblPr>
  </w:style>
  <w:style w:type="table" w:customStyle="1" w:styleId="RIVMTabelAlgemeen1">
    <w:name w:val="RIVM_TabelAlgemeen1"/>
    <w:basedOn w:val="RIVMTabel"/>
    <w:rsid w:val="00E359C1"/>
    <w:tblPr>
      <w:tblBorders>
        <w:top w:val="dotted" w:sz="4" w:space="0" w:color="auto"/>
        <w:bottom w:val="dotted" w:sz="4" w:space="0" w:color="auto"/>
        <w:insideH w:val="dotted" w:sz="4" w:space="0" w:color="auto"/>
      </w:tblBorders>
    </w:tblPr>
  </w:style>
  <w:style w:type="character" w:customStyle="1" w:styleId="Hyperlink1">
    <w:name w:val="Hyperlink1"/>
    <w:basedOn w:val="DefaultParagraphFont"/>
    <w:uiPriority w:val="99"/>
    <w:unhideWhenUsed/>
    <w:rsid w:val="00E359C1"/>
    <w:rPr>
      <w:color w:val="0000FF"/>
      <w:u w:val="single"/>
    </w:rPr>
  </w:style>
  <w:style w:type="paragraph" w:customStyle="1" w:styleId="Kop11">
    <w:name w:val="Kop 11"/>
    <w:basedOn w:val="Normal"/>
    <w:rsid w:val="00E359C1"/>
    <w:pPr>
      <w:widowControl w:val="0"/>
      <w:spacing w:line="240" w:lineRule="auto"/>
      <w:ind w:left="567" w:hanging="567"/>
      <w:textAlignment w:val="auto"/>
    </w:pPr>
    <w:rPr>
      <w:rFonts w:ascii="Arial" w:hAnsi="Arial" w:cs="Arial"/>
      <w:b/>
      <w:sz w:val="22"/>
      <w:szCs w:val="22"/>
    </w:rPr>
  </w:style>
  <w:style w:type="character" w:styleId="CommentReference">
    <w:name w:val="annotation reference"/>
    <w:basedOn w:val="DefaultParagraphFont"/>
    <w:uiPriority w:val="99"/>
    <w:unhideWhenUsed/>
    <w:rsid w:val="00E359C1"/>
    <w:rPr>
      <w:sz w:val="16"/>
      <w:szCs w:val="16"/>
    </w:rPr>
  </w:style>
  <w:style w:type="paragraph" w:customStyle="1" w:styleId="CommentText1">
    <w:name w:val="Comment Text1"/>
    <w:basedOn w:val="Normal"/>
    <w:next w:val="CommentText"/>
    <w:link w:val="CommentTextChar1"/>
    <w:uiPriority w:val="99"/>
    <w:unhideWhenUsed/>
    <w:rsid w:val="00E359C1"/>
    <w:pPr>
      <w:overflowPunct/>
      <w:autoSpaceDE/>
      <w:autoSpaceDN/>
      <w:adjustRightInd/>
      <w:spacing w:line="240" w:lineRule="auto"/>
      <w:textAlignment w:val="auto"/>
    </w:pPr>
    <w:rPr>
      <w:rFonts w:ascii="Arial" w:hAnsi="Arial" w:cs="Arial"/>
      <w:sz w:val="20"/>
    </w:rPr>
  </w:style>
  <w:style w:type="character" w:customStyle="1" w:styleId="CommentTextChar">
    <w:name w:val="Comment Text Char"/>
    <w:basedOn w:val="DefaultParagraphFont"/>
    <w:rsid w:val="00E359C1"/>
    <w:rPr>
      <w:rFonts w:ascii="Arial" w:hAnsi="Arial" w:cs="Arial"/>
      <w:sz w:val="20"/>
      <w:szCs w:val="20"/>
    </w:rPr>
  </w:style>
  <w:style w:type="character" w:customStyle="1" w:styleId="CommentTextChar1">
    <w:name w:val="Comment Text Char1"/>
    <w:basedOn w:val="DefaultParagraphFont"/>
    <w:link w:val="CommentText1"/>
    <w:uiPriority w:val="99"/>
    <w:rsid w:val="00E359C1"/>
    <w:rPr>
      <w:rFonts w:ascii="Arial" w:hAnsi="Arial" w:cs="Arial"/>
      <w:sz w:val="20"/>
      <w:szCs w:val="20"/>
    </w:rPr>
  </w:style>
  <w:style w:type="character" w:styleId="FootnoteReference">
    <w:name w:val="footnote reference"/>
    <w:rsid w:val="00E359C1"/>
    <w:rPr>
      <w:vertAlign w:val="superscript"/>
    </w:rPr>
  </w:style>
  <w:style w:type="paragraph" w:customStyle="1" w:styleId="Kop22">
    <w:name w:val="Kop 22"/>
    <w:basedOn w:val="Normal"/>
    <w:rsid w:val="00E359C1"/>
    <w:pPr>
      <w:widowControl w:val="0"/>
      <w:spacing w:line="240" w:lineRule="auto"/>
      <w:textAlignment w:val="auto"/>
    </w:pPr>
    <w:rPr>
      <w:rFonts w:ascii="Arial" w:hAnsi="Arial" w:cs="Arial"/>
      <w:b/>
      <w:sz w:val="22"/>
      <w:szCs w:val="22"/>
    </w:rPr>
  </w:style>
  <w:style w:type="table" w:customStyle="1" w:styleId="Tabelraster1">
    <w:name w:val="Tabelraster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E359C1"/>
    <w:rPr>
      <w:rFonts w:ascii="Arial" w:eastAsia="Calibri" w:hAnsi="Arial" w:cs="Arial"/>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leGrid11">
    <w:name w:val="Table Grid11"/>
    <w:basedOn w:val="TableNormal"/>
    <w:next w:val="TableGrid"/>
    <w:rsid w:val="00E35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359C1"/>
    <w:pPr>
      <w:pBdr>
        <w:bottom w:val="single" w:sz="8" w:space="4" w:color="4F81BD" w:themeColor="accent1"/>
      </w:pBdr>
      <w:spacing w:after="300" w:line="240" w:lineRule="auto"/>
      <w:contextualSpacing/>
    </w:pPr>
    <w:rPr>
      <w:rFonts w:ascii="Cambria" w:hAnsi="Cambria"/>
      <w:color w:val="17365D"/>
      <w:spacing w:val="5"/>
      <w:kern w:val="28"/>
      <w:sz w:val="52"/>
      <w:szCs w:val="52"/>
    </w:rPr>
  </w:style>
  <w:style w:type="character" w:customStyle="1" w:styleId="TitleChar1">
    <w:name w:val="Title Char1"/>
    <w:basedOn w:val="DefaultParagraphFont"/>
    <w:rsid w:val="00E35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359C1"/>
    <w:pPr>
      <w:numPr>
        <w:ilvl w:val="1"/>
      </w:numPr>
    </w:pPr>
    <w:rPr>
      <w:rFonts w:ascii="Cambria" w:hAnsi="Cambria"/>
      <w:i/>
      <w:iCs/>
      <w:color w:val="4F81BD"/>
      <w:spacing w:val="15"/>
      <w:sz w:val="24"/>
      <w:szCs w:val="24"/>
    </w:rPr>
  </w:style>
  <w:style w:type="character" w:customStyle="1" w:styleId="SubtitleChar1">
    <w:name w:val="Subtitle Char1"/>
    <w:basedOn w:val="DefaultParagraphFont"/>
    <w:rsid w:val="00E359C1"/>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E359C1"/>
    <w:rPr>
      <w:rFonts w:ascii="Times New Roman" w:hAnsi="Times New Roman"/>
      <w:i/>
      <w:iCs/>
      <w:color w:val="000000"/>
      <w:sz w:val="20"/>
    </w:rPr>
  </w:style>
  <w:style w:type="character" w:customStyle="1" w:styleId="QuoteChar1">
    <w:name w:val="Quote Char1"/>
    <w:basedOn w:val="DefaultParagraphFont"/>
    <w:uiPriority w:val="29"/>
    <w:rsid w:val="00E359C1"/>
    <w:rPr>
      <w:rFonts w:ascii="Verdana" w:hAnsi="Verdana"/>
      <w:i/>
      <w:iCs/>
      <w:color w:val="000000" w:themeColor="text1"/>
      <w:sz w:val="18"/>
    </w:rPr>
  </w:style>
  <w:style w:type="paragraph" w:styleId="IntenseQuote">
    <w:name w:val="Intense Quote"/>
    <w:basedOn w:val="Normal"/>
    <w:next w:val="Normal"/>
    <w:link w:val="IntenseQuoteChar"/>
    <w:uiPriority w:val="30"/>
    <w:qFormat/>
    <w:rsid w:val="00E359C1"/>
    <w:pPr>
      <w:pBdr>
        <w:bottom w:val="single" w:sz="4" w:space="4" w:color="4F81BD" w:themeColor="accent1"/>
      </w:pBdr>
      <w:spacing w:before="200" w:after="280"/>
      <w:ind w:left="936" w:right="936"/>
    </w:pPr>
    <w:rPr>
      <w:rFonts w:ascii="Times New Roman" w:hAnsi="Times New Roman"/>
      <w:b/>
      <w:bCs/>
      <w:i/>
      <w:iCs/>
      <w:color w:val="4F81BD"/>
      <w:sz w:val="20"/>
    </w:rPr>
  </w:style>
  <w:style w:type="character" w:customStyle="1" w:styleId="IntenseQuoteChar1">
    <w:name w:val="Intense Quote Char1"/>
    <w:basedOn w:val="DefaultParagraphFont"/>
    <w:uiPriority w:val="30"/>
    <w:rsid w:val="00E359C1"/>
    <w:rPr>
      <w:rFonts w:ascii="Verdana" w:hAnsi="Verdana"/>
      <w:b/>
      <w:bCs/>
      <w:i/>
      <w:iCs/>
      <w:color w:val="4F81BD" w:themeColor="accent1"/>
      <w:sz w:val="18"/>
    </w:rPr>
  </w:style>
  <w:style w:type="character" w:styleId="SubtleEmphasis">
    <w:name w:val="Subtle Emphasis"/>
    <w:basedOn w:val="DefaultParagraphFont"/>
    <w:uiPriority w:val="19"/>
    <w:qFormat/>
    <w:rsid w:val="00E359C1"/>
    <w:rPr>
      <w:i/>
      <w:iCs/>
      <w:color w:val="808080" w:themeColor="text1" w:themeTint="7F"/>
    </w:rPr>
  </w:style>
  <w:style w:type="character" w:styleId="IntenseEmphasis">
    <w:name w:val="Intense Emphasis"/>
    <w:basedOn w:val="DefaultParagraphFont"/>
    <w:uiPriority w:val="21"/>
    <w:qFormat/>
    <w:rsid w:val="00E359C1"/>
    <w:rPr>
      <w:b/>
      <w:bCs/>
      <w:i/>
      <w:iCs/>
      <w:color w:val="4F81BD" w:themeColor="accent1"/>
    </w:rPr>
  </w:style>
  <w:style w:type="character" w:styleId="SubtleReference">
    <w:name w:val="Subtle Reference"/>
    <w:basedOn w:val="DefaultParagraphFont"/>
    <w:uiPriority w:val="31"/>
    <w:qFormat/>
    <w:rsid w:val="00E359C1"/>
    <w:rPr>
      <w:smallCaps/>
      <w:color w:val="C0504D" w:themeColor="accent2"/>
      <w:u w:val="single"/>
    </w:rPr>
  </w:style>
  <w:style w:type="character" w:styleId="IntenseReference">
    <w:name w:val="Intense Reference"/>
    <w:basedOn w:val="DefaultParagraphFont"/>
    <w:uiPriority w:val="32"/>
    <w:qFormat/>
    <w:rsid w:val="00E359C1"/>
    <w:rPr>
      <w:b/>
      <w:bCs/>
      <w:smallCaps/>
      <w:color w:val="C0504D" w:themeColor="accent2"/>
      <w:spacing w:val="5"/>
      <w:u w:val="single"/>
    </w:rPr>
  </w:style>
  <w:style w:type="character" w:styleId="Hyperlink">
    <w:name w:val="Hyperlink"/>
    <w:basedOn w:val="DefaultParagraphFont"/>
    <w:rsid w:val="00E359C1"/>
    <w:rPr>
      <w:color w:val="0000FF" w:themeColor="hyperlink"/>
      <w:u w:val="single"/>
    </w:rPr>
  </w:style>
  <w:style w:type="paragraph" w:styleId="CommentText">
    <w:name w:val="annotation text"/>
    <w:basedOn w:val="Normal"/>
    <w:link w:val="CommentTextChar2"/>
    <w:rsid w:val="00E359C1"/>
    <w:pPr>
      <w:spacing w:line="240" w:lineRule="auto"/>
    </w:pPr>
    <w:rPr>
      <w:sz w:val="20"/>
    </w:rPr>
  </w:style>
  <w:style w:type="character" w:customStyle="1" w:styleId="CommentTextChar2">
    <w:name w:val="Comment Text Char2"/>
    <w:basedOn w:val="DefaultParagraphFont"/>
    <w:link w:val="CommentText"/>
    <w:rsid w:val="00E359C1"/>
    <w:rPr>
      <w:rFonts w:ascii="Verdana" w:hAnsi="Verdana"/>
    </w:rPr>
  </w:style>
  <w:style w:type="character" w:styleId="FollowedHyperlink">
    <w:name w:val="FollowedHyperlink"/>
    <w:basedOn w:val="DefaultParagraphFont"/>
    <w:rsid w:val="00890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ivm.nl/lc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ovayk\AppData\Local\Microsoft\Windows\Temporary%20Internet%20Files\Content.IE5\9DSDP9CT\Tijdelijk_bestand_Blanco%20RIV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Tijdelijk_bestand_Blanco RIVM.dotx</Template>
  <TotalTime>0</TotalTime>
  <Pages>1</Pages>
  <Words>229</Words>
  <Characters>1265</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AVB</dc:creator>
  <cp:lastModifiedBy>Eline van Mourik</cp:lastModifiedBy>
  <cp:revision>4</cp:revision>
  <cp:lastPrinted>2010-10-13T11:22:00Z</cp:lastPrinted>
  <dcterms:created xsi:type="dcterms:W3CDTF">2020-11-10T12:46:00Z</dcterms:created>
  <dcterms:modified xsi:type="dcterms:W3CDTF">2020-11-10T13:34:00Z</dcterms:modified>
</cp:coreProperties>
</file>