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45C07" w14:textId="77777777" w:rsidR="00F70A09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Calibri Light" w:eastAsia="MS Gothic" w:hAnsi="Calibri Light"/>
          <w:b/>
          <w:color w:val="2F5496"/>
          <w:sz w:val="32"/>
          <w:szCs w:val="32"/>
        </w:rPr>
      </w:pPr>
      <w:bookmarkStart w:id="0" w:name="_GoBack"/>
      <w:bookmarkEnd w:id="0"/>
      <w:r>
        <w:rPr>
          <w:rFonts w:ascii="Calibri Light" w:hAnsi="Calibri Light"/>
          <w:b/>
          <w:color w:val="2F5496"/>
          <w:sz w:val="32"/>
        </w:rPr>
        <w:t>Pismo dotyczące monitorowania dolegliwości zdrowotnych personelu</w:t>
      </w:r>
    </w:p>
    <w:p w14:paraId="544B3E27" w14:textId="77777777" w:rsidR="00F70A09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Calibri Light" w:eastAsia="MS Gothic" w:hAnsi="Calibri Light"/>
          <w:b/>
          <w:color w:val="2F5496"/>
          <w:sz w:val="32"/>
          <w:szCs w:val="32"/>
          <w:lang w:eastAsia="en-US"/>
        </w:rPr>
      </w:pPr>
    </w:p>
    <w:p w14:paraId="659C2E30" w14:textId="089EB8C6" w:rsidR="00F70A09" w:rsidRDefault="00CD2D12" w:rsidP="00F70A09">
      <w:pPr>
        <w:pStyle w:val="Subtitle"/>
        <w:rPr>
          <w:rFonts w:eastAsia="MS Gothic"/>
        </w:rPr>
      </w:pPr>
      <w:r>
        <w:t>w odniesieniu</w:t>
      </w:r>
      <w:r w:rsidR="00F70A09">
        <w:t xml:space="preserve"> do pracowników biorących udział w wybiciu drobiu w gospodarstwie drobiarskim w związku z ptasią grypą</w:t>
      </w:r>
    </w:p>
    <w:p w14:paraId="33A4E757" w14:textId="77777777" w:rsidR="00F70A09" w:rsidRPr="00407064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14:paraId="584BD0C4" w14:textId="77777777" w:rsidR="00F70A09" w:rsidRPr="00407064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</w:rPr>
      </w:pPr>
      <w:r>
        <w:rPr>
          <w:rFonts w:ascii="Arial" w:hAnsi="Arial"/>
          <w:sz w:val="22"/>
        </w:rPr>
        <w:t>Dotyczy: Monitorowanie dolegliwości zdrowotnych w związku z ptasią grypą</w:t>
      </w:r>
    </w:p>
    <w:p w14:paraId="6F94D913" w14:textId="77777777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14:paraId="3C58A0FE" w14:textId="77777777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</w:rPr>
      </w:pPr>
      <w:r>
        <w:rPr>
          <w:rFonts w:ascii="Arial" w:hAnsi="Arial"/>
          <w:sz w:val="22"/>
        </w:rPr>
        <w:t>Szanowny Panie / Szanowna Pani,</w:t>
      </w:r>
    </w:p>
    <w:p w14:paraId="2F250A1D" w14:textId="6A030534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</w:rPr>
      </w:pPr>
      <w:r>
        <w:rPr>
          <w:rFonts w:ascii="Arial" w:hAnsi="Arial"/>
          <w:sz w:val="22"/>
        </w:rPr>
        <w:t>W dniu [</w:t>
      </w:r>
      <w:r>
        <w:rPr>
          <w:rFonts w:ascii="Arial" w:hAnsi="Arial"/>
          <w:sz w:val="22"/>
          <w:highlight w:val="yellow"/>
        </w:rPr>
        <w:t>data</w:t>
      </w:r>
      <w:r>
        <w:rPr>
          <w:rFonts w:ascii="Arial" w:hAnsi="Arial"/>
          <w:sz w:val="22"/>
        </w:rPr>
        <w:t xml:space="preserve">] wszystkie [ </w:t>
      </w:r>
      <w:r>
        <w:rPr>
          <w:rFonts w:ascii="Arial" w:hAnsi="Arial"/>
          <w:sz w:val="22"/>
          <w:highlight w:val="yellow"/>
        </w:rPr>
        <w:t>kury / kaczki</w:t>
      </w:r>
      <w:r>
        <w:rPr>
          <w:rFonts w:ascii="Arial" w:hAnsi="Arial"/>
          <w:sz w:val="22"/>
        </w:rPr>
        <w:t xml:space="preserve"> ] firmy [</w:t>
      </w:r>
      <w:r>
        <w:rPr>
          <w:rFonts w:ascii="Arial" w:hAnsi="Arial"/>
          <w:sz w:val="22"/>
          <w:highlight w:val="yellow"/>
        </w:rPr>
        <w:t>miejscowość / nazwa firmy</w:t>
      </w:r>
      <w:r>
        <w:rPr>
          <w:rFonts w:ascii="Arial" w:hAnsi="Arial"/>
          <w:sz w:val="22"/>
        </w:rPr>
        <w:t>] zostały zlikwidowane z powodu ptasiej grypy. Brał(a) Pan(i) w tym udział. Otrzymuje Pan(i) ten list, ponieważ ptasia grypa może również wywoływać objawy choroby u ludzi.</w:t>
      </w:r>
    </w:p>
    <w:p w14:paraId="3B01CC35" w14:textId="77777777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14:paraId="4F03E6A5" w14:textId="53AADD07" w:rsidR="00F70A09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</w:rPr>
      </w:pPr>
      <w:r>
        <w:rPr>
          <w:rFonts w:ascii="Arial" w:hAnsi="Arial"/>
          <w:sz w:val="22"/>
        </w:rPr>
        <w:t>Czy w przeciągu 10 dni po wybiciu drobiu miał(a) Pan(i) jeden lub więcej z poniższych objawów:</w:t>
      </w:r>
    </w:p>
    <w:p w14:paraId="63B4162A" w14:textId="77777777" w:rsidR="00D83461" w:rsidRPr="00E359C1" w:rsidRDefault="00D83461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14:paraId="0EC33B60" w14:textId="77777777" w:rsidR="00F70A09" w:rsidRPr="00E359C1" w:rsidRDefault="00F70A09" w:rsidP="00F70A09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Arial" w:eastAsia="Calibri" w:hAnsi="Arial" w:cs="Arial"/>
          <w:i/>
          <w:sz w:val="22"/>
        </w:rPr>
      </w:pPr>
      <w:r>
        <w:rPr>
          <w:rFonts w:ascii="Arial" w:hAnsi="Arial"/>
          <w:i/>
          <w:sz w:val="22"/>
        </w:rPr>
        <w:t>Gorączka</w:t>
      </w:r>
    </w:p>
    <w:p w14:paraId="72C99DD9" w14:textId="77777777" w:rsidR="00F70A09" w:rsidRPr="00E359C1" w:rsidRDefault="00F70A09" w:rsidP="00F70A09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Arial" w:eastAsia="Calibri" w:hAnsi="Arial" w:cs="Arial"/>
          <w:i/>
          <w:sz w:val="22"/>
        </w:rPr>
      </w:pPr>
      <w:r>
        <w:rPr>
          <w:rFonts w:ascii="Arial" w:hAnsi="Arial"/>
          <w:i/>
          <w:sz w:val="22"/>
        </w:rPr>
        <w:t>Kaszel lub przeziębienie</w:t>
      </w:r>
    </w:p>
    <w:p w14:paraId="3BB99514" w14:textId="77777777" w:rsidR="00F70A09" w:rsidRPr="00E359C1" w:rsidRDefault="00F70A09" w:rsidP="00F70A09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Arial" w:eastAsia="Calibri" w:hAnsi="Arial" w:cs="Arial"/>
          <w:i/>
          <w:sz w:val="22"/>
        </w:rPr>
      </w:pPr>
      <w:r>
        <w:rPr>
          <w:rFonts w:ascii="Arial" w:hAnsi="Arial"/>
          <w:i/>
          <w:sz w:val="22"/>
        </w:rPr>
        <w:t>Duszności</w:t>
      </w:r>
    </w:p>
    <w:p w14:paraId="5998F4DC" w14:textId="77777777" w:rsidR="00F70A09" w:rsidRPr="00E359C1" w:rsidRDefault="00F70A09" w:rsidP="00F70A09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Arial" w:eastAsia="Calibri" w:hAnsi="Arial" w:cs="Arial"/>
          <w:i/>
          <w:sz w:val="22"/>
        </w:rPr>
      </w:pPr>
      <w:r>
        <w:rPr>
          <w:rFonts w:ascii="Arial" w:hAnsi="Arial"/>
          <w:i/>
          <w:sz w:val="22"/>
        </w:rPr>
        <w:t>Czerwone oczy</w:t>
      </w:r>
    </w:p>
    <w:p w14:paraId="5BF67888" w14:textId="77777777" w:rsidR="00F70A09" w:rsidRPr="00E359C1" w:rsidRDefault="00F70A09" w:rsidP="00F70A09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Arial" w:eastAsia="Calibri" w:hAnsi="Arial" w:cs="Arial"/>
          <w:i/>
          <w:sz w:val="22"/>
        </w:rPr>
      </w:pPr>
      <w:r>
        <w:rPr>
          <w:rFonts w:ascii="Arial" w:hAnsi="Arial"/>
          <w:i/>
          <w:sz w:val="22"/>
        </w:rPr>
        <w:t>Biegunka</w:t>
      </w:r>
    </w:p>
    <w:p w14:paraId="197AE6BB" w14:textId="77777777" w:rsidR="00F70A09" w:rsidRPr="00E359C1" w:rsidRDefault="00F70A09" w:rsidP="00F70A09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ascii="Arial" w:eastAsia="Calibri" w:hAnsi="Arial" w:cs="Arial"/>
          <w:i/>
          <w:sz w:val="22"/>
        </w:rPr>
      </w:pPr>
      <w:r>
        <w:rPr>
          <w:rFonts w:ascii="Arial" w:hAnsi="Arial"/>
          <w:i/>
          <w:sz w:val="22"/>
        </w:rPr>
        <w:t xml:space="preserve">Wymioty </w:t>
      </w:r>
    </w:p>
    <w:p w14:paraId="1AF247F0" w14:textId="77777777" w:rsidR="00D83461" w:rsidRDefault="00D83461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14:paraId="5BBE77E9" w14:textId="5CEE45A2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</w:rPr>
      </w:pPr>
      <w:r>
        <w:rPr>
          <w:rFonts w:ascii="Arial" w:hAnsi="Arial"/>
          <w:sz w:val="22"/>
        </w:rPr>
        <w:t xml:space="preserve">Jeśli ma Pan(i) te dolegliwości, należy skontaktować się z lekarzem i zabrać ze sobą niniejszy list. </w:t>
      </w:r>
    </w:p>
    <w:p w14:paraId="350B088D" w14:textId="77777777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</w:rPr>
      </w:pPr>
      <w:r>
        <w:rPr>
          <w:rFonts w:ascii="Arial" w:hAnsi="Arial"/>
          <w:sz w:val="22"/>
        </w:rPr>
        <w:t>Następnie należy również skontaktować się z GGD [</w:t>
      </w:r>
      <w:r>
        <w:rPr>
          <w:rFonts w:ascii="Arial" w:hAnsi="Arial"/>
          <w:sz w:val="22"/>
          <w:highlight w:val="yellow"/>
        </w:rPr>
        <w:t>nazwa oraz numer telefonu GGD</w:t>
      </w:r>
      <w:r>
        <w:rPr>
          <w:rFonts w:ascii="Arial" w:hAnsi="Arial"/>
          <w:sz w:val="22"/>
        </w:rPr>
        <w:t xml:space="preserve">]. </w:t>
      </w:r>
    </w:p>
    <w:p w14:paraId="0353DA13" w14:textId="51B3484C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</w:rPr>
      </w:pPr>
      <w:r>
        <w:rPr>
          <w:rFonts w:ascii="Arial" w:hAnsi="Arial"/>
          <w:sz w:val="22"/>
        </w:rPr>
        <w:t xml:space="preserve">Wspólnie przyjrzymy się, czy dolegliwości te mogą być wywołane ptasią grypą. </w:t>
      </w:r>
    </w:p>
    <w:p w14:paraId="42E1BE01" w14:textId="72A9DB02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</w:rPr>
      </w:pPr>
      <w:r>
        <w:rPr>
          <w:rFonts w:ascii="Arial" w:hAnsi="Arial"/>
          <w:sz w:val="22"/>
        </w:rPr>
        <w:t>Niezwykle ważne jest, aby w porę skontaktować się z lekarzem pierwszego kontaktu oraz GGD. Dzięki temu możliwe jest podjęcie odpowiedniego leczenia, jak również zapobieżenie zarażeniu innych osób.</w:t>
      </w:r>
    </w:p>
    <w:p w14:paraId="6943018F" w14:textId="77777777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14:paraId="4A9FA995" w14:textId="77777777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</w:rPr>
      </w:pPr>
      <w:r>
        <w:rPr>
          <w:rFonts w:ascii="Arial" w:hAnsi="Arial"/>
          <w:sz w:val="22"/>
        </w:rPr>
        <w:t>W razie pytań, prosimy o kontakt z GGD [</w:t>
      </w:r>
      <w:r>
        <w:rPr>
          <w:rFonts w:ascii="Arial" w:hAnsi="Arial"/>
          <w:sz w:val="22"/>
          <w:highlight w:val="yellow"/>
        </w:rPr>
        <w:t>nazwa GGD</w:t>
      </w:r>
      <w:r>
        <w:rPr>
          <w:rFonts w:ascii="Arial" w:hAnsi="Arial"/>
          <w:sz w:val="22"/>
        </w:rPr>
        <w:t>]. Z GGD można skontaktować się telefonicznie pod numerem [</w:t>
      </w:r>
      <w:r>
        <w:rPr>
          <w:rFonts w:ascii="Arial" w:hAnsi="Arial"/>
          <w:sz w:val="22"/>
          <w:highlight w:val="yellow"/>
        </w:rPr>
        <w:t>numer telefonu GGD</w:t>
      </w:r>
      <w:r>
        <w:rPr>
          <w:rFonts w:ascii="Arial" w:hAnsi="Arial"/>
          <w:sz w:val="22"/>
        </w:rPr>
        <w:t xml:space="preserve">]. </w:t>
      </w:r>
    </w:p>
    <w:p w14:paraId="6A39A2C7" w14:textId="77777777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14:paraId="40268A7A" w14:textId="77777777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14:paraId="219B5086" w14:textId="7943E0B9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</w:rPr>
      </w:pPr>
      <w:r>
        <w:rPr>
          <w:rFonts w:ascii="Arial" w:hAnsi="Arial"/>
          <w:sz w:val="22"/>
        </w:rPr>
        <w:t>Serdeczne dziękuję za Pana(-i) współpracę.</w:t>
      </w:r>
    </w:p>
    <w:p w14:paraId="5E6CF53A" w14:textId="77777777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14:paraId="15089607" w14:textId="77777777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</w:rPr>
      </w:pPr>
      <w:r>
        <w:rPr>
          <w:rFonts w:ascii="Arial" w:hAnsi="Arial"/>
          <w:sz w:val="22"/>
        </w:rPr>
        <w:t>Z poważaniem,</w:t>
      </w:r>
    </w:p>
    <w:p w14:paraId="057049DC" w14:textId="77777777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14:paraId="3FCE430E" w14:textId="77777777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highlight w:val="yellow"/>
        </w:rPr>
      </w:pPr>
      <w:r>
        <w:rPr>
          <w:rFonts w:ascii="Arial" w:hAnsi="Arial"/>
          <w:sz w:val="22"/>
          <w:highlight w:val="yellow"/>
        </w:rPr>
        <w:t>[podpis]</w:t>
      </w:r>
    </w:p>
    <w:p w14:paraId="66EF4A86" w14:textId="77777777" w:rsidR="00F70A09" w:rsidRPr="00E359C1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highlight w:val="yellow"/>
        </w:rPr>
      </w:pPr>
      <w:r>
        <w:rPr>
          <w:rFonts w:ascii="Arial" w:hAnsi="Arial"/>
          <w:sz w:val="22"/>
          <w:highlight w:val="yellow"/>
        </w:rPr>
        <w:t>[GGD]</w:t>
      </w:r>
    </w:p>
    <w:p w14:paraId="050AD9BD" w14:textId="77777777" w:rsidR="00F70A09" w:rsidRPr="00040A36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highlight w:val="yellow"/>
        </w:rPr>
      </w:pPr>
      <w:r>
        <w:rPr>
          <w:rFonts w:ascii="Arial" w:hAnsi="Arial"/>
          <w:sz w:val="22"/>
          <w:highlight w:val="yellow"/>
        </w:rPr>
        <w:t>[imię i nazwisko]</w:t>
      </w:r>
    </w:p>
    <w:p w14:paraId="0C4FE016" w14:textId="77777777" w:rsidR="00F70A09" w:rsidRPr="00040A36" w:rsidRDefault="00F70A09" w:rsidP="00F70A09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</w:rPr>
      </w:pPr>
      <w:r>
        <w:rPr>
          <w:rFonts w:ascii="Arial" w:hAnsi="Arial"/>
          <w:sz w:val="22"/>
          <w:highlight w:val="yellow"/>
        </w:rPr>
        <w:t>[stanowisko]</w:t>
      </w:r>
    </w:p>
    <w:p w14:paraId="6F5456D9" w14:textId="77777777" w:rsidR="00F70A09" w:rsidRDefault="00F70A09" w:rsidP="00F70A09">
      <w:pPr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2"/>
          <w:lang w:eastAsia="en-US"/>
        </w:rPr>
      </w:pPr>
    </w:p>
    <w:sectPr w:rsidR="00F70A09" w:rsidSect="00040A36">
      <w:headerReference w:type="default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706" w:footer="51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3792A" w14:textId="77777777" w:rsidR="00530931" w:rsidRDefault="00530931">
      <w:r>
        <w:separator/>
      </w:r>
    </w:p>
  </w:endnote>
  <w:endnote w:type="continuationSeparator" w:id="0">
    <w:p w14:paraId="44A335C0" w14:textId="77777777" w:rsidR="00530931" w:rsidRDefault="0053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B8375" w14:textId="77777777" w:rsidR="007043BA" w:rsidRDefault="007043BA" w:rsidP="007043BA">
    <w:pPr>
      <w:pStyle w:val="Footer"/>
    </w:pPr>
    <w:r>
      <w:t xml:space="preserve">RIVM LCI grudzień 2017 r. Pismo towarzyszące (projektowi) planu działania dotyczącego zwalczania influenzy drobiu </w:t>
    </w:r>
    <w:hyperlink r:id="rId1" w:history="1">
      <w:r>
        <w:rPr>
          <w:rStyle w:val="Hyperlink"/>
        </w:rPr>
        <w:t>www.rivm.nl/lci</w:t>
      </w:r>
    </w:hyperlink>
    <w:r>
      <w:t xml:space="preserve"> </w:t>
    </w:r>
  </w:p>
  <w:p w14:paraId="386F1152" w14:textId="77777777" w:rsidR="007043BA" w:rsidRDefault="007043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8A7FB" w14:textId="77777777" w:rsidR="00D83461" w:rsidRDefault="00D83461" w:rsidP="00D83461">
    <w:pPr>
      <w:pStyle w:val="Footer"/>
    </w:pPr>
    <w:r>
      <w:t>RIVM-CIb Plan działania AI 2020</w:t>
    </w:r>
    <w:r>
      <w:tab/>
    </w:r>
    <w:r>
      <w:tab/>
    </w:r>
    <w:r>
      <w:tab/>
    </w:r>
    <w:r>
      <w:tab/>
    </w:r>
    <w:r>
      <w:tab/>
    </w:r>
    <w:r>
      <w:tab/>
    </w:r>
    <w:r>
      <w:tab/>
      <w:t>Strona 1 z 1</w:t>
    </w:r>
    <w:r>
      <w:cr/>
    </w:r>
  </w:p>
  <w:p w14:paraId="66111B34" w14:textId="77777777" w:rsidR="00D83461" w:rsidRDefault="00D83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653CF" w14:textId="77777777" w:rsidR="00530931" w:rsidRDefault="00530931">
      <w:r>
        <w:separator/>
      </w:r>
    </w:p>
  </w:footnote>
  <w:footnote w:type="continuationSeparator" w:id="0">
    <w:p w14:paraId="302AC9E9" w14:textId="77777777" w:rsidR="00530931" w:rsidRDefault="00530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B0485" w14:textId="77777777" w:rsidR="00BC7182" w:rsidRDefault="00BC7182">
    <w:pPr>
      <w:pStyle w:val="RIVMStandaard"/>
    </w:pPr>
  </w:p>
  <w:p w14:paraId="10694526" w14:textId="77777777" w:rsidR="00BC7182" w:rsidRDefault="00BC7182">
    <w:pPr>
      <w:pStyle w:val="RIVMStandaard"/>
    </w:pPr>
  </w:p>
  <w:p w14:paraId="318E8CAF" w14:textId="77777777" w:rsidR="00BC7182" w:rsidRDefault="00BC7182">
    <w:pPr>
      <w:pStyle w:val="RIVMStandaard"/>
    </w:pPr>
  </w:p>
  <w:p w14:paraId="44B7F329" w14:textId="77777777" w:rsidR="00BC7182" w:rsidRDefault="00BC7182">
    <w:pPr>
      <w:pStyle w:val="RIVMStandaard"/>
    </w:pPr>
  </w:p>
  <w:p w14:paraId="5FF840B6" w14:textId="77777777" w:rsidR="00BC7182" w:rsidRDefault="00BC7182">
    <w:pPr>
      <w:pStyle w:val="RIVMStandaard"/>
    </w:pPr>
  </w:p>
  <w:p w14:paraId="51D777A2" w14:textId="77777777" w:rsidR="00BC7182" w:rsidRDefault="00BC7182">
    <w:pPr>
      <w:pStyle w:val="RIVMStandaard"/>
    </w:pPr>
  </w:p>
  <w:p w14:paraId="521562CF" w14:textId="77777777" w:rsidR="00BC7182" w:rsidRDefault="00BC7182">
    <w:pPr>
      <w:pStyle w:val="RIVMStandaard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E91344" wp14:editId="5194F118">
              <wp:simplePos x="0" y="0"/>
              <wp:positionH relativeFrom="page">
                <wp:posOffset>5933440</wp:posOffset>
              </wp:positionH>
              <wp:positionV relativeFrom="page">
                <wp:posOffset>1944370</wp:posOffset>
              </wp:positionV>
              <wp:extent cx="1263650" cy="8100060"/>
              <wp:effectExtent l="0" t="1270" r="3810" b="4445"/>
              <wp:wrapNone/>
              <wp:docPr id="7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1F3F1" w14:textId="77777777" w:rsidR="00BC7182" w:rsidRDefault="00BC7182">
                          <w:pPr>
                            <w:pStyle w:val="RIVMStandaar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91344" id="_x0000_t202" coordsize="21600,21600" o:spt="202" path="m,l,21600r21600,l21600,xe">
              <v:stroke joinstyle="miter"/>
              <v:path gradientshapeok="t" o:connecttype="rect"/>
            </v:shapetype>
            <v:shape id="Text Box 186" o:spid="_x0000_s1026" type="#_x0000_t202" style="position:absolute;margin-left:467.2pt;margin-top:153.1pt;width:99.5pt;height:637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1TsAIAAKw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" filled="f" stroked="f">
              <v:textbox inset="0,0,0,0">
                <w:txbxContent>
                  <w:p w14:paraId="59F1F3F1" w14:textId="77777777" w:rsidR="00BC7182" w:rsidRDefault="00BC7182">
                    <w:pPr>
                      <w:pStyle w:val="RIVMStandaar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6B25"/>
    <w:multiLevelType w:val="hybridMultilevel"/>
    <w:tmpl w:val="7E5648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" w15:restartNumberingAfterBreak="0">
    <w:nsid w:val="15592636"/>
    <w:multiLevelType w:val="hybridMultilevel"/>
    <w:tmpl w:val="BFD289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4" w15:restartNumberingAfterBreak="0">
    <w:nsid w:val="2AAB1F37"/>
    <w:multiLevelType w:val="multilevel"/>
    <w:tmpl w:val="FEA6D2EA"/>
    <w:lvl w:ilvl="0">
      <w:start w:val="1"/>
      <w:numFmt w:val="decimal"/>
      <w:suff w:val="space"/>
      <w:lvlText w:val="%1"/>
      <w:lvlJc w:val="left"/>
      <w:pPr>
        <w:ind w:left="357" w:hanging="35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499" w:hanging="35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365F91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357" w:hanging="357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suff w:val="space"/>
      <w:lvlText w:val="%1.%2.%3.%4.%5.%6.%7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suff w:val="space"/>
      <w:lvlText w:val="%1.%2.%3.%4.%5.%6.%7.%8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suff w:val="space"/>
      <w:lvlText w:val="%1.%2.%3.%4.%5.%6.%7.%8.%9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</w:abstractNum>
  <w:abstractNum w:abstractNumId="5" w15:restartNumberingAfterBreak="0">
    <w:nsid w:val="2C4F1882"/>
    <w:multiLevelType w:val="hybridMultilevel"/>
    <w:tmpl w:val="626E96A4"/>
    <w:lvl w:ilvl="0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A5117"/>
    <w:multiLevelType w:val="hybridMultilevel"/>
    <w:tmpl w:val="51523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8" w15:restartNumberingAfterBreak="0">
    <w:nsid w:val="39B054A4"/>
    <w:multiLevelType w:val="multilevel"/>
    <w:tmpl w:val="8448385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</w:abstractNum>
  <w:abstractNum w:abstractNumId="9" w15:restartNumberingAfterBreak="0">
    <w:nsid w:val="39D136C0"/>
    <w:multiLevelType w:val="hybridMultilevel"/>
    <w:tmpl w:val="C1E63364"/>
    <w:lvl w:ilvl="0" w:tplc="1D9898B4">
      <w:start w:val="1"/>
      <w:numFmt w:val="lowerLetter"/>
      <w:lvlText w:val="%1)"/>
      <w:lvlJc w:val="left"/>
      <w:pPr>
        <w:tabs>
          <w:tab w:val="num" w:pos="504"/>
        </w:tabs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237775"/>
    <w:multiLevelType w:val="hybridMultilevel"/>
    <w:tmpl w:val="D9F2C9B6"/>
    <w:lvl w:ilvl="0" w:tplc="2C30A016">
      <w:start w:val="1"/>
      <w:numFmt w:val="decimal"/>
      <w:lvlRestart w:val="0"/>
      <w:lvlText w:val="%1."/>
      <w:lvlJc w:val="left"/>
      <w:pPr>
        <w:tabs>
          <w:tab w:val="num" w:pos="0"/>
        </w:tabs>
        <w:ind w:left="357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77" w:hanging="360"/>
      </w:pPr>
    </w:lvl>
    <w:lvl w:ilvl="2" w:tplc="0413001B" w:tentative="1">
      <w:start w:val="1"/>
      <w:numFmt w:val="lowerRoman"/>
      <w:lvlText w:val="%3."/>
      <w:lvlJc w:val="right"/>
      <w:pPr>
        <w:ind w:left="1797" w:hanging="180"/>
      </w:pPr>
    </w:lvl>
    <w:lvl w:ilvl="3" w:tplc="0413000F" w:tentative="1">
      <w:start w:val="1"/>
      <w:numFmt w:val="decimal"/>
      <w:lvlText w:val="%4."/>
      <w:lvlJc w:val="left"/>
      <w:pPr>
        <w:ind w:left="2517" w:hanging="360"/>
      </w:pPr>
    </w:lvl>
    <w:lvl w:ilvl="4" w:tplc="04130019" w:tentative="1">
      <w:start w:val="1"/>
      <w:numFmt w:val="lowerLetter"/>
      <w:lvlText w:val="%5."/>
      <w:lvlJc w:val="left"/>
      <w:pPr>
        <w:ind w:left="3237" w:hanging="360"/>
      </w:pPr>
    </w:lvl>
    <w:lvl w:ilvl="5" w:tplc="0413001B" w:tentative="1">
      <w:start w:val="1"/>
      <w:numFmt w:val="lowerRoman"/>
      <w:lvlText w:val="%6."/>
      <w:lvlJc w:val="right"/>
      <w:pPr>
        <w:ind w:left="3957" w:hanging="180"/>
      </w:pPr>
    </w:lvl>
    <w:lvl w:ilvl="6" w:tplc="0413000F" w:tentative="1">
      <w:start w:val="1"/>
      <w:numFmt w:val="decimal"/>
      <w:lvlText w:val="%7."/>
      <w:lvlJc w:val="left"/>
      <w:pPr>
        <w:ind w:left="4677" w:hanging="360"/>
      </w:pPr>
    </w:lvl>
    <w:lvl w:ilvl="7" w:tplc="04130019" w:tentative="1">
      <w:start w:val="1"/>
      <w:numFmt w:val="lowerLetter"/>
      <w:lvlText w:val="%8."/>
      <w:lvlJc w:val="left"/>
      <w:pPr>
        <w:ind w:left="5397" w:hanging="360"/>
      </w:pPr>
    </w:lvl>
    <w:lvl w:ilvl="8" w:tplc="0413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2" w15:restartNumberingAfterBreak="0">
    <w:nsid w:val="4C7E46E8"/>
    <w:multiLevelType w:val="hybridMultilevel"/>
    <w:tmpl w:val="FA148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14" w15:restartNumberingAfterBreak="0">
    <w:nsid w:val="525254CD"/>
    <w:multiLevelType w:val="hybridMultilevel"/>
    <w:tmpl w:val="AA1EC196"/>
    <w:lvl w:ilvl="0" w:tplc="0B76155C">
      <w:start w:val="1"/>
      <w:numFmt w:val="decimal"/>
      <w:lvlRestart w:val="0"/>
      <w:lvlText w:val="%1."/>
      <w:lvlJc w:val="left"/>
      <w:pPr>
        <w:tabs>
          <w:tab w:val="num" w:pos="6"/>
        </w:tabs>
        <w:ind w:left="363" w:hanging="363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53A82A78"/>
    <w:multiLevelType w:val="hybridMultilevel"/>
    <w:tmpl w:val="8DFA3B78"/>
    <w:lvl w:ilvl="0" w:tplc="ECB8D05A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9182B"/>
    <w:multiLevelType w:val="hybridMultilevel"/>
    <w:tmpl w:val="4EF6B43E"/>
    <w:lvl w:ilvl="0" w:tplc="BEE61B5C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EFF14C9"/>
    <w:multiLevelType w:val="hybridMultilevel"/>
    <w:tmpl w:val="CF00E3AE"/>
    <w:lvl w:ilvl="0" w:tplc="71D440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B3B98"/>
    <w:multiLevelType w:val="hybridMultilevel"/>
    <w:tmpl w:val="28EA1C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BA04C8"/>
    <w:multiLevelType w:val="hybridMultilevel"/>
    <w:tmpl w:val="21F0517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A4BE5"/>
    <w:multiLevelType w:val="hybridMultilevel"/>
    <w:tmpl w:val="2E8622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EB20DB"/>
    <w:multiLevelType w:val="hybridMultilevel"/>
    <w:tmpl w:val="A3046D0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8248B"/>
    <w:multiLevelType w:val="hybridMultilevel"/>
    <w:tmpl w:val="555C220E"/>
    <w:lvl w:ilvl="0" w:tplc="2C30A016">
      <w:start w:val="1"/>
      <w:numFmt w:val="decimal"/>
      <w:lvlRestart w:val="0"/>
      <w:lvlText w:val="%1."/>
      <w:lvlJc w:val="left"/>
      <w:pPr>
        <w:tabs>
          <w:tab w:val="num" w:pos="363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6F862AC4"/>
    <w:multiLevelType w:val="hybridMultilevel"/>
    <w:tmpl w:val="B7085F34"/>
    <w:lvl w:ilvl="0" w:tplc="BEE61B5C">
      <w:start w:val="2"/>
      <w:numFmt w:val="bullet"/>
      <w:lvlText w:val="-"/>
      <w:lvlJc w:val="left"/>
      <w:pPr>
        <w:tabs>
          <w:tab w:val="num" w:pos="1077"/>
        </w:tabs>
        <w:ind w:left="1077" w:hanging="720"/>
      </w:pPr>
      <w:rPr>
        <w:rFonts w:ascii="Arial" w:eastAsia="Times New Roman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abstractNum w:abstractNumId="27" w15:restartNumberingAfterBreak="0">
    <w:nsid w:val="78CC04A9"/>
    <w:multiLevelType w:val="hybridMultilevel"/>
    <w:tmpl w:val="074A1C86"/>
    <w:lvl w:ilvl="0" w:tplc="7ECE040E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6"/>
  </w:num>
  <w:num w:numId="4">
    <w:abstractNumId w:val="7"/>
  </w:num>
  <w:num w:numId="5">
    <w:abstractNumId w:val="24"/>
  </w:num>
  <w:num w:numId="6">
    <w:abstractNumId w:val="13"/>
  </w:num>
  <w:num w:numId="7">
    <w:abstractNumId w:val="17"/>
  </w:num>
  <w:num w:numId="8">
    <w:abstractNumId w:val="10"/>
  </w:num>
  <w:num w:numId="9">
    <w:abstractNumId w:val="8"/>
  </w:num>
  <w:num w:numId="10">
    <w:abstractNumId w:val="15"/>
  </w:num>
  <w:num w:numId="11">
    <w:abstractNumId w:val="27"/>
  </w:num>
  <w:num w:numId="12">
    <w:abstractNumId w:val="9"/>
  </w:num>
  <w:num w:numId="13">
    <w:abstractNumId w:val="2"/>
  </w:num>
  <w:num w:numId="14">
    <w:abstractNumId w:val="25"/>
  </w:num>
  <w:num w:numId="15">
    <w:abstractNumId w:val="5"/>
  </w:num>
  <w:num w:numId="16">
    <w:abstractNumId w:val="20"/>
  </w:num>
  <w:num w:numId="17">
    <w:abstractNumId w:val="16"/>
  </w:num>
  <w:num w:numId="18">
    <w:abstractNumId w:val="21"/>
  </w:num>
  <w:num w:numId="19">
    <w:abstractNumId w:val="18"/>
  </w:num>
  <w:num w:numId="20">
    <w:abstractNumId w:val="19"/>
  </w:num>
  <w:num w:numId="21">
    <w:abstractNumId w:val="23"/>
  </w:num>
  <w:num w:numId="22">
    <w:abstractNumId w:val="11"/>
  </w:num>
  <w:num w:numId="23">
    <w:abstractNumId w:val="1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"/>
  </w:num>
  <w:num w:numId="27">
    <w:abstractNumId w:val="6"/>
  </w:num>
  <w:num w:numId="2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PrePrinted" w:val="No"/>
    <w:docVar w:name="_TemplateName" w:val="Memo"/>
  </w:docVars>
  <w:rsids>
    <w:rsidRoot w:val="00E359C1"/>
    <w:rsid w:val="00034AF8"/>
    <w:rsid w:val="00040A36"/>
    <w:rsid w:val="00141BE7"/>
    <w:rsid w:val="00407064"/>
    <w:rsid w:val="004862AE"/>
    <w:rsid w:val="00504D92"/>
    <w:rsid w:val="00530931"/>
    <w:rsid w:val="00532CAC"/>
    <w:rsid w:val="00643880"/>
    <w:rsid w:val="006856D0"/>
    <w:rsid w:val="007043BA"/>
    <w:rsid w:val="00732D3D"/>
    <w:rsid w:val="00736294"/>
    <w:rsid w:val="007C60AA"/>
    <w:rsid w:val="00887662"/>
    <w:rsid w:val="00890953"/>
    <w:rsid w:val="008C23BB"/>
    <w:rsid w:val="009F13F4"/>
    <w:rsid w:val="00BC7182"/>
    <w:rsid w:val="00CD2D12"/>
    <w:rsid w:val="00D034F2"/>
    <w:rsid w:val="00D333D6"/>
    <w:rsid w:val="00D705BD"/>
    <w:rsid w:val="00D83461"/>
    <w:rsid w:val="00D844B9"/>
    <w:rsid w:val="00E359C1"/>
    <w:rsid w:val="00E92EDB"/>
    <w:rsid w:val="00F31196"/>
    <w:rsid w:val="00F7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B61541"/>
  <w15:docId w15:val="{F4E8CDDA-BAD5-4147-AD3A-DF6FD4EA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RIVMStandaard"/>
    <w:next w:val="RIVMStandaard"/>
    <w:link w:val="Heading1Char"/>
    <w:qFormat/>
    <w:pPr>
      <w:keepNext/>
      <w:pageBreakBefore/>
      <w:numPr>
        <w:numId w:val="9"/>
      </w:numPr>
      <w:spacing w:after="660" w:line="300" w:lineRule="atLeast"/>
      <w:outlineLvl w:val="0"/>
    </w:pPr>
    <w:rPr>
      <w:rFonts w:cs="Arial"/>
      <w:bCs/>
      <w:kern w:val="32"/>
      <w:position w:val="12"/>
      <w:sz w:val="24"/>
    </w:rPr>
  </w:style>
  <w:style w:type="paragraph" w:styleId="Heading2">
    <w:name w:val="heading 2"/>
    <w:basedOn w:val="Heading1"/>
    <w:next w:val="RIVMStandaard"/>
    <w:link w:val="Heading2Char"/>
    <w:qFormat/>
    <w:pPr>
      <w:pageBreakBefore w:val="0"/>
      <w:numPr>
        <w:ilvl w:val="1"/>
      </w:numPr>
      <w:spacing w:after="0" w:line="240" w:lineRule="atLeast"/>
      <w:outlineLvl w:val="1"/>
    </w:pPr>
    <w:rPr>
      <w:b/>
      <w:bCs w:val="0"/>
      <w:iCs/>
      <w:sz w:val="20"/>
      <w:szCs w:val="28"/>
    </w:rPr>
  </w:style>
  <w:style w:type="paragraph" w:styleId="Heading3">
    <w:name w:val="heading 3"/>
    <w:basedOn w:val="Heading2"/>
    <w:next w:val="RIVMStandaard"/>
    <w:link w:val="Heading3Char"/>
    <w:qFormat/>
    <w:pPr>
      <w:numPr>
        <w:ilvl w:val="2"/>
      </w:numPr>
      <w:outlineLvl w:val="2"/>
    </w:pPr>
    <w:rPr>
      <w:b w:val="0"/>
      <w:bCs/>
      <w:i/>
      <w:kern w:val="0"/>
      <w:position w:val="0"/>
      <w:szCs w:val="26"/>
    </w:rPr>
  </w:style>
  <w:style w:type="paragraph" w:styleId="Heading4">
    <w:name w:val="heading 4"/>
    <w:basedOn w:val="RIVMStandaard"/>
    <w:next w:val="RIVMStandaard"/>
    <w:link w:val="Heading4Char"/>
    <w:autoRedefine/>
    <w:qFormat/>
    <w:pPr>
      <w:keepNext/>
      <w:keepLines/>
      <w:numPr>
        <w:ilvl w:val="3"/>
        <w:numId w:val="9"/>
      </w:numPr>
      <w:spacing w:line="240" w:lineRule="auto"/>
      <w:outlineLvl w:val="3"/>
    </w:pPr>
  </w:style>
  <w:style w:type="paragraph" w:styleId="Heading5">
    <w:name w:val="heading 5"/>
    <w:basedOn w:val="RIVMStandaard"/>
    <w:next w:val="RIVMStandaard"/>
    <w:link w:val="Heading5Char"/>
    <w:qFormat/>
    <w:pPr>
      <w:keepNext/>
      <w:keepLines/>
      <w:numPr>
        <w:ilvl w:val="4"/>
        <w:numId w:val="9"/>
      </w:numPr>
      <w:spacing w:line="240" w:lineRule="auto"/>
      <w:outlineLvl w:val="4"/>
    </w:pPr>
  </w:style>
  <w:style w:type="paragraph" w:styleId="Heading6">
    <w:name w:val="heading 6"/>
    <w:basedOn w:val="RIVMStandaard"/>
    <w:next w:val="RIVMStandaard"/>
    <w:link w:val="Heading6Char"/>
    <w:qFormat/>
    <w:pPr>
      <w:keepNext/>
      <w:keepLines/>
      <w:numPr>
        <w:ilvl w:val="5"/>
        <w:numId w:val="9"/>
      </w:numPr>
      <w:tabs>
        <w:tab w:val="left" w:pos="1009"/>
      </w:tabs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9"/>
      </w:numPr>
      <w:spacing w:before="240" w:after="60"/>
      <w:outlineLvl w:val="6"/>
    </w:pPr>
    <w:rPr>
      <w:rFonts w:eastAsia="MS Mincho"/>
      <w:sz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spacing w:before="240" w:after="60"/>
      <w:outlineLvl w:val="7"/>
    </w:pPr>
    <w:rPr>
      <w:rFonts w:ascii="Arial" w:eastAsia="MS Mincho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spacing w:before="240" w:after="60"/>
      <w:outlineLvl w:val="8"/>
    </w:pPr>
    <w:rPr>
      <w:rFonts w:eastAsia="MS Mincho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Pr>
      <w:noProof/>
      <w:sz w:val="13"/>
    </w:rPr>
  </w:style>
  <w:style w:type="paragraph" w:styleId="Footer">
    <w:name w:val="footer"/>
    <w:basedOn w:val="RIVMStandaard"/>
    <w:link w:val="FooterChar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pl-P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pl-PL" w:eastAsia="nl-NL" w:bidi="ar-SA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tandaard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link w:val="EndnoteTextChar"/>
    <w:rPr>
      <w:sz w:val="13"/>
    </w:rPr>
  </w:style>
  <w:style w:type="paragraph" w:styleId="FootnoteText">
    <w:name w:val="footnote text"/>
    <w:basedOn w:val="Normal"/>
    <w:link w:val="FootnoteTextChar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</w:pPr>
  </w:style>
  <w:style w:type="paragraph" w:customStyle="1" w:styleId="RIVMOpsommingLetter">
    <w:name w:val="RIVM_OpsommingLetter"/>
    <w:basedOn w:val="Normal"/>
    <w:pPr>
      <w:numPr>
        <w:numId w:val="2"/>
      </w:numPr>
    </w:pPr>
  </w:style>
  <w:style w:type="paragraph" w:customStyle="1" w:styleId="RIVMOpsommingPunt">
    <w:name w:val="RIVM_OpsommingPunt"/>
    <w:basedOn w:val="Normal"/>
    <w:pPr>
      <w:numPr>
        <w:numId w:val="3"/>
      </w:numPr>
    </w:pPr>
  </w:style>
  <w:style w:type="paragraph" w:customStyle="1" w:styleId="RIVMOpsommingStreep">
    <w:name w:val="RIVM_OpsommingStreep"/>
    <w:basedOn w:val="Normal"/>
    <w:pPr>
      <w:numPr>
        <w:numId w:val="4"/>
      </w:numPr>
    </w:pPr>
  </w:style>
  <w:style w:type="paragraph" w:customStyle="1" w:styleId="RIVMOpsommingVinkAan">
    <w:name w:val="RIVM_OpsommingVinkAan"/>
    <w:basedOn w:val="Normal"/>
    <w:pPr>
      <w:numPr>
        <w:numId w:val="5"/>
      </w:numPr>
    </w:pPr>
  </w:style>
  <w:style w:type="paragraph" w:customStyle="1" w:styleId="RIVMOpsommingVinkUit">
    <w:name w:val="RIVM_OpsommingVinkUit"/>
    <w:basedOn w:val="Normal"/>
    <w:pPr>
      <w:numPr>
        <w:numId w:val="6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7"/>
      </w:numPr>
    </w:pPr>
  </w:style>
  <w:style w:type="paragraph" w:customStyle="1" w:styleId="RIVMTabelTitel">
    <w:name w:val="RIVM_TabelTitel"/>
    <w:basedOn w:val="Normal"/>
    <w:next w:val="Normal"/>
    <w:pPr>
      <w:numPr>
        <w:numId w:val="8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RIVMStandaard"/>
    <w:pPr>
      <w:widowControl w:val="0"/>
      <w:tabs>
        <w:tab w:val="left" w:pos="170"/>
      </w:tabs>
      <w:suppressAutoHyphens/>
      <w:overflowPunct/>
      <w:autoSpaceDE/>
      <w:adjustRightInd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pPr>
      <w:widowControl w:val="0"/>
      <w:suppressAutoHyphens/>
      <w:overflowPunct/>
      <w:autoSpaceDE/>
      <w:adjustRightInd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Pr>
      <w:rFonts w:ascii="Verdana" w:eastAsia="MS Mincho" w:hAnsi="Verdana" w:cs="Arial"/>
      <w:bCs/>
      <w:kern w:val="32"/>
      <w:position w:val="12"/>
      <w:sz w:val="24"/>
    </w:rPr>
  </w:style>
  <w:style w:type="character" w:customStyle="1" w:styleId="Heading2Char">
    <w:name w:val="Heading 2 Char"/>
    <w:basedOn w:val="DefaultParagraphFont"/>
    <w:link w:val="Heading2"/>
    <w:rPr>
      <w:rFonts w:ascii="Verdana" w:eastAsia="MS Mincho" w:hAnsi="Verdana" w:cs="Arial"/>
      <w:b/>
      <w:iCs/>
      <w:kern w:val="32"/>
      <w:position w:val="12"/>
      <w:szCs w:val="28"/>
      <w:lang w:val="pl-PL"/>
    </w:rPr>
  </w:style>
  <w:style w:type="character" w:customStyle="1" w:styleId="Heading3Char">
    <w:name w:val="Heading 3 Char"/>
    <w:basedOn w:val="DefaultParagraphFont"/>
    <w:link w:val="Heading3"/>
    <w:rPr>
      <w:rFonts w:ascii="Verdana" w:eastAsia="MS Mincho" w:hAnsi="Verdana" w:cs="Arial"/>
      <w:bCs/>
      <w:i/>
      <w:iCs/>
      <w:szCs w:val="26"/>
      <w:lang w:val="pl-PL"/>
    </w:rPr>
  </w:style>
  <w:style w:type="character" w:customStyle="1" w:styleId="Heading4Char">
    <w:name w:val="Heading 4 Char"/>
    <w:basedOn w:val="DefaultParagraphFont"/>
    <w:link w:val="Heading4"/>
    <w:rPr>
      <w:rFonts w:ascii="Verdana" w:eastAsia="MS Mincho" w:hAnsi="Verdana"/>
      <w:lang w:val="pl-PL"/>
    </w:rPr>
  </w:style>
  <w:style w:type="character" w:customStyle="1" w:styleId="Heading5Char">
    <w:name w:val="Heading 5 Char"/>
    <w:basedOn w:val="DefaultParagraphFont"/>
    <w:link w:val="Heading5"/>
    <w:rPr>
      <w:rFonts w:ascii="Verdana" w:eastAsia="MS Mincho" w:hAnsi="Verdana"/>
      <w:lang w:val="pl-PL"/>
    </w:rPr>
  </w:style>
  <w:style w:type="character" w:customStyle="1" w:styleId="Heading6Char">
    <w:name w:val="Heading 6 Char"/>
    <w:basedOn w:val="DefaultParagraphFont"/>
    <w:link w:val="Heading6"/>
    <w:rPr>
      <w:rFonts w:ascii="Verdana" w:eastAsia="MS Mincho" w:hAnsi="Verdana"/>
      <w:lang w:val="pl-PL"/>
    </w:rPr>
  </w:style>
  <w:style w:type="character" w:customStyle="1" w:styleId="Heading7Char">
    <w:name w:val="Heading 7 Char"/>
    <w:basedOn w:val="DefaultParagraphFont"/>
    <w:link w:val="Heading7"/>
    <w:rPr>
      <w:rFonts w:ascii="Verdana" w:eastAsia="MS Mincho" w:hAnsi="Verdana"/>
    </w:rPr>
  </w:style>
  <w:style w:type="character" w:customStyle="1" w:styleId="Heading8Char">
    <w:name w:val="Heading 8 Char"/>
    <w:basedOn w:val="DefaultParagraphFont"/>
    <w:link w:val="Heading8"/>
    <w:rPr>
      <w:rFonts w:ascii="Arial" w:eastAsia="MS Mincho" w:hAnsi="Arial"/>
      <w:i/>
    </w:rPr>
  </w:style>
  <w:style w:type="character" w:customStyle="1" w:styleId="Heading9Char">
    <w:name w:val="Heading 9 Char"/>
    <w:basedOn w:val="DefaultParagraphFont"/>
    <w:link w:val="Heading9"/>
    <w:rPr>
      <w:rFonts w:ascii="Verdana" w:eastAsia="MS Mincho" w:hAnsi="Verdana"/>
      <w:i/>
    </w:rPr>
  </w:style>
  <w:style w:type="paragraph" w:customStyle="1" w:styleId="RIVMStandaard">
    <w:name w:val="RIVM_Standaard"/>
    <w:basedOn w:val="Normal"/>
    <w:qFormat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AfzendgegevenskopW1">
    <w:name w:val="Huisstijl - Afzendgegevens kop W1"/>
    <w:basedOn w:val="Normal"/>
    <w:qFormat/>
    <w:pPr>
      <w:widowControl w:val="0"/>
      <w:suppressAutoHyphens/>
      <w:overflowPunct/>
      <w:autoSpaceDE/>
      <w:adjustRightInd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overflowPunct/>
      <w:autoSpaceDE/>
      <w:adjustRightInd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numbering" w:customStyle="1" w:styleId="NoList1">
    <w:name w:val="No List1"/>
    <w:next w:val="NoList"/>
    <w:uiPriority w:val="99"/>
    <w:semiHidden/>
    <w:unhideWhenUsed/>
    <w:rsid w:val="00E359C1"/>
  </w:style>
  <w:style w:type="paragraph" w:customStyle="1" w:styleId="Title1">
    <w:name w:val="Title1"/>
    <w:basedOn w:val="Normal"/>
    <w:next w:val="Normal"/>
    <w:uiPriority w:val="10"/>
    <w:qFormat/>
    <w:rsid w:val="00E359C1"/>
    <w:pPr>
      <w:pBdr>
        <w:bottom w:val="single" w:sz="8" w:space="4" w:color="4F81BD"/>
      </w:pBdr>
      <w:overflowPunct/>
      <w:autoSpaceDE/>
      <w:autoSpaceDN/>
      <w:adjustRightInd/>
      <w:spacing w:after="300" w:line="260" w:lineRule="exact"/>
      <w:contextualSpacing/>
      <w:textAlignment w:val="auto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359C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sz w:val="22"/>
      <w:lang w:eastAsia="en-US"/>
    </w:rPr>
  </w:style>
  <w:style w:type="paragraph" w:customStyle="1" w:styleId="Subtitle1">
    <w:name w:val="Subtitle1"/>
    <w:basedOn w:val="Normal"/>
    <w:next w:val="Normal"/>
    <w:uiPriority w:val="11"/>
    <w:qFormat/>
    <w:rsid w:val="00E359C1"/>
    <w:pPr>
      <w:numPr>
        <w:ilvl w:val="1"/>
      </w:numPr>
      <w:overflowPunct/>
      <w:autoSpaceDE/>
      <w:autoSpaceDN/>
      <w:adjustRightInd/>
      <w:spacing w:line="260" w:lineRule="exact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359C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359C1"/>
    <w:rPr>
      <w:b/>
      <w:bCs/>
    </w:rPr>
  </w:style>
  <w:style w:type="character" w:styleId="Emphasis">
    <w:name w:val="Emphasis"/>
    <w:basedOn w:val="DefaultParagraphFont"/>
    <w:uiPriority w:val="20"/>
    <w:qFormat/>
    <w:rsid w:val="00E359C1"/>
    <w:rPr>
      <w:i/>
      <w:iCs/>
    </w:rPr>
  </w:style>
  <w:style w:type="paragraph" w:styleId="NoSpacing">
    <w:name w:val="No Spacing"/>
    <w:uiPriority w:val="1"/>
    <w:qFormat/>
    <w:rsid w:val="00E359C1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Quote1">
    <w:name w:val="Quote1"/>
    <w:basedOn w:val="Normal"/>
    <w:next w:val="Normal"/>
    <w:uiPriority w:val="29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i/>
      <w:iCs/>
      <w:color w:val="000000"/>
      <w:sz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E359C1"/>
    <w:rPr>
      <w:i/>
      <w:iCs/>
      <w:color w:val="000000"/>
    </w:rPr>
  </w:style>
  <w:style w:type="paragraph" w:customStyle="1" w:styleId="IntenseQuote1">
    <w:name w:val="Intense Quote1"/>
    <w:basedOn w:val="Normal"/>
    <w:next w:val="Normal"/>
    <w:uiPriority w:val="30"/>
    <w:qFormat/>
    <w:rsid w:val="00E359C1"/>
    <w:pPr>
      <w:pBdr>
        <w:bottom w:val="single" w:sz="4" w:space="4" w:color="4F81BD"/>
      </w:pBdr>
      <w:overflowPunct/>
      <w:autoSpaceDE/>
      <w:autoSpaceDN/>
      <w:adjustRightInd/>
      <w:spacing w:before="200" w:after="280" w:line="260" w:lineRule="exact"/>
      <w:ind w:left="936" w:right="936"/>
      <w:textAlignment w:val="auto"/>
    </w:pPr>
    <w:rPr>
      <w:rFonts w:ascii="Arial" w:eastAsia="Calibri" w:hAnsi="Arial" w:cs="Arial"/>
      <w:b/>
      <w:bCs/>
      <w:i/>
      <w:iCs/>
      <w:color w:val="4F81BD"/>
      <w:sz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9C1"/>
    <w:rPr>
      <w:b/>
      <w:bCs/>
      <w:i/>
      <w:iCs/>
      <w:color w:val="4F81BD"/>
    </w:rPr>
  </w:style>
  <w:style w:type="character" w:customStyle="1" w:styleId="SubtleEmphasis1">
    <w:name w:val="Subtle Emphasis1"/>
    <w:basedOn w:val="DefaultParagraphFont"/>
    <w:uiPriority w:val="19"/>
    <w:qFormat/>
    <w:rsid w:val="00E359C1"/>
    <w:rPr>
      <w:i/>
      <w:iCs/>
      <w:color w:val="808080"/>
    </w:rPr>
  </w:style>
  <w:style w:type="character" w:customStyle="1" w:styleId="IntenseEmphasis1">
    <w:name w:val="Intense Emphasis1"/>
    <w:basedOn w:val="DefaultParagraphFont"/>
    <w:uiPriority w:val="21"/>
    <w:qFormat/>
    <w:rsid w:val="00E359C1"/>
    <w:rPr>
      <w:b/>
      <w:bCs/>
      <w:i/>
      <w:iCs/>
      <w:color w:val="4F81BD"/>
    </w:rPr>
  </w:style>
  <w:style w:type="character" w:customStyle="1" w:styleId="SubtleReference1">
    <w:name w:val="Subtle Reference1"/>
    <w:basedOn w:val="DefaultParagraphFont"/>
    <w:uiPriority w:val="31"/>
    <w:qFormat/>
    <w:rsid w:val="00E359C1"/>
    <w:rPr>
      <w:smallCaps/>
      <w:color w:val="C0504D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E359C1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359C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359C1"/>
    <w:pPr>
      <w:keepLines/>
      <w:pageBreakBefore w:val="0"/>
      <w:numPr>
        <w:numId w:val="0"/>
      </w:numPr>
      <w:overflowPunct/>
      <w:autoSpaceDE/>
      <w:autoSpaceDN/>
      <w:adjustRightInd/>
      <w:spacing w:before="480" w:after="0" w:line="260" w:lineRule="exact"/>
      <w:textAlignment w:val="auto"/>
      <w:outlineLvl w:val="9"/>
    </w:pPr>
    <w:rPr>
      <w:rFonts w:ascii="Cambria" w:eastAsia="Times New Roman" w:hAnsi="Cambria" w:cs="Times New Roman"/>
      <w:b/>
      <w:color w:val="365F91"/>
      <w:kern w:val="0"/>
      <w:position w:val="0"/>
      <w:sz w:val="28"/>
      <w:szCs w:val="2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sz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359C1"/>
    <w:pPr>
      <w:overflowPunct/>
      <w:autoSpaceDE/>
      <w:autoSpaceDN/>
      <w:adjustRightInd/>
      <w:spacing w:line="260" w:lineRule="exact"/>
      <w:ind w:left="417"/>
      <w:textAlignment w:val="auto"/>
    </w:pPr>
    <w:rPr>
      <w:rFonts w:ascii="Calibri" w:eastAsia="Calibri" w:hAnsi="Calibri" w:cs="Arial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359C1"/>
    <w:rPr>
      <w:rFonts w:ascii="Calibri" w:eastAsia="Calibri" w:hAnsi="Calibri" w:cs="Arial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E359C1"/>
    <w:rPr>
      <w:rFonts w:ascii="Verdana" w:hAnsi="Verdana"/>
      <w:noProof/>
      <w:sz w:val="13"/>
    </w:rPr>
  </w:style>
  <w:style w:type="character" w:customStyle="1" w:styleId="FooterChar">
    <w:name w:val="Footer Char"/>
    <w:basedOn w:val="DefaultParagraphFont"/>
    <w:link w:val="Footer"/>
    <w:rsid w:val="00E359C1"/>
    <w:rPr>
      <w:rFonts w:ascii="Verdana" w:eastAsia="MS Mincho" w:hAnsi="Verdana"/>
      <w:noProof/>
      <w:sz w:val="13"/>
    </w:rPr>
  </w:style>
  <w:style w:type="table" w:customStyle="1" w:styleId="TableGrid1">
    <w:name w:val="Table Grid1"/>
    <w:basedOn w:val="TableNormal"/>
    <w:next w:val="TableGrid"/>
    <w:rsid w:val="00E359C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semiHidden/>
    <w:rsid w:val="00E359C1"/>
    <w:rPr>
      <w:rFonts w:ascii="Tahoma" w:hAnsi="Tahoma" w:cs="Tahoma"/>
      <w:sz w:val="16"/>
      <w:szCs w:val="16"/>
    </w:rPr>
  </w:style>
  <w:style w:type="table" w:customStyle="1" w:styleId="RIVMTabel1">
    <w:name w:val="RIVM_Tabel1"/>
    <w:basedOn w:val="TableNormal"/>
    <w:rsid w:val="00E359C1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character" w:customStyle="1" w:styleId="EndnoteTextChar">
    <w:name w:val="Endnote Text Char"/>
    <w:basedOn w:val="DefaultParagraphFont"/>
    <w:link w:val="EndnoteText"/>
    <w:rsid w:val="00E359C1"/>
    <w:rPr>
      <w:rFonts w:ascii="Verdana" w:hAnsi="Verdana"/>
      <w:sz w:val="13"/>
    </w:rPr>
  </w:style>
  <w:style w:type="character" w:customStyle="1" w:styleId="FootnoteTextChar">
    <w:name w:val="Footnote Text Char"/>
    <w:basedOn w:val="DefaultParagraphFont"/>
    <w:link w:val="FootnoteText"/>
    <w:rsid w:val="00E359C1"/>
    <w:rPr>
      <w:rFonts w:ascii="Verdana" w:hAnsi="Verdana"/>
      <w:sz w:val="13"/>
    </w:rPr>
  </w:style>
  <w:style w:type="table" w:customStyle="1" w:styleId="RIVMTabelParafen1">
    <w:name w:val="RIVM_TabelParafen1"/>
    <w:basedOn w:val="RIVMTabel"/>
    <w:rsid w:val="00E359C1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1">
    <w:name w:val="RIVM_TabelGegevens1"/>
    <w:basedOn w:val="RIVMTabel"/>
    <w:rsid w:val="00E359C1"/>
    <w:tblPr>
      <w:tblBorders>
        <w:top w:val="dotted" w:sz="4" w:space="0" w:color="auto"/>
        <w:bottom w:val="dotted" w:sz="4" w:space="0" w:color="auto"/>
      </w:tblBorders>
    </w:tblPr>
  </w:style>
  <w:style w:type="table" w:customStyle="1" w:styleId="RIVMTabelAlgemeen1">
    <w:name w:val="RIVM_TabelAlgemeen1"/>
    <w:basedOn w:val="RIVMTabel"/>
    <w:rsid w:val="00E359C1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E359C1"/>
    <w:rPr>
      <w:color w:val="0000FF"/>
      <w:u w:val="single"/>
    </w:rPr>
  </w:style>
  <w:style w:type="paragraph" w:customStyle="1" w:styleId="Kop11">
    <w:name w:val="Kop 11"/>
    <w:basedOn w:val="Normal"/>
    <w:rsid w:val="00E359C1"/>
    <w:pPr>
      <w:widowControl w:val="0"/>
      <w:spacing w:line="240" w:lineRule="auto"/>
      <w:ind w:left="567" w:hanging="567"/>
      <w:textAlignment w:val="auto"/>
    </w:pPr>
    <w:rPr>
      <w:rFonts w:ascii="Arial" w:hAnsi="Arial" w:cs="Arial"/>
      <w:b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E359C1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1"/>
    <w:uiPriority w:val="99"/>
    <w:unhideWhenUsed/>
    <w:rsid w:val="00E359C1"/>
    <w:pPr>
      <w:overflowPunct/>
      <w:autoSpaceDE/>
      <w:autoSpaceDN/>
      <w:adjustRightInd/>
      <w:spacing w:line="240" w:lineRule="auto"/>
      <w:textAlignment w:val="auto"/>
    </w:pPr>
    <w:rPr>
      <w:rFonts w:ascii="Arial" w:hAnsi="Arial" w:cs="Arial"/>
      <w:sz w:val="20"/>
    </w:rPr>
  </w:style>
  <w:style w:type="character" w:customStyle="1" w:styleId="CommentTextChar">
    <w:name w:val="Comment Text Char"/>
    <w:basedOn w:val="DefaultParagraphFont"/>
    <w:rsid w:val="00E359C1"/>
    <w:rPr>
      <w:rFonts w:ascii="Arial" w:hAnsi="Arial" w:cs="Arial"/>
      <w:sz w:val="20"/>
      <w:szCs w:val="20"/>
    </w:rPr>
  </w:style>
  <w:style w:type="character" w:customStyle="1" w:styleId="CommentTextChar1">
    <w:name w:val="Comment Text Char1"/>
    <w:basedOn w:val="DefaultParagraphFont"/>
    <w:link w:val="CommentText1"/>
    <w:uiPriority w:val="99"/>
    <w:rsid w:val="00E359C1"/>
    <w:rPr>
      <w:rFonts w:ascii="Arial" w:hAnsi="Arial" w:cs="Arial"/>
      <w:sz w:val="20"/>
      <w:szCs w:val="20"/>
    </w:rPr>
  </w:style>
  <w:style w:type="character" w:styleId="FootnoteReference">
    <w:name w:val="footnote reference"/>
    <w:rsid w:val="00E359C1"/>
    <w:rPr>
      <w:vertAlign w:val="superscript"/>
    </w:rPr>
  </w:style>
  <w:style w:type="paragraph" w:customStyle="1" w:styleId="Kop22">
    <w:name w:val="Kop 22"/>
    <w:basedOn w:val="Normal"/>
    <w:rsid w:val="00E359C1"/>
    <w:pPr>
      <w:widowControl w:val="0"/>
      <w:spacing w:line="240" w:lineRule="auto"/>
      <w:textAlignment w:val="auto"/>
    </w:pPr>
    <w:rPr>
      <w:rFonts w:ascii="Arial" w:hAnsi="Arial" w:cs="Arial"/>
      <w:b/>
      <w:sz w:val="22"/>
      <w:szCs w:val="22"/>
    </w:rPr>
  </w:style>
  <w:style w:type="table" w:customStyle="1" w:styleId="Tabelraster1">
    <w:name w:val="Tabelraster1"/>
    <w:basedOn w:val="TableNormal"/>
    <w:next w:val="TableGrid"/>
    <w:rsid w:val="00E3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E359C1"/>
    <w:rPr>
      <w:rFonts w:ascii="Arial" w:eastAsia="Calibri" w:hAnsi="Arial" w:cs="Arial"/>
      <w:lang w:eastAsia="en-US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TableNormal"/>
    <w:next w:val="TableGrid"/>
    <w:rsid w:val="00E3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359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rsid w:val="00E359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59C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basedOn w:val="DefaultParagraphFont"/>
    <w:rsid w:val="00E359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359C1"/>
    <w:rPr>
      <w:rFonts w:ascii="Times New Roman" w:hAnsi="Times New Roman"/>
      <w:i/>
      <w:iCs/>
      <w:color w:val="000000"/>
      <w:sz w:val="20"/>
    </w:rPr>
  </w:style>
  <w:style w:type="character" w:customStyle="1" w:styleId="QuoteChar1">
    <w:name w:val="Quote Char1"/>
    <w:basedOn w:val="DefaultParagraphFont"/>
    <w:uiPriority w:val="29"/>
    <w:rsid w:val="00E359C1"/>
    <w:rPr>
      <w:rFonts w:ascii="Verdana" w:hAnsi="Verdana"/>
      <w:i/>
      <w:iCs/>
      <w:color w:val="000000" w:themeColor="text1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9C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0"/>
    </w:rPr>
  </w:style>
  <w:style w:type="character" w:customStyle="1" w:styleId="IntenseQuoteChar1">
    <w:name w:val="Intense Quote Char1"/>
    <w:basedOn w:val="DefaultParagraphFont"/>
    <w:uiPriority w:val="30"/>
    <w:rsid w:val="00E359C1"/>
    <w:rPr>
      <w:rFonts w:ascii="Verdana" w:hAnsi="Verdana"/>
      <w:b/>
      <w:bCs/>
      <w:i/>
      <w:iCs/>
      <w:color w:val="4F81BD" w:themeColor="accent1"/>
      <w:sz w:val="18"/>
    </w:rPr>
  </w:style>
  <w:style w:type="character" w:styleId="SubtleEmphasis">
    <w:name w:val="Subtle Emphasis"/>
    <w:basedOn w:val="DefaultParagraphFont"/>
    <w:uiPriority w:val="19"/>
    <w:qFormat/>
    <w:rsid w:val="00E359C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359C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359C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359C1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rsid w:val="00E359C1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2"/>
    <w:rsid w:val="00E359C1"/>
    <w:pPr>
      <w:spacing w:line="240" w:lineRule="auto"/>
    </w:pPr>
    <w:rPr>
      <w:sz w:val="20"/>
    </w:rPr>
  </w:style>
  <w:style w:type="character" w:customStyle="1" w:styleId="CommentTextChar2">
    <w:name w:val="Comment Text Char2"/>
    <w:basedOn w:val="DefaultParagraphFont"/>
    <w:link w:val="CommentText"/>
    <w:rsid w:val="00E359C1"/>
    <w:rPr>
      <w:rFonts w:ascii="Verdana" w:hAnsi="Verdana"/>
    </w:rPr>
  </w:style>
  <w:style w:type="character" w:styleId="FollowedHyperlink">
    <w:name w:val="FollowedHyperlink"/>
    <w:basedOn w:val="DefaultParagraphFont"/>
    <w:rsid w:val="008909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vm.nl/lc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ovayk\AppData\Local\Microsoft\Windows\Temporary%20Internet%20Files\Content.IE5\9DSDP9CT\Tijdelijk_bestand_Blanco%20RIV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Tijdelijk_bestand_Blanco RIVM.dotx</Template>
  <TotalTime>0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AVB</dc:creator>
  <cp:lastModifiedBy>Eline van Mourik</cp:lastModifiedBy>
  <cp:revision>3</cp:revision>
  <cp:lastPrinted>2010-10-13T11:22:00Z</cp:lastPrinted>
  <dcterms:created xsi:type="dcterms:W3CDTF">2020-11-10T12:34:00Z</dcterms:created>
  <dcterms:modified xsi:type="dcterms:W3CDTF">2020-11-10T14:08:00Z</dcterms:modified>
</cp:coreProperties>
</file>