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5221" w14:textId="77777777" w:rsidR="00F70A09" w:rsidRPr="00AA3730" w:rsidRDefault="00F70A09" w:rsidP="00F70A09">
      <w:pPr>
        <w:overflowPunct/>
        <w:autoSpaceDE/>
        <w:autoSpaceDN/>
        <w:adjustRightInd/>
        <w:spacing w:line="260" w:lineRule="exact"/>
        <w:textAlignment w:val="auto"/>
        <w:rPr>
          <w:rFonts w:ascii="Calibri Light" w:eastAsia="MS Gothic" w:hAnsi="Calibri Light"/>
          <w:b/>
          <w:color w:val="2F5496"/>
          <w:sz w:val="32"/>
          <w:szCs w:val="32"/>
          <w:lang w:val="en-GB"/>
        </w:rPr>
      </w:pPr>
      <w:r>
        <w:rPr>
          <w:rFonts w:ascii="Calibri Light" w:eastAsia="MS Gothic" w:hAnsi="Calibri Light"/>
          <w:b/>
          <w:bCs/>
          <w:color w:val="2F5496"/>
          <w:sz w:val="32"/>
          <w:szCs w:val="32"/>
          <w:lang w:val="en-GB"/>
        </w:rPr>
        <w:t>Letter about the monitoring of employees’ health problems</w:t>
      </w:r>
    </w:p>
    <w:p w14:paraId="7D1B9453" w14:textId="77777777" w:rsidR="00F70A09" w:rsidRPr="00AA3730" w:rsidRDefault="00F70A09" w:rsidP="00F70A09">
      <w:pPr>
        <w:overflowPunct/>
        <w:autoSpaceDE/>
        <w:autoSpaceDN/>
        <w:adjustRightInd/>
        <w:spacing w:line="260" w:lineRule="exact"/>
        <w:textAlignment w:val="auto"/>
        <w:rPr>
          <w:rFonts w:ascii="Calibri Light" w:eastAsia="MS Gothic" w:hAnsi="Calibri Light"/>
          <w:b/>
          <w:color w:val="2F5496"/>
          <w:sz w:val="32"/>
          <w:szCs w:val="32"/>
          <w:lang w:val="en-GB"/>
        </w:rPr>
      </w:pPr>
    </w:p>
    <w:p w14:paraId="26163A47" w14:textId="77777777" w:rsidR="00F70A09" w:rsidRPr="00AA3730" w:rsidRDefault="00F70A09" w:rsidP="00F70A09">
      <w:pPr>
        <w:pStyle w:val="Subtitle"/>
        <w:rPr>
          <w:rFonts w:eastAsia="MS Gothic"/>
          <w:lang w:val="en-GB"/>
        </w:rPr>
      </w:pPr>
      <w:r>
        <w:rPr>
          <w:rFonts w:eastAsia="MS Gothic"/>
          <w:lang w:val="en-GB"/>
        </w:rPr>
        <w:t>for personnel involved in culling poultry farms infected with avian flu</w:t>
      </w:r>
    </w:p>
    <w:p w14:paraId="3DC66EAA"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p>
    <w:p w14:paraId="0090446E"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Re: Monitoring health problems relating to avian flu</w:t>
      </w:r>
    </w:p>
    <w:p w14:paraId="399DED2E"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p>
    <w:p w14:paraId="7AA0C08B"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Dear Sir/Madam,</w:t>
      </w:r>
    </w:p>
    <w:p w14:paraId="0407A111"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All the [</w:t>
      </w:r>
      <w:r>
        <w:rPr>
          <w:rFonts w:ascii="Arial" w:eastAsia="Calibri" w:hAnsi="Arial" w:cs="Arial"/>
          <w:sz w:val="22"/>
          <w:highlight w:val="yellow"/>
          <w:lang w:val="en-GB"/>
        </w:rPr>
        <w:t>chickens/ducks</w:t>
      </w:r>
      <w:r>
        <w:rPr>
          <w:rFonts w:ascii="Arial" w:eastAsia="Calibri" w:hAnsi="Arial" w:cs="Arial"/>
          <w:sz w:val="22"/>
          <w:lang w:val="en-GB"/>
        </w:rPr>
        <w:t>] at a farm in [</w:t>
      </w:r>
      <w:r>
        <w:rPr>
          <w:rFonts w:ascii="Arial" w:eastAsia="Calibri" w:hAnsi="Arial" w:cs="Arial"/>
          <w:sz w:val="22"/>
          <w:highlight w:val="yellow"/>
          <w:lang w:val="en-GB"/>
        </w:rPr>
        <w:t>town/name of company</w:t>
      </w:r>
      <w:r>
        <w:rPr>
          <w:rFonts w:ascii="Arial" w:eastAsia="Calibri" w:hAnsi="Arial" w:cs="Arial"/>
          <w:sz w:val="22"/>
          <w:lang w:val="en-GB"/>
        </w:rPr>
        <w:t>] were culled on [</w:t>
      </w:r>
      <w:r>
        <w:rPr>
          <w:rFonts w:ascii="Arial" w:eastAsia="Calibri" w:hAnsi="Arial" w:cs="Arial"/>
          <w:sz w:val="22"/>
          <w:highlight w:val="yellow"/>
          <w:lang w:val="en-GB"/>
        </w:rPr>
        <w:t>date</w:t>
      </w:r>
      <w:r>
        <w:rPr>
          <w:rFonts w:ascii="Arial" w:eastAsia="Calibri" w:hAnsi="Arial" w:cs="Arial"/>
          <w:sz w:val="22"/>
          <w:lang w:val="en-GB"/>
        </w:rPr>
        <w:t>] because of avian flu. You were involved in the cull. We are sending you this letter because, very rarely, avian flu can also cause symptoms in people.</w:t>
      </w:r>
    </w:p>
    <w:p w14:paraId="33BAB35D"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p>
    <w:p w14:paraId="1C7FB461"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These symptoms are as follows:</w:t>
      </w:r>
    </w:p>
    <w:p w14:paraId="6A37AC8D" w14:textId="77777777" w:rsidR="00D83461" w:rsidRPr="00AA3730" w:rsidRDefault="00D83461" w:rsidP="00F70A09">
      <w:pPr>
        <w:overflowPunct/>
        <w:autoSpaceDE/>
        <w:autoSpaceDN/>
        <w:adjustRightInd/>
        <w:spacing w:line="260" w:lineRule="exact"/>
        <w:textAlignment w:val="auto"/>
        <w:rPr>
          <w:rFonts w:ascii="Arial" w:eastAsia="Calibri" w:hAnsi="Arial" w:cs="Arial"/>
          <w:sz w:val="22"/>
          <w:lang w:val="en-GB"/>
        </w:rPr>
      </w:pPr>
    </w:p>
    <w:p w14:paraId="74E389B7"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eastAsia="Calibri" w:hAnsi="Arial" w:cs="Arial"/>
          <w:i/>
          <w:iCs/>
          <w:sz w:val="22"/>
          <w:lang w:val="en-GB"/>
        </w:rPr>
        <w:t>Fever</w:t>
      </w:r>
    </w:p>
    <w:p w14:paraId="58273248"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eastAsia="Calibri" w:hAnsi="Arial" w:cs="Arial"/>
          <w:i/>
          <w:iCs/>
          <w:sz w:val="22"/>
          <w:lang w:val="en-GB"/>
        </w:rPr>
        <w:t>Coughing or cold symptoms</w:t>
      </w:r>
      <w:bookmarkStart w:id="0" w:name="_GoBack"/>
      <w:bookmarkEnd w:id="0"/>
    </w:p>
    <w:p w14:paraId="72C0D749"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eastAsia="Calibri" w:hAnsi="Arial" w:cs="Arial"/>
          <w:i/>
          <w:iCs/>
          <w:sz w:val="22"/>
          <w:lang w:val="en-GB"/>
        </w:rPr>
        <w:t>Tightness of the chest</w:t>
      </w:r>
    </w:p>
    <w:p w14:paraId="6B0FF145"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eastAsia="Calibri" w:hAnsi="Arial" w:cs="Arial"/>
          <w:i/>
          <w:iCs/>
          <w:sz w:val="22"/>
          <w:lang w:val="en-GB"/>
        </w:rPr>
        <w:t>Red eyes</w:t>
      </w:r>
    </w:p>
    <w:p w14:paraId="5DA7D7AE"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eastAsia="Calibri" w:hAnsi="Arial" w:cs="Arial"/>
          <w:i/>
          <w:iCs/>
          <w:sz w:val="22"/>
          <w:lang w:val="en-GB"/>
        </w:rPr>
        <w:t>Diarrhoea</w:t>
      </w:r>
    </w:p>
    <w:p w14:paraId="0B0A128B"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eastAsia="Calibri" w:hAnsi="Arial" w:cs="Arial"/>
          <w:i/>
          <w:iCs/>
          <w:sz w:val="22"/>
          <w:lang w:val="en-GB"/>
        </w:rPr>
        <w:t xml:space="preserve">Vomiting </w:t>
      </w:r>
    </w:p>
    <w:p w14:paraId="1C761A4B" w14:textId="77777777" w:rsidR="00D83461" w:rsidRDefault="00D83461" w:rsidP="00F70A09">
      <w:pPr>
        <w:overflowPunct/>
        <w:autoSpaceDE/>
        <w:autoSpaceDN/>
        <w:adjustRightInd/>
        <w:spacing w:line="260" w:lineRule="exact"/>
        <w:textAlignment w:val="auto"/>
        <w:rPr>
          <w:rFonts w:ascii="Arial" w:eastAsia="Calibri" w:hAnsi="Arial" w:cs="Arial"/>
          <w:sz w:val="22"/>
        </w:rPr>
      </w:pPr>
    </w:p>
    <w:p w14:paraId="79DB60C5"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 xml:space="preserve">If you have one or more of these symptoms within 10 days of the cull, call your general practitioner (GP) and make an appointment. Take this letter with you to your appointment. </w:t>
      </w:r>
    </w:p>
    <w:p w14:paraId="701C683D"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Then call the Municipal Health Service (GGD) [</w:t>
      </w:r>
      <w:r>
        <w:rPr>
          <w:rFonts w:ascii="Arial" w:eastAsia="Calibri" w:hAnsi="Arial" w:cs="Arial"/>
          <w:sz w:val="22"/>
          <w:highlight w:val="yellow"/>
          <w:lang w:val="en-GB"/>
        </w:rPr>
        <w:t>name and telephone number of the GGD</w:t>
      </w:r>
      <w:r>
        <w:rPr>
          <w:rFonts w:ascii="Arial" w:eastAsia="Calibri" w:hAnsi="Arial" w:cs="Arial"/>
          <w:sz w:val="22"/>
          <w:lang w:val="en-GB"/>
        </w:rPr>
        <w:t xml:space="preserve">]. </w:t>
      </w:r>
    </w:p>
    <w:p w14:paraId="0CD7E3F9"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 xml:space="preserve">We will look at your symptoms with you to see whether they could be caused by avian flu. </w:t>
      </w:r>
    </w:p>
    <w:p w14:paraId="51518C04"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It is very important that you report your symptoms to the GP and GGD promptly and receive the right treatment. This will prevent other people from becoming sick too.</w:t>
      </w:r>
    </w:p>
    <w:p w14:paraId="40755703"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p>
    <w:p w14:paraId="7097D498" w14:textId="087D5EA0"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If you have any questions, please call the GGD [</w:t>
      </w:r>
      <w:r>
        <w:rPr>
          <w:rFonts w:ascii="Arial" w:eastAsia="Calibri" w:hAnsi="Arial" w:cs="Arial"/>
          <w:sz w:val="22"/>
          <w:highlight w:val="yellow"/>
          <w:lang w:val="en-GB"/>
        </w:rPr>
        <w:t>name of the GGD</w:t>
      </w:r>
      <w:r>
        <w:rPr>
          <w:rFonts w:ascii="Arial" w:eastAsia="Calibri" w:hAnsi="Arial" w:cs="Arial"/>
          <w:sz w:val="22"/>
          <w:lang w:val="en-GB"/>
        </w:rPr>
        <w:t>] via [</w:t>
      </w:r>
      <w:r>
        <w:rPr>
          <w:rFonts w:ascii="Arial" w:eastAsia="Calibri" w:hAnsi="Arial" w:cs="Arial"/>
          <w:sz w:val="22"/>
          <w:highlight w:val="yellow"/>
          <w:lang w:val="en-GB"/>
        </w:rPr>
        <w:t>telephone number of the GGD</w:t>
      </w:r>
      <w:r>
        <w:rPr>
          <w:rFonts w:ascii="Arial" w:eastAsia="Calibri" w:hAnsi="Arial" w:cs="Arial"/>
          <w:sz w:val="22"/>
          <w:lang w:val="en-GB"/>
        </w:rPr>
        <w:t xml:space="preserve">]. </w:t>
      </w:r>
    </w:p>
    <w:p w14:paraId="0BC3C881"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p>
    <w:p w14:paraId="70EFA4F2"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p>
    <w:p w14:paraId="3497DEF0"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Thank you for your cooperation!</w:t>
      </w:r>
    </w:p>
    <w:p w14:paraId="41505CF4"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p>
    <w:p w14:paraId="430AC638"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r>
        <w:rPr>
          <w:rFonts w:ascii="Arial" w:eastAsia="Calibri" w:hAnsi="Arial" w:cs="Arial"/>
          <w:sz w:val="22"/>
          <w:lang w:val="en-GB"/>
        </w:rPr>
        <w:t>Yours faithfully,</w:t>
      </w:r>
    </w:p>
    <w:p w14:paraId="0F633A6C"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lang w:val="en-GB"/>
        </w:rPr>
      </w:pPr>
    </w:p>
    <w:p w14:paraId="6CC5002C"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highlight w:val="yellow"/>
          <w:lang w:val="en-GB"/>
        </w:rPr>
      </w:pPr>
      <w:r>
        <w:rPr>
          <w:rFonts w:ascii="Arial" w:eastAsia="Calibri" w:hAnsi="Arial" w:cs="Arial"/>
          <w:sz w:val="22"/>
          <w:highlight w:val="yellow"/>
          <w:lang w:val="en-GB"/>
        </w:rPr>
        <w:t>[Signature]</w:t>
      </w:r>
    </w:p>
    <w:p w14:paraId="5CA48800"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highlight w:val="yellow"/>
          <w:lang w:val="en-GB"/>
        </w:rPr>
      </w:pPr>
      <w:r>
        <w:rPr>
          <w:rFonts w:ascii="Arial" w:eastAsia="Calibri" w:hAnsi="Arial" w:cs="Arial"/>
          <w:sz w:val="22"/>
          <w:highlight w:val="yellow"/>
          <w:lang w:val="en-GB"/>
        </w:rPr>
        <w:t>[GGD</w:t>
      </w:r>
    </w:p>
    <w:p w14:paraId="2F02571F" w14:textId="77777777" w:rsidR="00F70A09" w:rsidRPr="00AA3730" w:rsidRDefault="00F70A09" w:rsidP="00F70A09">
      <w:pPr>
        <w:overflowPunct/>
        <w:autoSpaceDE/>
        <w:autoSpaceDN/>
        <w:adjustRightInd/>
        <w:spacing w:line="260" w:lineRule="exact"/>
        <w:textAlignment w:val="auto"/>
        <w:rPr>
          <w:rFonts w:ascii="Arial" w:eastAsia="Calibri" w:hAnsi="Arial" w:cs="Arial"/>
          <w:sz w:val="22"/>
          <w:highlight w:val="yellow"/>
          <w:lang w:val="en-GB"/>
        </w:rPr>
      </w:pPr>
      <w:r>
        <w:rPr>
          <w:rFonts w:ascii="Arial" w:eastAsia="Calibri" w:hAnsi="Arial" w:cs="Arial"/>
          <w:sz w:val="22"/>
          <w:highlight w:val="yellow"/>
          <w:lang w:val="en-GB"/>
        </w:rPr>
        <w:t>[name]</w:t>
      </w:r>
    </w:p>
    <w:p w14:paraId="07D5020D" w14:textId="77777777" w:rsidR="00F70A09" w:rsidRPr="00040A36" w:rsidRDefault="00F70A09" w:rsidP="00F70A09">
      <w:pPr>
        <w:overflowPunct/>
        <w:autoSpaceDE/>
        <w:autoSpaceDN/>
        <w:adjustRightInd/>
        <w:spacing w:line="260" w:lineRule="exact"/>
        <w:textAlignment w:val="auto"/>
        <w:rPr>
          <w:rFonts w:ascii="Arial" w:eastAsia="Calibri" w:hAnsi="Arial" w:cs="Arial"/>
          <w:sz w:val="22"/>
        </w:rPr>
      </w:pPr>
      <w:r>
        <w:rPr>
          <w:rFonts w:ascii="Arial" w:eastAsia="Calibri" w:hAnsi="Arial" w:cs="Arial"/>
          <w:sz w:val="22"/>
          <w:highlight w:val="yellow"/>
          <w:lang w:val="en-GB"/>
        </w:rPr>
        <w:t>[position]</w:t>
      </w:r>
    </w:p>
    <w:p w14:paraId="11BC72A2" w14:textId="77777777" w:rsidR="00F70A09" w:rsidRDefault="00F70A09" w:rsidP="00F70A09">
      <w:pPr>
        <w:overflowPunct/>
        <w:autoSpaceDE/>
        <w:autoSpaceDN/>
        <w:adjustRightInd/>
        <w:spacing w:line="240" w:lineRule="auto"/>
        <w:textAlignment w:val="auto"/>
        <w:rPr>
          <w:rFonts w:ascii="Arial" w:eastAsia="Calibri" w:hAnsi="Arial" w:cs="Arial"/>
          <w:sz w:val="22"/>
        </w:rPr>
      </w:pPr>
    </w:p>
    <w:sectPr w:rsidR="00F70A09" w:rsidSect="00040A36">
      <w:headerReference w:type="default" r:id="rId7"/>
      <w:footerReference w:type="default" r:id="rId8"/>
      <w:footerReference w:type="first" r:id="rId9"/>
      <w:type w:val="continuous"/>
      <w:pgSz w:w="11907" w:h="16840" w:code="9"/>
      <w:pgMar w:top="1440" w:right="1440" w:bottom="1440" w:left="1440" w:header="706" w:footer="51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F245" w14:textId="77777777" w:rsidR="009E579D" w:rsidRDefault="009E579D">
      <w:r>
        <w:separator/>
      </w:r>
    </w:p>
  </w:endnote>
  <w:endnote w:type="continuationSeparator" w:id="0">
    <w:p w14:paraId="0837B0FE" w14:textId="77777777" w:rsidR="009E579D" w:rsidRDefault="009E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IX-Barcode">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E13FF" w14:textId="77777777" w:rsidR="007043BA" w:rsidRPr="00AA3730" w:rsidRDefault="007043BA" w:rsidP="007043BA">
    <w:pPr>
      <w:pStyle w:val="Footer"/>
      <w:rPr>
        <w:lang w:val="en-GB"/>
      </w:rPr>
    </w:pPr>
    <w:r>
      <w:rPr>
        <w:lang w:val="en-GB"/>
      </w:rPr>
      <w:t xml:space="preserve">RIVM LCI (National Coordination of Infectious Disease Control) December 2017; letter to accompany the draft Manual: Avian Influenza on Poultry Farms, see </w:t>
    </w:r>
    <w:r w:rsidR="00AA3730">
      <w:fldChar w:fldCharType="begin"/>
    </w:r>
    <w:r w:rsidR="00AA3730" w:rsidRPr="00AA3730">
      <w:rPr>
        <w:lang w:val="en-GB"/>
      </w:rPr>
      <w:instrText xml:space="preserve"> HYPERLINK "http://www.rivm.nl/lci" </w:instrText>
    </w:r>
    <w:r w:rsidR="00AA3730">
      <w:fldChar w:fldCharType="separate"/>
    </w:r>
    <w:r>
      <w:rPr>
        <w:rStyle w:val="Hyperlink"/>
        <w:lang w:val="en-GB"/>
      </w:rPr>
      <w:t>www.rivm.nl/lci</w:t>
    </w:r>
    <w:r w:rsidR="00AA3730">
      <w:rPr>
        <w:rStyle w:val="Hyperlink"/>
        <w:lang w:val="en-GB"/>
      </w:rPr>
      <w:fldChar w:fldCharType="end"/>
    </w:r>
    <w:r>
      <w:rPr>
        <w:lang w:val="en-GB"/>
      </w:rPr>
      <w:t xml:space="preserve"> </w:t>
    </w:r>
  </w:p>
  <w:p w14:paraId="6D21F1DB" w14:textId="77777777" w:rsidR="007043BA" w:rsidRPr="00AA3730" w:rsidRDefault="007043BA">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CF1B" w14:textId="4CA3DDA4" w:rsidR="00D83461" w:rsidRPr="00AA3730" w:rsidRDefault="00D83461" w:rsidP="00D83461">
    <w:pPr>
      <w:pStyle w:val="Footer"/>
      <w:rPr>
        <w:lang w:val="en-GB"/>
      </w:rPr>
    </w:pPr>
    <w:r>
      <w:rPr>
        <w:lang w:val="en-GB"/>
      </w:rPr>
      <w:t>RIVM-CIb Draaiboek AI 2020 (RIVM Centre for Infectious Disease Control’s Manual on Avian Influenza 2020)</w:t>
    </w:r>
    <w:r>
      <w:rPr>
        <w:lang w:val="en-GB"/>
      </w:rPr>
      <w:tab/>
    </w:r>
    <w:r>
      <w:rPr>
        <w:lang w:val="en-GB"/>
      </w:rPr>
      <w:tab/>
      <w:t>Page 1 of 1</w:t>
    </w:r>
    <w:r>
      <w:rPr>
        <w:lang w:val="en-GB"/>
      </w:rPr>
      <w:cr/>
    </w:r>
  </w:p>
  <w:p w14:paraId="70332CA7" w14:textId="77777777" w:rsidR="00D83461" w:rsidRPr="00AA3730" w:rsidRDefault="00D8346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92CE" w14:textId="77777777" w:rsidR="009E579D" w:rsidRDefault="009E579D">
      <w:r>
        <w:separator/>
      </w:r>
    </w:p>
  </w:footnote>
  <w:footnote w:type="continuationSeparator" w:id="0">
    <w:p w14:paraId="2831889E" w14:textId="77777777" w:rsidR="009E579D" w:rsidRDefault="009E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1287" w14:textId="77777777" w:rsidR="00BC7182" w:rsidRDefault="00BC7182">
    <w:pPr>
      <w:pStyle w:val="RIVMStandaard"/>
    </w:pPr>
  </w:p>
  <w:p w14:paraId="30D6B044" w14:textId="77777777" w:rsidR="00BC7182" w:rsidRDefault="00BC7182">
    <w:pPr>
      <w:pStyle w:val="RIVMStandaard"/>
    </w:pPr>
  </w:p>
  <w:p w14:paraId="3734F7C5" w14:textId="77777777" w:rsidR="00BC7182" w:rsidRDefault="00BC7182">
    <w:pPr>
      <w:pStyle w:val="RIVMStandaard"/>
    </w:pPr>
  </w:p>
  <w:p w14:paraId="06121CF5" w14:textId="77777777" w:rsidR="00BC7182" w:rsidRDefault="00BC7182">
    <w:pPr>
      <w:pStyle w:val="RIVMStandaard"/>
    </w:pPr>
  </w:p>
  <w:p w14:paraId="7FED950D" w14:textId="77777777" w:rsidR="00BC7182" w:rsidRDefault="00BC7182">
    <w:pPr>
      <w:pStyle w:val="RIVMStandaard"/>
    </w:pPr>
  </w:p>
  <w:p w14:paraId="587C20D0" w14:textId="77777777" w:rsidR="00BC7182" w:rsidRDefault="00BC7182">
    <w:pPr>
      <w:pStyle w:val="RIVMStandaard"/>
    </w:pPr>
  </w:p>
  <w:p w14:paraId="2D03A69A" w14:textId="77777777" w:rsidR="00BC7182" w:rsidRDefault="00BC7182">
    <w:pPr>
      <w:pStyle w:val="RIVMStandaard"/>
    </w:pPr>
    <w:r>
      <w:rPr>
        <w:noProof/>
        <w:lang w:val="en-GB"/>
      </w:rPr>
      <mc:AlternateContent>
        <mc:Choice Requires="wps">
          <w:drawing>
            <wp:anchor distT="0" distB="0" distL="114300" distR="114300" simplePos="0" relativeHeight="251663360" behindDoc="0" locked="0" layoutInCell="1" allowOverlap="1" wp14:anchorId="7BDAECEC" wp14:editId="18C02182">
              <wp:simplePos x="0" y="0"/>
              <wp:positionH relativeFrom="page">
                <wp:posOffset>5933440</wp:posOffset>
              </wp:positionH>
              <wp:positionV relativeFrom="page">
                <wp:posOffset>1944370</wp:posOffset>
              </wp:positionV>
              <wp:extent cx="1263650" cy="8100060"/>
              <wp:effectExtent l="0" t="1270" r="3810" b="4445"/>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230CD" w14:textId="77777777" w:rsidR="00BC7182" w:rsidRDefault="00BC7182">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BDAECEC"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" filled="f" stroked="f">
              <v:textbox inset="0,0,0,0">
                <w:txbxContent>
                  <w:p w14:paraId="1DD230CD" w14:textId="77777777" w:rsidR="00BC7182" w:rsidRDefault="00BC7182">
                    <w:pPr>
                      <w:pStyle w:val="RIVMStandaar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6B25"/>
    <w:multiLevelType w:val="hybridMultilevel"/>
    <w:tmpl w:val="7E564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15:restartNumberingAfterBreak="0">
    <w:nsid w:val="15592636"/>
    <w:multiLevelType w:val="hybridMultilevel"/>
    <w:tmpl w:val="BFD289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4" w15:restartNumberingAfterBreak="0">
    <w:nsid w:val="2AAB1F37"/>
    <w:multiLevelType w:val="multilevel"/>
    <w:tmpl w:val="FEA6D2EA"/>
    <w:lvl w:ilvl="0">
      <w:start w:val="1"/>
      <w:numFmt w:val="decimal"/>
      <w:suff w:val="space"/>
      <w:lvlText w:val="%1"/>
      <w:lvlJc w:val="left"/>
      <w:pPr>
        <w:ind w:left="357" w:hanging="35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499" w:hanging="357"/>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57"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ascii="Verdana" w:hAnsi="Verdana" w:hint="default"/>
        <w:b/>
        <w:i w:val="0"/>
        <w:sz w:val="18"/>
      </w:rPr>
    </w:lvl>
    <w:lvl w:ilvl="4">
      <w:start w:val="1"/>
      <w:numFmt w:val="decimal"/>
      <w:suff w:val="space"/>
      <w:lvlText w:val="%1.%2.%3.%4.%5"/>
      <w:lvlJc w:val="left"/>
      <w:pPr>
        <w:ind w:left="357" w:hanging="357"/>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357" w:hanging="357"/>
      </w:pPr>
      <w:rPr>
        <w:rFonts w:ascii="Verdana" w:hAnsi="Verdana" w:hint="default"/>
        <w:b/>
        <w:i w:val="0"/>
        <w:sz w:val="18"/>
      </w:rPr>
    </w:lvl>
    <w:lvl w:ilvl="6">
      <w:start w:val="1"/>
      <w:numFmt w:val="decimal"/>
      <w:suff w:val="space"/>
      <w:lvlText w:val="%1.%2.%3.%4.%5.%6.%7"/>
      <w:lvlJc w:val="left"/>
      <w:pPr>
        <w:ind w:left="357" w:hanging="357"/>
      </w:pPr>
      <w:rPr>
        <w:rFonts w:ascii="Verdana" w:hAnsi="Verdana" w:hint="default"/>
        <w:b/>
        <w:i w:val="0"/>
        <w:sz w:val="18"/>
      </w:rPr>
    </w:lvl>
    <w:lvl w:ilvl="7">
      <w:start w:val="1"/>
      <w:numFmt w:val="decimal"/>
      <w:suff w:val="space"/>
      <w:lvlText w:val="%1.%2.%3.%4.%5.%6.%7.%8"/>
      <w:lvlJc w:val="left"/>
      <w:pPr>
        <w:ind w:left="357" w:hanging="357"/>
      </w:pPr>
      <w:rPr>
        <w:rFonts w:ascii="Verdana" w:hAnsi="Verdana" w:hint="default"/>
        <w:b/>
        <w:i w:val="0"/>
        <w:sz w:val="18"/>
      </w:rPr>
    </w:lvl>
    <w:lvl w:ilvl="8">
      <w:start w:val="1"/>
      <w:numFmt w:val="decimal"/>
      <w:suff w:val="space"/>
      <w:lvlText w:val="%1.%2.%3.%4.%5.%6.%7.%8.%9"/>
      <w:lvlJc w:val="left"/>
      <w:pPr>
        <w:ind w:left="357" w:hanging="357"/>
      </w:pPr>
      <w:rPr>
        <w:rFonts w:ascii="Verdana" w:hAnsi="Verdana" w:hint="default"/>
        <w:b/>
        <w:i w:val="0"/>
        <w:sz w:val="18"/>
      </w:rPr>
    </w:lvl>
  </w:abstractNum>
  <w:abstractNum w:abstractNumId="5" w15:restartNumberingAfterBreak="0">
    <w:nsid w:val="2C4F1882"/>
    <w:multiLevelType w:val="hybridMultilevel"/>
    <w:tmpl w:val="626E96A4"/>
    <w:lvl w:ilvl="0" w:tplc="0413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A5117"/>
    <w:multiLevelType w:val="hybridMultilevel"/>
    <w:tmpl w:val="51523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8" w15:restartNumberingAfterBreak="0">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9" w15:restartNumberingAfterBreak="0">
    <w:nsid w:val="39D136C0"/>
    <w:multiLevelType w:val="hybridMultilevel"/>
    <w:tmpl w:val="C1E63364"/>
    <w:lvl w:ilvl="0" w:tplc="1D9898B4">
      <w:start w:val="1"/>
      <w:numFmt w:val="lowerLetter"/>
      <w:lvlText w:val="%1)"/>
      <w:lvlJc w:val="left"/>
      <w:pPr>
        <w:tabs>
          <w:tab w:val="num" w:pos="504"/>
        </w:tabs>
        <w:ind w:left="7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237775"/>
    <w:multiLevelType w:val="hybridMultilevel"/>
    <w:tmpl w:val="D9F2C9B6"/>
    <w:lvl w:ilvl="0" w:tplc="2C30A016">
      <w:start w:val="1"/>
      <w:numFmt w:val="decimal"/>
      <w:lvlRestart w:val="0"/>
      <w:lvlText w:val="%1."/>
      <w:lvlJc w:val="left"/>
      <w:pPr>
        <w:tabs>
          <w:tab w:val="num" w:pos="0"/>
        </w:tabs>
        <w:ind w:left="357" w:hanging="363"/>
      </w:pPr>
      <w:rPr>
        <w:rFonts w:hint="default"/>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2" w15:restartNumberingAfterBreak="0">
    <w:nsid w:val="4C7E46E8"/>
    <w:multiLevelType w:val="hybridMultilevel"/>
    <w:tmpl w:val="FA148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4" w15:restartNumberingAfterBreak="0">
    <w:nsid w:val="525254CD"/>
    <w:multiLevelType w:val="hybridMultilevel"/>
    <w:tmpl w:val="AA1EC196"/>
    <w:lvl w:ilvl="0" w:tplc="0B76155C">
      <w:start w:val="1"/>
      <w:numFmt w:val="decimal"/>
      <w:lvlRestart w:val="0"/>
      <w:lvlText w:val="%1."/>
      <w:lvlJc w:val="left"/>
      <w:pPr>
        <w:tabs>
          <w:tab w:val="num" w:pos="6"/>
        </w:tabs>
        <w:ind w:left="363" w:hanging="363"/>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53A82A78"/>
    <w:multiLevelType w:val="hybridMultilevel"/>
    <w:tmpl w:val="8DFA3B78"/>
    <w:lvl w:ilvl="0" w:tplc="ECB8D05A">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69182B"/>
    <w:multiLevelType w:val="hybridMultilevel"/>
    <w:tmpl w:val="4EF6B43E"/>
    <w:lvl w:ilvl="0" w:tplc="BEE61B5C">
      <w:start w:val="2"/>
      <w:numFmt w:val="bullet"/>
      <w:lvlText w:val="-"/>
      <w:lvlJc w:val="left"/>
      <w:pPr>
        <w:tabs>
          <w:tab w:val="num" w:pos="1800"/>
        </w:tabs>
        <w:ind w:left="180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EFF14C9"/>
    <w:multiLevelType w:val="hybridMultilevel"/>
    <w:tmpl w:val="CF00E3AE"/>
    <w:lvl w:ilvl="0" w:tplc="71D440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3B3B98"/>
    <w:multiLevelType w:val="hybridMultilevel"/>
    <w:tmpl w:val="28EA1C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BA04C8"/>
    <w:multiLevelType w:val="hybridMultilevel"/>
    <w:tmpl w:val="21F051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A4BE5"/>
    <w:multiLevelType w:val="hybridMultilevel"/>
    <w:tmpl w:val="2E8622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9EB20DB"/>
    <w:multiLevelType w:val="hybridMultilevel"/>
    <w:tmpl w:val="A3046D0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6BC8248B"/>
    <w:multiLevelType w:val="hybridMultilevel"/>
    <w:tmpl w:val="555C220E"/>
    <w:lvl w:ilvl="0" w:tplc="2C30A016">
      <w:start w:val="1"/>
      <w:numFmt w:val="decimal"/>
      <w:lvlRestart w:val="0"/>
      <w:lvlText w:val="%1."/>
      <w:lvlJc w:val="left"/>
      <w:pPr>
        <w:tabs>
          <w:tab w:val="num" w:pos="363"/>
        </w:tabs>
        <w:ind w:left="720" w:hanging="36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5" w15:restartNumberingAfterBreak="0">
    <w:nsid w:val="6F862AC4"/>
    <w:multiLevelType w:val="hybridMultilevel"/>
    <w:tmpl w:val="B7085F34"/>
    <w:lvl w:ilvl="0" w:tplc="BEE61B5C">
      <w:start w:val="2"/>
      <w:numFmt w:val="bullet"/>
      <w:lvlText w:val="-"/>
      <w:lvlJc w:val="left"/>
      <w:pPr>
        <w:tabs>
          <w:tab w:val="num" w:pos="1077"/>
        </w:tabs>
        <w:ind w:left="1077" w:hanging="720"/>
      </w:pPr>
      <w:rPr>
        <w:rFonts w:ascii="Arial" w:eastAsia="Times New Roman" w:hAnsi="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7" w15:restartNumberingAfterBreak="0">
    <w:nsid w:val="78CC04A9"/>
    <w:multiLevelType w:val="hybridMultilevel"/>
    <w:tmpl w:val="074A1C86"/>
    <w:lvl w:ilvl="0" w:tplc="7ECE040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6"/>
  </w:num>
  <w:num w:numId="4">
    <w:abstractNumId w:val="7"/>
  </w:num>
  <w:num w:numId="5">
    <w:abstractNumId w:val="24"/>
  </w:num>
  <w:num w:numId="6">
    <w:abstractNumId w:val="13"/>
  </w:num>
  <w:num w:numId="7">
    <w:abstractNumId w:val="17"/>
  </w:num>
  <w:num w:numId="8">
    <w:abstractNumId w:val="10"/>
  </w:num>
  <w:num w:numId="9">
    <w:abstractNumId w:val="8"/>
  </w:num>
  <w:num w:numId="10">
    <w:abstractNumId w:val="15"/>
  </w:num>
  <w:num w:numId="11">
    <w:abstractNumId w:val="27"/>
  </w:num>
  <w:num w:numId="12">
    <w:abstractNumId w:val="9"/>
  </w:num>
  <w:num w:numId="13">
    <w:abstractNumId w:val="2"/>
  </w:num>
  <w:num w:numId="14">
    <w:abstractNumId w:val="25"/>
  </w:num>
  <w:num w:numId="15">
    <w:abstractNumId w:val="5"/>
  </w:num>
  <w:num w:numId="16">
    <w:abstractNumId w:val="20"/>
  </w:num>
  <w:num w:numId="17">
    <w:abstractNumId w:val="16"/>
  </w:num>
  <w:num w:numId="18">
    <w:abstractNumId w:val="21"/>
  </w:num>
  <w:num w:numId="19">
    <w:abstractNumId w:val="18"/>
  </w:num>
  <w:num w:numId="20">
    <w:abstractNumId w:val="19"/>
  </w:num>
  <w:num w:numId="21">
    <w:abstractNumId w:val="23"/>
  </w:num>
  <w:num w:numId="22">
    <w:abstractNumId w:val="11"/>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6"/>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Memo"/>
  </w:docVars>
  <w:rsids>
    <w:rsidRoot w:val="00E359C1"/>
    <w:rsid w:val="00034AF8"/>
    <w:rsid w:val="00040A36"/>
    <w:rsid w:val="00141BE7"/>
    <w:rsid w:val="00407064"/>
    <w:rsid w:val="004862AE"/>
    <w:rsid w:val="00504D92"/>
    <w:rsid w:val="00643880"/>
    <w:rsid w:val="006856D0"/>
    <w:rsid w:val="007043BA"/>
    <w:rsid w:val="00732D3D"/>
    <w:rsid w:val="00736294"/>
    <w:rsid w:val="007C60AA"/>
    <w:rsid w:val="00887662"/>
    <w:rsid w:val="00890953"/>
    <w:rsid w:val="008C23BB"/>
    <w:rsid w:val="009E579D"/>
    <w:rsid w:val="009F13F4"/>
    <w:rsid w:val="00AA3730"/>
    <w:rsid w:val="00BA7E83"/>
    <w:rsid w:val="00BC7182"/>
    <w:rsid w:val="00D034F2"/>
    <w:rsid w:val="00D333D6"/>
    <w:rsid w:val="00D705BD"/>
    <w:rsid w:val="00D83461"/>
    <w:rsid w:val="00D844B9"/>
    <w:rsid w:val="00E359C1"/>
    <w:rsid w:val="00E92EDB"/>
    <w:rsid w:val="00F24BB3"/>
    <w:rsid w:val="00F31196"/>
    <w:rsid w:val="00F70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B89DBD"/>
  <w15:docId w15:val="{F4E8CDDA-BAD5-4147-AD3A-DF6FD4EA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link w:val="EndnoteTextChar"/>
    <w:rPr>
      <w:sz w:val="13"/>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numbering" w:customStyle="1" w:styleId="NoList1">
    <w:name w:val="No List1"/>
    <w:next w:val="NoList"/>
    <w:uiPriority w:val="99"/>
    <w:semiHidden/>
    <w:unhideWhenUsed/>
    <w:rsid w:val="00E359C1"/>
  </w:style>
  <w:style w:type="paragraph" w:customStyle="1" w:styleId="Title1">
    <w:name w:val="Title1"/>
    <w:basedOn w:val="Normal"/>
    <w:next w:val="Normal"/>
    <w:uiPriority w:val="10"/>
    <w:qFormat/>
    <w:rsid w:val="00E359C1"/>
    <w:pPr>
      <w:pBdr>
        <w:bottom w:val="single" w:sz="8" w:space="4" w:color="4F81BD"/>
      </w:pBdr>
      <w:overflowPunct/>
      <w:autoSpaceDE/>
      <w:autoSpaceDN/>
      <w:adjustRightInd/>
      <w:spacing w:after="300" w:line="260" w:lineRule="exact"/>
      <w:contextualSpacing/>
      <w:textAlignment w:val="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359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customStyle="1" w:styleId="Subtitle1">
    <w:name w:val="Subtitle1"/>
    <w:basedOn w:val="Normal"/>
    <w:next w:val="Normal"/>
    <w:uiPriority w:val="11"/>
    <w:qFormat/>
    <w:rsid w:val="00E359C1"/>
    <w:pPr>
      <w:numPr>
        <w:ilvl w:val="1"/>
      </w:numPr>
      <w:overflowPunct/>
      <w:autoSpaceDE/>
      <w:autoSpaceDN/>
      <w:adjustRightInd/>
      <w:spacing w:line="260" w:lineRule="exact"/>
      <w:textAlignment w:val="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11"/>
    <w:rsid w:val="00E359C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359C1"/>
    <w:rPr>
      <w:b/>
      <w:bCs/>
    </w:rPr>
  </w:style>
  <w:style w:type="character" w:styleId="Emphasis">
    <w:name w:val="Emphasis"/>
    <w:basedOn w:val="DefaultParagraphFont"/>
    <w:uiPriority w:val="20"/>
    <w:qFormat/>
    <w:rsid w:val="00E359C1"/>
    <w:rPr>
      <w:i/>
      <w:iCs/>
    </w:rPr>
  </w:style>
  <w:style w:type="paragraph" w:styleId="NoSpacing">
    <w:name w:val="No Spacing"/>
    <w:uiPriority w:val="1"/>
    <w:qFormat/>
    <w:rsid w:val="00E359C1"/>
    <w:pPr>
      <w:widowControl w:val="0"/>
    </w:pPr>
    <w:rPr>
      <w:rFonts w:ascii="Calibri" w:eastAsia="Calibri" w:hAnsi="Calibri"/>
      <w:sz w:val="22"/>
      <w:szCs w:val="22"/>
      <w:lang w:eastAsia="en-US"/>
    </w:rPr>
  </w:style>
  <w:style w:type="paragraph" w:customStyle="1" w:styleId="Quote1">
    <w:name w:val="Quote1"/>
    <w:basedOn w:val="Normal"/>
    <w:next w:val="Normal"/>
    <w:uiPriority w:val="29"/>
    <w:qFormat/>
    <w:rsid w:val="00E359C1"/>
    <w:pPr>
      <w:overflowPunct/>
      <w:autoSpaceDE/>
      <w:autoSpaceDN/>
      <w:adjustRightInd/>
      <w:spacing w:line="260" w:lineRule="exact"/>
      <w:textAlignment w:val="auto"/>
    </w:pPr>
    <w:rPr>
      <w:rFonts w:ascii="Arial" w:eastAsia="Calibri" w:hAnsi="Arial" w:cs="Arial"/>
      <w:i/>
      <w:iCs/>
      <w:color w:val="000000"/>
      <w:sz w:val="22"/>
      <w:lang w:eastAsia="en-US"/>
    </w:rPr>
  </w:style>
  <w:style w:type="character" w:customStyle="1" w:styleId="QuoteChar">
    <w:name w:val="Quote Char"/>
    <w:basedOn w:val="DefaultParagraphFont"/>
    <w:link w:val="Quote"/>
    <w:uiPriority w:val="29"/>
    <w:rsid w:val="00E359C1"/>
    <w:rPr>
      <w:i/>
      <w:iCs/>
      <w:color w:val="000000"/>
    </w:rPr>
  </w:style>
  <w:style w:type="paragraph" w:customStyle="1" w:styleId="IntenseQuote1">
    <w:name w:val="Intense Quote1"/>
    <w:basedOn w:val="Normal"/>
    <w:next w:val="Normal"/>
    <w:uiPriority w:val="30"/>
    <w:qFormat/>
    <w:rsid w:val="00E359C1"/>
    <w:pPr>
      <w:pBdr>
        <w:bottom w:val="single" w:sz="4" w:space="4" w:color="4F81BD"/>
      </w:pBdr>
      <w:overflowPunct/>
      <w:autoSpaceDE/>
      <w:autoSpaceDN/>
      <w:adjustRightInd/>
      <w:spacing w:before="200" w:after="280" w:line="260" w:lineRule="exact"/>
      <w:ind w:left="936" w:right="936"/>
      <w:textAlignment w:val="auto"/>
    </w:pPr>
    <w:rPr>
      <w:rFonts w:ascii="Arial" w:eastAsia="Calibri" w:hAnsi="Arial" w:cs="Arial"/>
      <w:b/>
      <w:bCs/>
      <w:i/>
      <w:iCs/>
      <w:color w:val="4F81BD"/>
      <w:sz w:val="22"/>
      <w:lang w:eastAsia="en-US"/>
    </w:rPr>
  </w:style>
  <w:style w:type="character" w:customStyle="1" w:styleId="IntenseQuoteChar">
    <w:name w:val="Intense Quote Char"/>
    <w:basedOn w:val="DefaultParagraphFont"/>
    <w:link w:val="IntenseQuote"/>
    <w:uiPriority w:val="30"/>
    <w:rsid w:val="00E359C1"/>
    <w:rPr>
      <w:b/>
      <w:bCs/>
      <w:i/>
      <w:iCs/>
      <w:color w:val="4F81BD"/>
    </w:rPr>
  </w:style>
  <w:style w:type="character" w:customStyle="1" w:styleId="SubtleEmphasis1">
    <w:name w:val="Subtle Emphasis1"/>
    <w:basedOn w:val="DefaultParagraphFont"/>
    <w:uiPriority w:val="19"/>
    <w:qFormat/>
    <w:rsid w:val="00E359C1"/>
    <w:rPr>
      <w:i/>
      <w:iCs/>
      <w:color w:val="808080"/>
    </w:rPr>
  </w:style>
  <w:style w:type="character" w:customStyle="1" w:styleId="IntenseEmphasis1">
    <w:name w:val="Intense Emphasis1"/>
    <w:basedOn w:val="DefaultParagraphFont"/>
    <w:uiPriority w:val="21"/>
    <w:qFormat/>
    <w:rsid w:val="00E359C1"/>
    <w:rPr>
      <w:b/>
      <w:bCs/>
      <w:i/>
      <w:iCs/>
      <w:color w:val="4F81BD"/>
    </w:rPr>
  </w:style>
  <w:style w:type="character" w:customStyle="1" w:styleId="SubtleReference1">
    <w:name w:val="Subtle Reference1"/>
    <w:basedOn w:val="DefaultParagraphFont"/>
    <w:uiPriority w:val="31"/>
    <w:qFormat/>
    <w:rsid w:val="00E359C1"/>
    <w:rPr>
      <w:smallCaps/>
      <w:color w:val="C0504D"/>
      <w:u w:val="single"/>
    </w:rPr>
  </w:style>
  <w:style w:type="character" w:customStyle="1" w:styleId="IntenseReference1">
    <w:name w:val="Intense Reference1"/>
    <w:basedOn w:val="DefaultParagraphFont"/>
    <w:uiPriority w:val="32"/>
    <w:qFormat/>
    <w:rsid w:val="00E359C1"/>
    <w:rPr>
      <w:b/>
      <w:bCs/>
      <w:smallCaps/>
      <w:color w:val="C0504D"/>
      <w:spacing w:val="5"/>
      <w:u w:val="single"/>
    </w:rPr>
  </w:style>
  <w:style w:type="character" w:styleId="BookTitle">
    <w:name w:val="Book Title"/>
    <w:basedOn w:val="DefaultParagraphFont"/>
    <w:uiPriority w:val="33"/>
    <w:qFormat/>
    <w:rsid w:val="00E359C1"/>
    <w:rPr>
      <w:b/>
      <w:bCs/>
      <w:smallCaps/>
      <w:spacing w:val="5"/>
    </w:rPr>
  </w:style>
  <w:style w:type="paragraph" w:customStyle="1" w:styleId="TOCHeading1">
    <w:name w:val="TOC Heading1"/>
    <w:basedOn w:val="Heading1"/>
    <w:next w:val="Normal"/>
    <w:uiPriority w:val="39"/>
    <w:semiHidden/>
    <w:unhideWhenUsed/>
    <w:qFormat/>
    <w:rsid w:val="00E359C1"/>
    <w:pPr>
      <w:keepLines/>
      <w:pageBreakBefore w:val="0"/>
      <w:numPr>
        <w:numId w:val="0"/>
      </w:numPr>
      <w:overflowPunct/>
      <w:autoSpaceDE/>
      <w:autoSpaceDN/>
      <w:adjustRightInd/>
      <w:spacing w:before="480" w:after="0" w:line="260" w:lineRule="exact"/>
      <w:textAlignment w:val="auto"/>
      <w:outlineLvl w:val="9"/>
    </w:pPr>
    <w:rPr>
      <w:rFonts w:ascii="Cambria" w:eastAsia="Times New Roman" w:hAnsi="Cambria" w:cs="Times New Roman"/>
      <w:b/>
      <w:color w:val="365F91"/>
      <w:kern w:val="0"/>
      <w:position w:val="0"/>
      <w:sz w:val="28"/>
      <w:szCs w:val="28"/>
      <w:lang w:eastAsia="en-US"/>
    </w:rPr>
  </w:style>
  <w:style w:type="paragraph" w:customStyle="1" w:styleId="TableParagraph">
    <w:name w:val="Table Paragraph"/>
    <w:basedOn w:val="Normal"/>
    <w:uiPriority w:val="1"/>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styleId="BodyText">
    <w:name w:val="Body Text"/>
    <w:basedOn w:val="Normal"/>
    <w:link w:val="BodyTextChar"/>
    <w:uiPriority w:val="1"/>
    <w:qFormat/>
    <w:rsid w:val="00E359C1"/>
    <w:pPr>
      <w:overflowPunct/>
      <w:autoSpaceDE/>
      <w:autoSpaceDN/>
      <w:adjustRightInd/>
      <w:spacing w:line="260" w:lineRule="exact"/>
      <w:ind w:left="417"/>
      <w:textAlignment w:val="auto"/>
    </w:pPr>
    <w:rPr>
      <w:rFonts w:ascii="Calibri" w:eastAsia="Calibri" w:hAnsi="Calibri" w:cs="Arial"/>
      <w:szCs w:val="18"/>
      <w:lang w:eastAsia="en-US"/>
    </w:rPr>
  </w:style>
  <w:style w:type="character" w:customStyle="1" w:styleId="BodyTextChar">
    <w:name w:val="Body Text Char"/>
    <w:basedOn w:val="DefaultParagraphFont"/>
    <w:link w:val="BodyText"/>
    <w:uiPriority w:val="1"/>
    <w:rsid w:val="00E359C1"/>
    <w:rPr>
      <w:rFonts w:ascii="Calibri" w:eastAsia="Calibri" w:hAnsi="Calibri" w:cs="Arial"/>
      <w:sz w:val="18"/>
      <w:szCs w:val="18"/>
      <w:lang w:eastAsia="en-US"/>
    </w:rPr>
  </w:style>
  <w:style w:type="character" w:customStyle="1" w:styleId="HeaderChar">
    <w:name w:val="Header Char"/>
    <w:basedOn w:val="DefaultParagraphFont"/>
    <w:link w:val="Header"/>
    <w:rsid w:val="00E359C1"/>
    <w:rPr>
      <w:rFonts w:ascii="Verdana" w:hAnsi="Verdana"/>
      <w:noProof/>
      <w:sz w:val="13"/>
    </w:rPr>
  </w:style>
  <w:style w:type="character" w:customStyle="1" w:styleId="FooterChar">
    <w:name w:val="Footer Char"/>
    <w:basedOn w:val="DefaultParagraphFont"/>
    <w:link w:val="Footer"/>
    <w:rsid w:val="00E359C1"/>
    <w:rPr>
      <w:rFonts w:ascii="Verdana" w:eastAsia="MS Mincho" w:hAnsi="Verdana"/>
      <w:noProof/>
      <w:sz w:val="13"/>
    </w:rPr>
  </w:style>
  <w:style w:type="table" w:customStyle="1" w:styleId="TableGrid1">
    <w:name w:val="Table Grid1"/>
    <w:basedOn w:val="TableNormal"/>
    <w:next w:val="TableGrid"/>
    <w:rsid w:val="00E359C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E359C1"/>
    <w:rPr>
      <w:rFonts w:ascii="Tahoma" w:hAnsi="Tahoma" w:cs="Tahoma"/>
      <w:sz w:val="16"/>
      <w:szCs w:val="16"/>
    </w:rPr>
  </w:style>
  <w:style w:type="table" w:customStyle="1" w:styleId="RIVMTabel1">
    <w:name w:val="RIVM_Tabel1"/>
    <w:basedOn w:val="TableNormal"/>
    <w:rsid w:val="00E359C1"/>
    <w:pPr>
      <w:spacing w:line="240" w:lineRule="atLeast"/>
    </w:pPr>
    <w:rPr>
      <w:rFonts w:ascii="Verdana" w:hAnsi="Verdana"/>
    </w:rPr>
    <w:tblPr>
      <w:tblCellMar>
        <w:left w:w="0" w:type="dxa"/>
        <w:right w:w="227" w:type="dxa"/>
      </w:tblCellMar>
    </w:tblPr>
  </w:style>
  <w:style w:type="character" w:customStyle="1" w:styleId="EndnoteTextChar">
    <w:name w:val="Endnote Text Char"/>
    <w:basedOn w:val="DefaultParagraphFont"/>
    <w:link w:val="EndnoteText"/>
    <w:rsid w:val="00E359C1"/>
    <w:rPr>
      <w:rFonts w:ascii="Verdana" w:hAnsi="Verdana"/>
      <w:sz w:val="13"/>
    </w:rPr>
  </w:style>
  <w:style w:type="character" w:customStyle="1" w:styleId="FootnoteTextChar">
    <w:name w:val="Footnote Text Char"/>
    <w:basedOn w:val="DefaultParagraphFont"/>
    <w:link w:val="FootnoteText"/>
    <w:rsid w:val="00E359C1"/>
    <w:rPr>
      <w:rFonts w:ascii="Verdana" w:hAnsi="Verdana"/>
      <w:sz w:val="13"/>
    </w:rPr>
  </w:style>
  <w:style w:type="table" w:customStyle="1" w:styleId="RIVMTabelParafen1">
    <w:name w:val="RIVM_TabelParafen1"/>
    <w:basedOn w:val="RIVMTabel"/>
    <w:rsid w:val="00E359C1"/>
    <w:tblPr>
      <w:tblBorders>
        <w:top w:val="dotted" w:sz="4" w:space="0" w:color="auto"/>
        <w:insideH w:val="dotted" w:sz="4" w:space="0" w:color="auto"/>
      </w:tblBorders>
      <w:tblCellMar>
        <w:top w:w="215" w:type="dxa"/>
        <w:bottom w:w="170" w:type="dxa"/>
      </w:tblCellMar>
    </w:tblPr>
  </w:style>
  <w:style w:type="table" w:customStyle="1" w:styleId="RIVMTabelGegevens1">
    <w:name w:val="RIVM_TabelGegevens1"/>
    <w:basedOn w:val="RIVMTabel"/>
    <w:rsid w:val="00E359C1"/>
    <w:tblPr>
      <w:tblBorders>
        <w:top w:val="dotted" w:sz="4" w:space="0" w:color="auto"/>
        <w:bottom w:val="dotted" w:sz="4" w:space="0" w:color="auto"/>
      </w:tblBorders>
    </w:tblPr>
  </w:style>
  <w:style w:type="table" w:customStyle="1" w:styleId="RIVMTabelAlgemeen1">
    <w:name w:val="RIVM_TabelAlgemeen1"/>
    <w:basedOn w:val="RIVMTabel"/>
    <w:rsid w:val="00E359C1"/>
    <w:tblPr>
      <w:tblBorders>
        <w:top w:val="dotted" w:sz="4" w:space="0" w:color="auto"/>
        <w:bottom w:val="dotted" w:sz="4" w:space="0" w:color="auto"/>
        <w:insideH w:val="dotted" w:sz="4" w:space="0" w:color="auto"/>
      </w:tblBorders>
    </w:tblPr>
  </w:style>
  <w:style w:type="character" w:customStyle="1" w:styleId="Hyperlink1">
    <w:name w:val="Hyperlink1"/>
    <w:basedOn w:val="DefaultParagraphFont"/>
    <w:uiPriority w:val="99"/>
    <w:unhideWhenUsed/>
    <w:rsid w:val="00E359C1"/>
    <w:rPr>
      <w:color w:val="0000FF"/>
      <w:u w:val="single"/>
    </w:rPr>
  </w:style>
  <w:style w:type="paragraph" w:customStyle="1" w:styleId="Kop11">
    <w:name w:val="Kop 11"/>
    <w:basedOn w:val="Normal"/>
    <w:rsid w:val="00E359C1"/>
    <w:pPr>
      <w:widowControl w:val="0"/>
      <w:spacing w:line="240" w:lineRule="auto"/>
      <w:ind w:left="567" w:hanging="567"/>
      <w:textAlignment w:val="auto"/>
    </w:pPr>
    <w:rPr>
      <w:rFonts w:ascii="Arial" w:hAnsi="Arial" w:cs="Arial"/>
      <w:b/>
      <w:sz w:val="22"/>
      <w:szCs w:val="22"/>
    </w:rPr>
  </w:style>
  <w:style w:type="character" w:styleId="CommentReference">
    <w:name w:val="annotation reference"/>
    <w:basedOn w:val="DefaultParagraphFont"/>
    <w:uiPriority w:val="99"/>
    <w:unhideWhenUsed/>
    <w:rsid w:val="00E359C1"/>
    <w:rPr>
      <w:sz w:val="16"/>
      <w:szCs w:val="16"/>
    </w:rPr>
  </w:style>
  <w:style w:type="paragraph" w:customStyle="1" w:styleId="CommentText1">
    <w:name w:val="Comment Text1"/>
    <w:basedOn w:val="Normal"/>
    <w:next w:val="CommentText"/>
    <w:link w:val="CommentTextChar1"/>
    <w:uiPriority w:val="99"/>
    <w:unhideWhenUsed/>
    <w:rsid w:val="00E359C1"/>
    <w:pPr>
      <w:overflowPunct/>
      <w:autoSpaceDE/>
      <w:autoSpaceDN/>
      <w:adjustRightInd/>
      <w:spacing w:line="240" w:lineRule="auto"/>
      <w:textAlignment w:val="auto"/>
    </w:pPr>
    <w:rPr>
      <w:rFonts w:ascii="Arial" w:hAnsi="Arial" w:cs="Arial"/>
      <w:sz w:val="20"/>
    </w:rPr>
  </w:style>
  <w:style w:type="character" w:customStyle="1" w:styleId="CommentTextChar">
    <w:name w:val="Comment Text Char"/>
    <w:basedOn w:val="DefaultParagraphFont"/>
    <w:rsid w:val="00E359C1"/>
    <w:rPr>
      <w:rFonts w:ascii="Arial" w:hAnsi="Arial" w:cs="Arial"/>
      <w:sz w:val="20"/>
      <w:szCs w:val="20"/>
    </w:rPr>
  </w:style>
  <w:style w:type="character" w:customStyle="1" w:styleId="CommentTextChar1">
    <w:name w:val="Comment Text Char1"/>
    <w:basedOn w:val="DefaultParagraphFont"/>
    <w:link w:val="CommentText1"/>
    <w:uiPriority w:val="99"/>
    <w:rsid w:val="00E359C1"/>
    <w:rPr>
      <w:rFonts w:ascii="Arial" w:hAnsi="Arial" w:cs="Arial"/>
      <w:sz w:val="20"/>
      <w:szCs w:val="20"/>
    </w:rPr>
  </w:style>
  <w:style w:type="character" w:styleId="FootnoteReference">
    <w:name w:val="footnote reference"/>
    <w:rsid w:val="00E359C1"/>
    <w:rPr>
      <w:vertAlign w:val="superscript"/>
    </w:rPr>
  </w:style>
  <w:style w:type="paragraph" w:customStyle="1" w:styleId="Kop22">
    <w:name w:val="Kop 22"/>
    <w:basedOn w:val="Normal"/>
    <w:rsid w:val="00E359C1"/>
    <w:pPr>
      <w:widowControl w:val="0"/>
      <w:spacing w:line="240" w:lineRule="auto"/>
      <w:textAlignment w:val="auto"/>
    </w:pPr>
    <w:rPr>
      <w:rFonts w:ascii="Arial" w:hAnsi="Arial" w:cs="Arial"/>
      <w:b/>
      <w:sz w:val="22"/>
      <w:szCs w:val="22"/>
    </w:rPr>
  </w:style>
  <w:style w:type="table" w:customStyle="1" w:styleId="Tabelraster1">
    <w:name w:val="Tabelraster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E359C1"/>
    <w:rPr>
      <w:rFonts w:ascii="Arial" w:eastAsia="Calibri" w:hAnsi="Arial" w:cs="Arial"/>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9C1"/>
    <w:pPr>
      <w:pBdr>
        <w:bottom w:val="single" w:sz="8" w:space="4" w:color="4F81BD" w:themeColor="accent1"/>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rsid w:val="00E35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9C1"/>
    <w:pPr>
      <w:numPr>
        <w:ilvl w:val="1"/>
      </w:numPr>
    </w:pPr>
    <w:rPr>
      <w:rFonts w:ascii="Cambria" w:hAnsi="Cambria"/>
      <w:i/>
      <w:iCs/>
      <w:color w:val="4F81BD"/>
      <w:spacing w:val="15"/>
      <w:sz w:val="24"/>
      <w:szCs w:val="24"/>
    </w:rPr>
  </w:style>
  <w:style w:type="character" w:customStyle="1" w:styleId="SubtitleChar1">
    <w:name w:val="Subtitle Char1"/>
    <w:basedOn w:val="DefaultParagraphFont"/>
    <w:rsid w:val="00E359C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359C1"/>
    <w:rPr>
      <w:rFonts w:ascii="Times New Roman" w:hAnsi="Times New Roman"/>
      <w:i/>
      <w:iCs/>
      <w:color w:val="000000"/>
      <w:sz w:val="20"/>
    </w:rPr>
  </w:style>
  <w:style w:type="character" w:customStyle="1" w:styleId="QuoteChar1">
    <w:name w:val="Quote Char1"/>
    <w:basedOn w:val="DefaultParagraphFont"/>
    <w:uiPriority w:val="29"/>
    <w:rsid w:val="00E359C1"/>
    <w:rPr>
      <w:rFonts w:ascii="Verdana" w:hAnsi="Verdana"/>
      <w:i/>
      <w:iCs/>
      <w:color w:val="000000" w:themeColor="text1"/>
      <w:sz w:val="18"/>
    </w:rPr>
  </w:style>
  <w:style w:type="paragraph" w:styleId="IntenseQuote">
    <w:name w:val="Intense Quote"/>
    <w:basedOn w:val="Normal"/>
    <w:next w:val="Normal"/>
    <w:link w:val="IntenseQuoteChar"/>
    <w:uiPriority w:val="30"/>
    <w:qFormat/>
    <w:rsid w:val="00E359C1"/>
    <w:pPr>
      <w:pBdr>
        <w:bottom w:val="single" w:sz="4" w:space="4" w:color="4F81BD" w:themeColor="accent1"/>
      </w:pBdr>
      <w:spacing w:before="200" w:after="280"/>
      <w:ind w:left="936" w:right="936"/>
    </w:pPr>
    <w:rPr>
      <w:rFonts w:ascii="Times New Roman" w:hAnsi="Times New Roman"/>
      <w:b/>
      <w:bCs/>
      <w:i/>
      <w:iCs/>
      <w:color w:val="4F81BD"/>
      <w:sz w:val="20"/>
    </w:rPr>
  </w:style>
  <w:style w:type="character" w:customStyle="1" w:styleId="IntenseQuoteChar1">
    <w:name w:val="Intense Quote Char1"/>
    <w:basedOn w:val="DefaultParagraphFont"/>
    <w:uiPriority w:val="30"/>
    <w:rsid w:val="00E359C1"/>
    <w:rPr>
      <w:rFonts w:ascii="Verdana" w:hAnsi="Verdana"/>
      <w:b/>
      <w:bCs/>
      <w:i/>
      <w:iCs/>
      <w:color w:val="4F81BD" w:themeColor="accent1"/>
      <w:sz w:val="18"/>
    </w:rPr>
  </w:style>
  <w:style w:type="character" w:styleId="SubtleEmphasis">
    <w:name w:val="Subtle Emphasis"/>
    <w:basedOn w:val="DefaultParagraphFont"/>
    <w:uiPriority w:val="19"/>
    <w:qFormat/>
    <w:rsid w:val="00E359C1"/>
    <w:rPr>
      <w:i/>
      <w:iCs/>
      <w:color w:val="808080" w:themeColor="text1" w:themeTint="7F"/>
    </w:rPr>
  </w:style>
  <w:style w:type="character" w:styleId="IntenseEmphasis">
    <w:name w:val="Intense Emphasis"/>
    <w:basedOn w:val="DefaultParagraphFont"/>
    <w:uiPriority w:val="21"/>
    <w:qFormat/>
    <w:rsid w:val="00E359C1"/>
    <w:rPr>
      <w:b/>
      <w:bCs/>
      <w:i/>
      <w:iCs/>
      <w:color w:val="4F81BD" w:themeColor="accent1"/>
    </w:rPr>
  </w:style>
  <w:style w:type="character" w:styleId="SubtleReference">
    <w:name w:val="Subtle Reference"/>
    <w:basedOn w:val="DefaultParagraphFont"/>
    <w:uiPriority w:val="31"/>
    <w:qFormat/>
    <w:rsid w:val="00E359C1"/>
    <w:rPr>
      <w:smallCaps/>
      <w:color w:val="C0504D" w:themeColor="accent2"/>
      <w:u w:val="single"/>
    </w:rPr>
  </w:style>
  <w:style w:type="character" w:styleId="IntenseReference">
    <w:name w:val="Intense Reference"/>
    <w:basedOn w:val="DefaultParagraphFont"/>
    <w:uiPriority w:val="32"/>
    <w:qFormat/>
    <w:rsid w:val="00E359C1"/>
    <w:rPr>
      <w:b/>
      <w:bCs/>
      <w:smallCaps/>
      <w:color w:val="C0504D" w:themeColor="accent2"/>
      <w:spacing w:val="5"/>
      <w:u w:val="single"/>
    </w:rPr>
  </w:style>
  <w:style w:type="character" w:styleId="Hyperlink">
    <w:name w:val="Hyperlink"/>
    <w:basedOn w:val="DefaultParagraphFont"/>
    <w:rsid w:val="00E359C1"/>
    <w:rPr>
      <w:color w:val="0000FF" w:themeColor="hyperlink"/>
      <w:u w:val="single"/>
    </w:rPr>
  </w:style>
  <w:style w:type="paragraph" w:styleId="CommentText">
    <w:name w:val="annotation text"/>
    <w:basedOn w:val="Normal"/>
    <w:link w:val="CommentTextChar2"/>
    <w:rsid w:val="00E359C1"/>
    <w:pPr>
      <w:spacing w:line="240" w:lineRule="auto"/>
    </w:pPr>
    <w:rPr>
      <w:sz w:val="20"/>
    </w:rPr>
  </w:style>
  <w:style w:type="character" w:customStyle="1" w:styleId="CommentTextChar2">
    <w:name w:val="Comment Text Char2"/>
    <w:basedOn w:val="DefaultParagraphFont"/>
    <w:link w:val="CommentText"/>
    <w:rsid w:val="00E359C1"/>
    <w:rPr>
      <w:rFonts w:ascii="Verdana" w:hAnsi="Verdana"/>
    </w:rPr>
  </w:style>
  <w:style w:type="character" w:styleId="FollowedHyperlink">
    <w:name w:val="FollowedHyperlink"/>
    <w:basedOn w:val="DefaultParagraphFont"/>
    <w:rsid w:val="00890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9DSDP9CT\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RIVM.dotx</Template>
  <TotalTime>0</TotalTime>
  <Pages>1</Pages>
  <Words>217</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AVB</dc:creator>
  <cp:lastModifiedBy>Eline van Mourik</cp:lastModifiedBy>
  <cp:revision>3</cp:revision>
  <cp:lastPrinted>2010-10-13T11:22:00Z</cp:lastPrinted>
  <dcterms:created xsi:type="dcterms:W3CDTF">2020-11-09T08:22:00Z</dcterms:created>
  <dcterms:modified xsi:type="dcterms:W3CDTF">2020-11-10T13:25:00Z</dcterms:modified>
</cp:coreProperties>
</file>