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DA9F8" w14:textId="77777777" w:rsidR="00F70A09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Calibri Light" w:eastAsia="MS Gothic" w:hAnsi="Calibri Light"/>
          <w:b/>
          <w:color w:val="2F5496"/>
          <w:sz w:val="32"/>
          <w:szCs w:val="32"/>
        </w:rPr>
      </w:pPr>
      <w:bookmarkStart w:id="0" w:name="_GoBack"/>
      <w:bookmarkEnd w:id="0"/>
      <w:r>
        <w:rPr>
          <w:rFonts w:ascii="Calibri Light" w:hAnsi="Calibri Light"/>
          <w:b/>
          <w:color w:val="2F5496"/>
          <w:sz w:val="32"/>
        </w:rPr>
        <w:t>Писмо за мониторинг на здравословни оплаквания на персонала</w:t>
      </w:r>
    </w:p>
    <w:p w14:paraId="4ADE5A19" w14:textId="77777777" w:rsidR="00F70A09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Calibri Light" w:eastAsia="MS Gothic" w:hAnsi="Calibri Light"/>
          <w:b/>
          <w:color w:val="2F5496"/>
          <w:sz w:val="32"/>
          <w:szCs w:val="32"/>
          <w:lang w:eastAsia="en-US"/>
        </w:rPr>
      </w:pPr>
    </w:p>
    <w:p w14:paraId="4F33441A" w14:textId="3957B6BD" w:rsidR="00F70A09" w:rsidRDefault="00F70A09" w:rsidP="00F70A09">
      <w:pPr>
        <w:pStyle w:val="Subtitle"/>
        <w:rPr>
          <w:rFonts w:eastAsia="MS Gothic"/>
        </w:rPr>
      </w:pPr>
      <w:r>
        <w:t xml:space="preserve">за персонал, ангажиран при </w:t>
      </w:r>
      <w:r w:rsidR="003F2148">
        <w:t xml:space="preserve">обезвреждането </w:t>
      </w:r>
      <w:r>
        <w:t>на птицеферма във връзка с птичи грип</w:t>
      </w:r>
    </w:p>
    <w:p w14:paraId="7CC87D2C" w14:textId="77777777" w:rsidR="00F70A09" w:rsidRPr="00407064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14:paraId="3276F81F" w14:textId="77777777" w:rsidR="00F70A09" w:rsidRPr="00407064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</w:rPr>
      </w:pPr>
      <w:r>
        <w:rPr>
          <w:rFonts w:ascii="Arial" w:hAnsi="Arial"/>
          <w:sz w:val="22"/>
        </w:rPr>
        <w:t>Относно: Мониторинг на здравословни оплаквания във връзка с птичи грип</w:t>
      </w:r>
    </w:p>
    <w:p w14:paraId="19198FE9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14:paraId="04B29E89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</w:rPr>
      </w:pPr>
      <w:r>
        <w:rPr>
          <w:rFonts w:ascii="Arial" w:hAnsi="Arial"/>
          <w:sz w:val="22"/>
        </w:rPr>
        <w:t>Уважаеми господине, уважаема госпожо,</w:t>
      </w:r>
    </w:p>
    <w:p w14:paraId="5378ACC9" w14:textId="27713B52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</w:rPr>
      </w:pPr>
      <w:r>
        <w:rPr>
          <w:rFonts w:ascii="Arial" w:hAnsi="Arial"/>
          <w:sz w:val="22"/>
        </w:rPr>
        <w:t>На [</w:t>
      </w:r>
      <w:r>
        <w:rPr>
          <w:rFonts w:ascii="Arial" w:hAnsi="Arial"/>
          <w:sz w:val="22"/>
          <w:highlight w:val="yellow"/>
        </w:rPr>
        <w:t>дата</w:t>
      </w:r>
      <w:r>
        <w:rPr>
          <w:rFonts w:ascii="Arial" w:hAnsi="Arial"/>
          <w:sz w:val="22"/>
        </w:rPr>
        <w:t>] всички [</w:t>
      </w:r>
      <w:r>
        <w:rPr>
          <w:rFonts w:ascii="Arial" w:hAnsi="Arial"/>
          <w:sz w:val="22"/>
          <w:highlight w:val="yellow"/>
        </w:rPr>
        <w:t>кокошки</w:t>
      </w:r>
      <w:r>
        <w:rPr>
          <w:rFonts w:ascii="Arial" w:hAnsi="Arial"/>
          <w:sz w:val="22"/>
        </w:rPr>
        <w:t xml:space="preserve"> /</w:t>
      </w:r>
      <w:r>
        <w:rPr>
          <w:rFonts w:ascii="Arial" w:hAnsi="Arial"/>
          <w:sz w:val="22"/>
          <w:highlight w:val="yellow"/>
        </w:rPr>
        <w:t xml:space="preserve"> патици</w:t>
      </w:r>
      <w:r>
        <w:rPr>
          <w:rFonts w:ascii="Arial" w:hAnsi="Arial"/>
          <w:sz w:val="22"/>
        </w:rPr>
        <w:t>] от ферма в [</w:t>
      </w:r>
      <w:r>
        <w:rPr>
          <w:rFonts w:ascii="Arial" w:hAnsi="Arial"/>
          <w:sz w:val="22"/>
          <w:highlight w:val="yellow"/>
        </w:rPr>
        <w:t>място / име на ферма</w:t>
      </w:r>
      <w:r>
        <w:rPr>
          <w:rFonts w:ascii="Arial" w:hAnsi="Arial"/>
          <w:sz w:val="22"/>
        </w:rPr>
        <w:t>] са умъртв</w:t>
      </w:r>
      <w:r w:rsidR="003F2148">
        <w:rPr>
          <w:rFonts w:ascii="Arial" w:hAnsi="Arial"/>
          <w:sz w:val="22"/>
        </w:rPr>
        <w:t>ени</w:t>
      </w:r>
      <w:r>
        <w:rPr>
          <w:rFonts w:ascii="Arial" w:hAnsi="Arial"/>
          <w:sz w:val="22"/>
        </w:rPr>
        <w:t xml:space="preserve"> поради птичи грип. Вие сте били ангажирани в процеса. Получавате това писмо, тъй като птичият грип, макар и много рядко, може да причини оплаквания и при хората.</w:t>
      </w:r>
    </w:p>
    <w:p w14:paraId="57896BA4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14:paraId="4DF35D80" w14:textId="2F47A1A6" w:rsidR="00F70A09" w:rsidRDefault="003F2148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</w:rPr>
      </w:pPr>
      <w:r>
        <w:rPr>
          <w:rFonts w:ascii="Arial" w:hAnsi="Arial"/>
          <w:sz w:val="22"/>
        </w:rPr>
        <w:t>Ако в</w:t>
      </w:r>
      <w:r w:rsidR="00F70A09">
        <w:rPr>
          <w:rFonts w:ascii="Arial" w:hAnsi="Arial"/>
          <w:sz w:val="22"/>
        </w:rPr>
        <w:t xml:space="preserve"> срок от 10 дни след </w:t>
      </w:r>
      <w:r>
        <w:rPr>
          <w:rFonts w:ascii="Arial" w:hAnsi="Arial"/>
          <w:sz w:val="22"/>
        </w:rPr>
        <w:t>обезвреждането</w:t>
      </w:r>
      <w:r w:rsidR="00F70A09">
        <w:rPr>
          <w:rFonts w:ascii="Arial" w:hAnsi="Arial"/>
          <w:sz w:val="22"/>
        </w:rPr>
        <w:t xml:space="preserve"> имате едно или повече от следните оплаквания:</w:t>
      </w:r>
    </w:p>
    <w:p w14:paraId="0C56D90F" w14:textId="77777777" w:rsidR="00D83461" w:rsidRPr="00E359C1" w:rsidRDefault="00D83461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14:paraId="7AD1DAF4" w14:textId="77777777" w:rsidR="00F70A09" w:rsidRPr="00E359C1" w:rsidRDefault="00F70A09" w:rsidP="00F70A09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Arial" w:eastAsia="Calibri" w:hAnsi="Arial" w:cs="Arial"/>
          <w:i/>
          <w:sz w:val="22"/>
        </w:rPr>
      </w:pPr>
      <w:r>
        <w:rPr>
          <w:rFonts w:ascii="Arial" w:hAnsi="Arial"/>
          <w:i/>
          <w:iCs/>
          <w:sz w:val="22"/>
        </w:rPr>
        <w:t>Повишена температура</w:t>
      </w:r>
    </w:p>
    <w:p w14:paraId="5FC9BFEB" w14:textId="77777777" w:rsidR="00F70A09" w:rsidRPr="00E359C1" w:rsidRDefault="00F70A09" w:rsidP="00F70A09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Arial" w:eastAsia="Calibri" w:hAnsi="Arial" w:cs="Arial"/>
          <w:i/>
          <w:sz w:val="22"/>
        </w:rPr>
      </w:pPr>
      <w:r>
        <w:rPr>
          <w:rFonts w:ascii="Arial" w:hAnsi="Arial"/>
          <w:i/>
          <w:iCs/>
          <w:sz w:val="22"/>
        </w:rPr>
        <w:t>Кашлица или настинка</w:t>
      </w:r>
    </w:p>
    <w:p w14:paraId="59D48F2F" w14:textId="77777777" w:rsidR="00F70A09" w:rsidRPr="00E359C1" w:rsidRDefault="00F70A09" w:rsidP="00F70A09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Arial" w:eastAsia="Calibri" w:hAnsi="Arial" w:cs="Arial"/>
          <w:i/>
          <w:sz w:val="22"/>
        </w:rPr>
      </w:pPr>
      <w:r>
        <w:rPr>
          <w:rFonts w:ascii="Arial" w:hAnsi="Arial"/>
          <w:i/>
          <w:iCs/>
          <w:sz w:val="22"/>
        </w:rPr>
        <w:t>Задух</w:t>
      </w:r>
    </w:p>
    <w:p w14:paraId="4A85DEBB" w14:textId="77777777" w:rsidR="00F70A09" w:rsidRPr="00E359C1" w:rsidRDefault="00F70A09" w:rsidP="00F70A09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Arial" w:eastAsia="Calibri" w:hAnsi="Arial" w:cs="Arial"/>
          <w:i/>
          <w:sz w:val="22"/>
        </w:rPr>
      </w:pPr>
      <w:r>
        <w:rPr>
          <w:rFonts w:ascii="Arial" w:hAnsi="Arial"/>
          <w:i/>
          <w:iCs/>
          <w:sz w:val="22"/>
        </w:rPr>
        <w:t>Зачервени очи</w:t>
      </w:r>
    </w:p>
    <w:p w14:paraId="0CBE91EA" w14:textId="77777777" w:rsidR="00F70A09" w:rsidRPr="00E359C1" w:rsidRDefault="00F70A09" w:rsidP="00F70A09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Arial" w:eastAsia="Calibri" w:hAnsi="Arial" w:cs="Arial"/>
          <w:i/>
          <w:sz w:val="22"/>
        </w:rPr>
      </w:pPr>
      <w:r>
        <w:rPr>
          <w:rFonts w:ascii="Arial" w:hAnsi="Arial"/>
          <w:i/>
          <w:iCs/>
          <w:sz w:val="22"/>
        </w:rPr>
        <w:t>Диария</w:t>
      </w:r>
    </w:p>
    <w:p w14:paraId="05F079A8" w14:textId="6A1117BF" w:rsidR="00F70A09" w:rsidRPr="00E359C1" w:rsidRDefault="003F2148" w:rsidP="00F70A09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Arial" w:eastAsia="Calibri" w:hAnsi="Arial" w:cs="Arial"/>
          <w:i/>
          <w:sz w:val="22"/>
        </w:rPr>
      </w:pPr>
      <w:r>
        <w:rPr>
          <w:rFonts w:ascii="Arial" w:hAnsi="Arial"/>
          <w:i/>
          <w:sz w:val="22"/>
        </w:rPr>
        <w:t>Повръщане</w:t>
      </w:r>
    </w:p>
    <w:p w14:paraId="7577C59F" w14:textId="77777777" w:rsidR="00D83461" w:rsidRDefault="00D83461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14:paraId="0EE54952" w14:textId="2CC8EE4D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</w:rPr>
      </w:pPr>
      <w:r>
        <w:rPr>
          <w:rFonts w:ascii="Arial" w:hAnsi="Arial"/>
          <w:sz w:val="22"/>
        </w:rPr>
        <w:t xml:space="preserve">Обадете се на личния лекар, ако имате </w:t>
      </w:r>
      <w:r w:rsidR="003F2148">
        <w:rPr>
          <w:rFonts w:ascii="Arial" w:hAnsi="Arial"/>
          <w:sz w:val="22"/>
        </w:rPr>
        <w:t xml:space="preserve">такива </w:t>
      </w:r>
      <w:r>
        <w:rPr>
          <w:rFonts w:ascii="Arial" w:hAnsi="Arial"/>
          <w:sz w:val="22"/>
        </w:rPr>
        <w:t xml:space="preserve">оплаквания. И вземете това писмо със себе си. </w:t>
      </w:r>
    </w:p>
    <w:p w14:paraId="0D3A7947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</w:rPr>
      </w:pPr>
      <w:r>
        <w:rPr>
          <w:rFonts w:ascii="Arial" w:hAnsi="Arial"/>
          <w:sz w:val="22"/>
        </w:rPr>
        <w:t>След това се обадете и на Общинската здравна инспекция / GGD [</w:t>
      </w:r>
      <w:r>
        <w:rPr>
          <w:rFonts w:ascii="Arial" w:hAnsi="Arial"/>
          <w:sz w:val="22"/>
          <w:highlight w:val="yellow"/>
        </w:rPr>
        <w:t>име и телефонен номер на GGD</w:t>
      </w:r>
      <w:r>
        <w:rPr>
          <w:rFonts w:ascii="Arial" w:hAnsi="Arial"/>
          <w:sz w:val="22"/>
        </w:rPr>
        <w:t xml:space="preserve">]. </w:t>
      </w:r>
    </w:p>
    <w:p w14:paraId="174B4BE6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</w:rPr>
      </w:pPr>
      <w:r>
        <w:rPr>
          <w:rFonts w:ascii="Arial" w:hAnsi="Arial"/>
          <w:sz w:val="22"/>
        </w:rPr>
        <w:t xml:space="preserve">Заедно с Вас ще проверим дали оплакванията Ви може да се дължат на птичи грип. </w:t>
      </w:r>
    </w:p>
    <w:p w14:paraId="3EAB6563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</w:rPr>
      </w:pPr>
      <w:r>
        <w:rPr>
          <w:rFonts w:ascii="Arial" w:hAnsi="Arial"/>
          <w:sz w:val="22"/>
        </w:rPr>
        <w:t>Много е важно навреме да се обадите на личния лекар и GGD. Така самите Вие ще получите правилното лечение. С това също така можем да предотвратим заразяването на други хора.</w:t>
      </w:r>
    </w:p>
    <w:p w14:paraId="505D4E98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14:paraId="269D0FF0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</w:rPr>
      </w:pPr>
      <w:r>
        <w:rPr>
          <w:rFonts w:ascii="Arial" w:hAnsi="Arial"/>
          <w:sz w:val="22"/>
        </w:rPr>
        <w:t>Имате ли въпроси? Обадете се на GGD [</w:t>
      </w:r>
      <w:r>
        <w:rPr>
          <w:rFonts w:ascii="Arial" w:hAnsi="Arial"/>
          <w:sz w:val="22"/>
          <w:highlight w:val="yellow"/>
        </w:rPr>
        <w:t>име на GGD</w:t>
      </w:r>
      <w:r>
        <w:rPr>
          <w:rFonts w:ascii="Arial" w:hAnsi="Arial"/>
          <w:sz w:val="22"/>
        </w:rPr>
        <w:t>]. Може да се свържете с GGD на [</w:t>
      </w:r>
      <w:r>
        <w:rPr>
          <w:rFonts w:ascii="Arial" w:hAnsi="Arial"/>
          <w:sz w:val="22"/>
          <w:highlight w:val="yellow"/>
        </w:rPr>
        <w:t>телефонен номер на GGD</w:t>
      </w:r>
      <w:r>
        <w:rPr>
          <w:rFonts w:ascii="Arial" w:hAnsi="Arial"/>
          <w:sz w:val="22"/>
        </w:rPr>
        <w:t xml:space="preserve">]. </w:t>
      </w:r>
    </w:p>
    <w:p w14:paraId="7279212F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14:paraId="2BFAEE5A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14:paraId="5496CA49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</w:rPr>
      </w:pPr>
      <w:r>
        <w:rPr>
          <w:rFonts w:ascii="Arial" w:hAnsi="Arial"/>
          <w:sz w:val="22"/>
        </w:rPr>
        <w:t>Сърдечно Ви благодарим за съдействието.</w:t>
      </w:r>
    </w:p>
    <w:p w14:paraId="37DB3952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14:paraId="7032E0B8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</w:rPr>
      </w:pPr>
      <w:r>
        <w:rPr>
          <w:rFonts w:ascii="Arial" w:hAnsi="Arial"/>
          <w:sz w:val="22"/>
        </w:rPr>
        <w:t>С приятелски поздрав,</w:t>
      </w:r>
    </w:p>
    <w:p w14:paraId="6AE3DC31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14:paraId="42832CA0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highlight w:val="yellow"/>
        </w:rPr>
      </w:pPr>
      <w:r>
        <w:rPr>
          <w:rFonts w:ascii="Arial" w:hAnsi="Arial"/>
          <w:sz w:val="22"/>
          <w:highlight w:val="yellow"/>
        </w:rPr>
        <w:t>[подпис]</w:t>
      </w:r>
    </w:p>
    <w:p w14:paraId="3D53D476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highlight w:val="yellow"/>
        </w:rPr>
      </w:pPr>
      <w:r>
        <w:rPr>
          <w:rFonts w:ascii="Arial" w:hAnsi="Arial"/>
          <w:sz w:val="22"/>
          <w:highlight w:val="yellow"/>
        </w:rPr>
        <w:t>[GGD]</w:t>
      </w:r>
    </w:p>
    <w:p w14:paraId="540A80A4" w14:textId="77777777" w:rsidR="00F70A09" w:rsidRPr="00040A36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highlight w:val="yellow"/>
        </w:rPr>
      </w:pPr>
      <w:r>
        <w:rPr>
          <w:rFonts w:ascii="Arial" w:hAnsi="Arial"/>
          <w:sz w:val="22"/>
          <w:highlight w:val="yellow"/>
        </w:rPr>
        <w:t>[име]</w:t>
      </w:r>
    </w:p>
    <w:p w14:paraId="31F60240" w14:textId="77777777" w:rsidR="00F70A09" w:rsidRPr="00040A36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</w:rPr>
      </w:pPr>
      <w:r>
        <w:rPr>
          <w:rFonts w:ascii="Arial" w:hAnsi="Arial"/>
          <w:sz w:val="22"/>
          <w:highlight w:val="yellow"/>
        </w:rPr>
        <w:t>[длъжност]</w:t>
      </w:r>
    </w:p>
    <w:p w14:paraId="45C10F97" w14:textId="77777777" w:rsidR="00F70A09" w:rsidRDefault="00F70A09" w:rsidP="00F70A09">
      <w:pPr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2"/>
          <w:lang w:eastAsia="en-US"/>
        </w:rPr>
      </w:pPr>
    </w:p>
    <w:sectPr w:rsidR="00F70A09" w:rsidSect="00040A36">
      <w:headerReference w:type="default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706" w:footer="51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DD2A3" w14:textId="77777777" w:rsidR="008E5EDC" w:rsidRDefault="008E5EDC">
      <w:r>
        <w:separator/>
      </w:r>
    </w:p>
  </w:endnote>
  <w:endnote w:type="continuationSeparator" w:id="0">
    <w:p w14:paraId="4E1BE883" w14:textId="77777777" w:rsidR="008E5EDC" w:rsidRDefault="008E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1F3C4" w14:textId="77777777" w:rsidR="007043BA" w:rsidRDefault="007043BA" w:rsidP="007043BA">
    <w:pPr>
      <w:pStyle w:val="Footer"/>
    </w:pPr>
    <w:r>
      <w:t xml:space="preserve">RIVM LCI december 2017 Brief bij (concept)draaiboek aviaire influenza op het bedrijf zie </w:t>
    </w:r>
    <w:hyperlink r:id="rId1" w:history="1">
      <w:r>
        <w:rPr>
          <w:rStyle w:val="Hyperlink"/>
        </w:rPr>
        <w:t>www.rivm.nl/lci</w:t>
      </w:r>
    </w:hyperlink>
    <w:r>
      <w:t xml:space="preserve"> </w:t>
    </w:r>
  </w:p>
  <w:p w14:paraId="4C216F7C" w14:textId="77777777" w:rsidR="007043BA" w:rsidRDefault="007043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D96E3" w14:textId="77777777" w:rsidR="00D83461" w:rsidRDefault="00D83461" w:rsidP="00D83461">
    <w:pPr>
      <w:pStyle w:val="Footer"/>
    </w:pPr>
    <w:r>
      <w:t>RIVM-CIb Draaboek AI 2020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страница 1 от 1</w:t>
    </w:r>
    <w:r>
      <w:cr/>
    </w:r>
  </w:p>
  <w:p w14:paraId="1B226047" w14:textId="77777777" w:rsidR="00D83461" w:rsidRDefault="00D83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FF27E" w14:textId="77777777" w:rsidR="008E5EDC" w:rsidRDefault="008E5EDC">
      <w:r>
        <w:separator/>
      </w:r>
    </w:p>
  </w:footnote>
  <w:footnote w:type="continuationSeparator" w:id="0">
    <w:p w14:paraId="7A2B10A1" w14:textId="77777777" w:rsidR="008E5EDC" w:rsidRDefault="008E5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8E46E" w14:textId="77777777" w:rsidR="00BC7182" w:rsidRDefault="00BC7182">
    <w:pPr>
      <w:pStyle w:val="RIVMStandaard"/>
    </w:pPr>
  </w:p>
  <w:p w14:paraId="28D03305" w14:textId="77777777" w:rsidR="00BC7182" w:rsidRDefault="00BC7182">
    <w:pPr>
      <w:pStyle w:val="RIVMStandaard"/>
    </w:pPr>
  </w:p>
  <w:p w14:paraId="5641FF3D" w14:textId="77777777" w:rsidR="00BC7182" w:rsidRDefault="00BC7182">
    <w:pPr>
      <w:pStyle w:val="RIVMStandaard"/>
    </w:pPr>
  </w:p>
  <w:p w14:paraId="3CE99862" w14:textId="77777777" w:rsidR="00BC7182" w:rsidRDefault="00BC7182">
    <w:pPr>
      <w:pStyle w:val="RIVMStandaard"/>
    </w:pPr>
  </w:p>
  <w:p w14:paraId="6887BD8B" w14:textId="77777777" w:rsidR="00BC7182" w:rsidRDefault="00BC7182">
    <w:pPr>
      <w:pStyle w:val="RIVMStandaard"/>
    </w:pPr>
  </w:p>
  <w:p w14:paraId="3A7F6473" w14:textId="77777777" w:rsidR="00BC7182" w:rsidRDefault="00BC7182">
    <w:pPr>
      <w:pStyle w:val="RIVMStandaard"/>
    </w:pPr>
  </w:p>
  <w:p w14:paraId="443D5948" w14:textId="77777777" w:rsidR="00BC7182" w:rsidRDefault="00BC7182">
    <w:pPr>
      <w:pStyle w:val="RIVMStandaard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0C93DF" wp14:editId="7A91A2EE">
              <wp:simplePos x="0" y="0"/>
              <wp:positionH relativeFrom="page">
                <wp:posOffset>5933440</wp:posOffset>
              </wp:positionH>
              <wp:positionV relativeFrom="page">
                <wp:posOffset>1944370</wp:posOffset>
              </wp:positionV>
              <wp:extent cx="1263650" cy="8100060"/>
              <wp:effectExtent l="0" t="1270" r="3810" b="4445"/>
              <wp:wrapNone/>
              <wp:docPr id="7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48B42" w14:textId="77777777" w:rsidR="00BC7182" w:rsidRDefault="00BC7182">
                          <w:pPr>
                            <w:pStyle w:val="RIVMStandaar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E35D236" id="_x0000_t202" coordsize="21600,21600" o:spt="202" path="m,l,21600r21600,l21600,xe">
              <v:stroke joinstyle="miter"/>
              <v:path gradientshapeok="t" o:connecttype="rect"/>
            </v:shapetype>
            <v:shape id="Text Box 186" o:spid="_x0000_s1026" type="#_x0000_t202" style="position:absolute;margin-left:467.2pt;margin-top:153.1pt;width:99.5pt;height:637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" filled="f" stroked="f">
              <v:textbox inset="0,0,0,0">
                <w:txbxContent>
                  <w:p w:rsidR="00BC7182" w:rsidRDefault="00BC7182">
                    <w:pPr>
                      <w:pStyle w:val="RIVMStandaar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6B25"/>
    <w:multiLevelType w:val="hybridMultilevel"/>
    <w:tmpl w:val="7E5648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" w15:restartNumberingAfterBreak="0">
    <w:nsid w:val="15592636"/>
    <w:multiLevelType w:val="hybridMultilevel"/>
    <w:tmpl w:val="BFD289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4" w15:restartNumberingAfterBreak="0">
    <w:nsid w:val="2AAB1F37"/>
    <w:multiLevelType w:val="multilevel"/>
    <w:tmpl w:val="FEA6D2EA"/>
    <w:lvl w:ilvl="0">
      <w:start w:val="1"/>
      <w:numFmt w:val="decimal"/>
      <w:suff w:val="space"/>
      <w:lvlText w:val="%1"/>
      <w:lvlJc w:val="left"/>
      <w:pPr>
        <w:ind w:left="357" w:hanging="35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499" w:hanging="35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65F91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357" w:hanging="357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suff w:val="space"/>
      <w:lvlText w:val="%1.%2.%3.%4.%5.%6.%7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suff w:val="space"/>
      <w:lvlText w:val="%1.%2.%3.%4.%5.%6.%7.%8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suff w:val="space"/>
      <w:lvlText w:val="%1.%2.%3.%4.%5.%6.%7.%8.%9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</w:abstractNum>
  <w:abstractNum w:abstractNumId="5" w15:restartNumberingAfterBreak="0">
    <w:nsid w:val="2C4F1882"/>
    <w:multiLevelType w:val="hybridMultilevel"/>
    <w:tmpl w:val="626E96A4"/>
    <w:lvl w:ilvl="0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A5117"/>
    <w:multiLevelType w:val="hybridMultilevel"/>
    <w:tmpl w:val="51523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8" w15:restartNumberingAfterBreak="0">
    <w:nsid w:val="39B054A4"/>
    <w:multiLevelType w:val="multilevel"/>
    <w:tmpl w:val="8448385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</w:abstractNum>
  <w:abstractNum w:abstractNumId="9" w15:restartNumberingAfterBreak="0">
    <w:nsid w:val="39D136C0"/>
    <w:multiLevelType w:val="hybridMultilevel"/>
    <w:tmpl w:val="C1E63364"/>
    <w:lvl w:ilvl="0" w:tplc="1D9898B4">
      <w:start w:val="1"/>
      <w:numFmt w:val="lowerLetter"/>
      <w:lvlText w:val="%1)"/>
      <w:lvlJc w:val="left"/>
      <w:pPr>
        <w:tabs>
          <w:tab w:val="num" w:pos="504"/>
        </w:tabs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237775"/>
    <w:multiLevelType w:val="hybridMultilevel"/>
    <w:tmpl w:val="D9F2C9B6"/>
    <w:lvl w:ilvl="0" w:tplc="2C30A016">
      <w:start w:val="1"/>
      <w:numFmt w:val="decimal"/>
      <w:lvlRestart w:val="0"/>
      <w:lvlText w:val="%1."/>
      <w:lvlJc w:val="left"/>
      <w:pPr>
        <w:tabs>
          <w:tab w:val="num" w:pos="0"/>
        </w:tabs>
        <w:ind w:left="357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77" w:hanging="360"/>
      </w:pPr>
    </w:lvl>
    <w:lvl w:ilvl="2" w:tplc="0413001B" w:tentative="1">
      <w:start w:val="1"/>
      <w:numFmt w:val="lowerRoman"/>
      <w:lvlText w:val="%3."/>
      <w:lvlJc w:val="right"/>
      <w:pPr>
        <w:ind w:left="1797" w:hanging="180"/>
      </w:pPr>
    </w:lvl>
    <w:lvl w:ilvl="3" w:tplc="0413000F" w:tentative="1">
      <w:start w:val="1"/>
      <w:numFmt w:val="decimal"/>
      <w:lvlText w:val="%4."/>
      <w:lvlJc w:val="left"/>
      <w:pPr>
        <w:ind w:left="2517" w:hanging="360"/>
      </w:pPr>
    </w:lvl>
    <w:lvl w:ilvl="4" w:tplc="04130019" w:tentative="1">
      <w:start w:val="1"/>
      <w:numFmt w:val="lowerLetter"/>
      <w:lvlText w:val="%5."/>
      <w:lvlJc w:val="left"/>
      <w:pPr>
        <w:ind w:left="3237" w:hanging="360"/>
      </w:pPr>
    </w:lvl>
    <w:lvl w:ilvl="5" w:tplc="0413001B" w:tentative="1">
      <w:start w:val="1"/>
      <w:numFmt w:val="lowerRoman"/>
      <w:lvlText w:val="%6."/>
      <w:lvlJc w:val="right"/>
      <w:pPr>
        <w:ind w:left="3957" w:hanging="180"/>
      </w:pPr>
    </w:lvl>
    <w:lvl w:ilvl="6" w:tplc="0413000F" w:tentative="1">
      <w:start w:val="1"/>
      <w:numFmt w:val="decimal"/>
      <w:lvlText w:val="%7."/>
      <w:lvlJc w:val="left"/>
      <w:pPr>
        <w:ind w:left="4677" w:hanging="360"/>
      </w:pPr>
    </w:lvl>
    <w:lvl w:ilvl="7" w:tplc="04130019" w:tentative="1">
      <w:start w:val="1"/>
      <w:numFmt w:val="lowerLetter"/>
      <w:lvlText w:val="%8."/>
      <w:lvlJc w:val="left"/>
      <w:pPr>
        <w:ind w:left="5397" w:hanging="360"/>
      </w:pPr>
    </w:lvl>
    <w:lvl w:ilvl="8" w:tplc="0413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2" w15:restartNumberingAfterBreak="0">
    <w:nsid w:val="4C7E46E8"/>
    <w:multiLevelType w:val="hybridMultilevel"/>
    <w:tmpl w:val="FA148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4" w15:restartNumberingAfterBreak="0">
    <w:nsid w:val="525254CD"/>
    <w:multiLevelType w:val="hybridMultilevel"/>
    <w:tmpl w:val="AA1EC196"/>
    <w:lvl w:ilvl="0" w:tplc="0B76155C">
      <w:start w:val="1"/>
      <w:numFmt w:val="decimal"/>
      <w:lvlRestart w:val="0"/>
      <w:lvlText w:val="%1."/>
      <w:lvlJc w:val="left"/>
      <w:pPr>
        <w:tabs>
          <w:tab w:val="num" w:pos="6"/>
        </w:tabs>
        <w:ind w:left="363" w:hanging="363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53A82A78"/>
    <w:multiLevelType w:val="hybridMultilevel"/>
    <w:tmpl w:val="8DFA3B78"/>
    <w:lvl w:ilvl="0" w:tplc="ECB8D05A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9182B"/>
    <w:multiLevelType w:val="hybridMultilevel"/>
    <w:tmpl w:val="4EF6B43E"/>
    <w:lvl w:ilvl="0" w:tplc="BEE61B5C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EFF14C9"/>
    <w:multiLevelType w:val="hybridMultilevel"/>
    <w:tmpl w:val="CF00E3AE"/>
    <w:lvl w:ilvl="0" w:tplc="71D440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B3B98"/>
    <w:multiLevelType w:val="hybridMultilevel"/>
    <w:tmpl w:val="28EA1C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BA04C8"/>
    <w:multiLevelType w:val="hybridMultilevel"/>
    <w:tmpl w:val="21F0517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A4BE5"/>
    <w:multiLevelType w:val="hybridMultilevel"/>
    <w:tmpl w:val="2E8622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EB20DB"/>
    <w:multiLevelType w:val="hybridMultilevel"/>
    <w:tmpl w:val="A3046D0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8248B"/>
    <w:multiLevelType w:val="hybridMultilevel"/>
    <w:tmpl w:val="555C220E"/>
    <w:lvl w:ilvl="0" w:tplc="2C30A016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6F862AC4"/>
    <w:multiLevelType w:val="hybridMultilevel"/>
    <w:tmpl w:val="B7085F34"/>
    <w:lvl w:ilvl="0" w:tplc="BEE61B5C">
      <w:start w:val="2"/>
      <w:numFmt w:val="bullet"/>
      <w:lvlText w:val="-"/>
      <w:lvlJc w:val="left"/>
      <w:pPr>
        <w:tabs>
          <w:tab w:val="num" w:pos="1077"/>
        </w:tabs>
        <w:ind w:left="1077" w:hanging="720"/>
      </w:pPr>
      <w:rPr>
        <w:rFonts w:ascii="Arial" w:eastAsia="Times New Roman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abstractNum w:abstractNumId="27" w15:restartNumberingAfterBreak="0">
    <w:nsid w:val="78CC04A9"/>
    <w:multiLevelType w:val="hybridMultilevel"/>
    <w:tmpl w:val="074A1C86"/>
    <w:lvl w:ilvl="0" w:tplc="7ECE040E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6"/>
  </w:num>
  <w:num w:numId="4">
    <w:abstractNumId w:val="7"/>
  </w:num>
  <w:num w:numId="5">
    <w:abstractNumId w:val="24"/>
  </w:num>
  <w:num w:numId="6">
    <w:abstractNumId w:val="13"/>
  </w:num>
  <w:num w:numId="7">
    <w:abstractNumId w:val="17"/>
  </w:num>
  <w:num w:numId="8">
    <w:abstractNumId w:val="10"/>
  </w:num>
  <w:num w:numId="9">
    <w:abstractNumId w:val="8"/>
  </w:num>
  <w:num w:numId="10">
    <w:abstractNumId w:val="15"/>
  </w:num>
  <w:num w:numId="11">
    <w:abstractNumId w:val="27"/>
  </w:num>
  <w:num w:numId="12">
    <w:abstractNumId w:val="9"/>
  </w:num>
  <w:num w:numId="13">
    <w:abstractNumId w:val="2"/>
  </w:num>
  <w:num w:numId="14">
    <w:abstractNumId w:val="25"/>
  </w:num>
  <w:num w:numId="15">
    <w:abstractNumId w:val="5"/>
  </w:num>
  <w:num w:numId="16">
    <w:abstractNumId w:val="20"/>
  </w:num>
  <w:num w:numId="17">
    <w:abstractNumId w:val="16"/>
  </w:num>
  <w:num w:numId="18">
    <w:abstractNumId w:val="21"/>
  </w:num>
  <w:num w:numId="19">
    <w:abstractNumId w:val="18"/>
  </w:num>
  <w:num w:numId="20">
    <w:abstractNumId w:val="19"/>
  </w:num>
  <w:num w:numId="21">
    <w:abstractNumId w:val="23"/>
  </w:num>
  <w:num w:numId="22">
    <w:abstractNumId w:val="11"/>
  </w:num>
  <w:num w:numId="23">
    <w:abstractNumId w:val="1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"/>
  </w:num>
  <w:num w:numId="27">
    <w:abstractNumId w:val="6"/>
  </w:num>
  <w:num w:numId="2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rePrinted" w:val="No"/>
    <w:docVar w:name="_TemplateName" w:val="Memo"/>
  </w:docVars>
  <w:rsids>
    <w:rsidRoot w:val="00E359C1"/>
    <w:rsid w:val="00034AF8"/>
    <w:rsid w:val="00040A36"/>
    <w:rsid w:val="00141BE7"/>
    <w:rsid w:val="00197755"/>
    <w:rsid w:val="003F2148"/>
    <w:rsid w:val="00407064"/>
    <w:rsid w:val="004862AE"/>
    <w:rsid w:val="00504D92"/>
    <w:rsid w:val="00643880"/>
    <w:rsid w:val="006856D0"/>
    <w:rsid w:val="007043BA"/>
    <w:rsid w:val="00732D3D"/>
    <w:rsid w:val="00736294"/>
    <w:rsid w:val="007C60AA"/>
    <w:rsid w:val="00887662"/>
    <w:rsid w:val="00890953"/>
    <w:rsid w:val="008C23BB"/>
    <w:rsid w:val="008E5EDC"/>
    <w:rsid w:val="009F13F4"/>
    <w:rsid w:val="00BC7182"/>
    <w:rsid w:val="00D034F2"/>
    <w:rsid w:val="00D333D6"/>
    <w:rsid w:val="00D705BD"/>
    <w:rsid w:val="00D83461"/>
    <w:rsid w:val="00D844B9"/>
    <w:rsid w:val="00E359C1"/>
    <w:rsid w:val="00E92EDB"/>
    <w:rsid w:val="00F31196"/>
    <w:rsid w:val="00F7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5B5C29"/>
  <w15:docId w15:val="{F4E8CDDA-BAD5-4147-AD3A-DF6FD4EA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RIVMStandaard"/>
    <w:next w:val="RIVMStandaard"/>
    <w:link w:val="Heading1Char"/>
    <w:qFormat/>
    <w:pPr>
      <w:keepNext/>
      <w:pageBreakBefore/>
      <w:numPr>
        <w:numId w:val="9"/>
      </w:numPr>
      <w:spacing w:after="660" w:line="300" w:lineRule="atLeast"/>
      <w:outlineLvl w:val="0"/>
    </w:pPr>
    <w:rPr>
      <w:rFonts w:cs="Arial"/>
      <w:bCs/>
      <w:kern w:val="32"/>
      <w:position w:val="12"/>
      <w:sz w:val="24"/>
    </w:rPr>
  </w:style>
  <w:style w:type="paragraph" w:styleId="Heading2">
    <w:name w:val="heading 2"/>
    <w:basedOn w:val="Heading1"/>
    <w:next w:val="RIVMStandaard"/>
    <w:link w:val="Heading2Char"/>
    <w:qFormat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</w:rPr>
  </w:style>
  <w:style w:type="paragraph" w:styleId="Heading3">
    <w:name w:val="heading 3"/>
    <w:basedOn w:val="Heading2"/>
    <w:next w:val="RIVMStandaard"/>
    <w:link w:val="Heading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Heading4">
    <w:name w:val="heading 4"/>
    <w:basedOn w:val="RIVMStandaard"/>
    <w:next w:val="RIVMStandaard"/>
    <w:link w:val="Heading4Char"/>
    <w:autoRedefine/>
    <w:qFormat/>
    <w:pPr>
      <w:keepNext/>
      <w:keepLines/>
      <w:numPr>
        <w:ilvl w:val="3"/>
        <w:numId w:val="9"/>
      </w:numPr>
      <w:spacing w:line="240" w:lineRule="auto"/>
      <w:outlineLvl w:val="3"/>
    </w:pPr>
  </w:style>
  <w:style w:type="paragraph" w:styleId="Heading5">
    <w:name w:val="heading 5"/>
    <w:basedOn w:val="RIVMStandaard"/>
    <w:next w:val="RIVMStandaard"/>
    <w:link w:val="Heading5Char"/>
    <w:qFormat/>
    <w:pPr>
      <w:keepNext/>
      <w:keepLines/>
      <w:numPr>
        <w:ilvl w:val="4"/>
        <w:numId w:val="9"/>
      </w:numPr>
      <w:spacing w:line="240" w:lineRule="auto"/>
      <w:outlineLvl w:val="4"/>
    </w:pPr>
  </w:style>
  <w:style w:type="paragraph" w:styleId="Heading6">
    <w:name w:val="heading 6"/>
    <w:basedOn w:val="RIVMStandaard"/>
    <w:next w:val="RIVMStandaard"/>
    <w:link w:val="Heading6Char"/>
    <w:qFormat/>
    <w:pPr>
      <w:keepNext/>
      <w:keepLines/>
      <w:numPr>
        <w:ilvl w:val="5"/>
        <w:numId w:val="9"/>
      </w:numPr>
      <w:tabs>
        <w:tab w:val="left" w:pos="1009"/>
      </w:tabs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spacing w:before="240" w:after="60"/>
      <w:outlineLvl w:val="6"/>
    </w:pPr>
    <w:rPr>
      <w:rFonts w:eastAsia="MS Mincho"/>
      <w:sz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spacing w:before="240" w:after="60"/>
      <w:outlineLvl w:val="7"/>
    </w:pPr>
    <w:rPr>
      <w:rFonts w:ascii="Arial" w:eastAsia="MS Mincho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spacing w:before="240" w:after="60"/>
      <w:outlineLvl w:val="8"/>
    </w:pPr>
    <w:rPr>
      <w:rFonts w:eastAsia="MS Mincho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Pr>
      <w:noProof/>
      <w:sz w:val="13"/>
    </w:rPr>
  </w:style>
  <w:style w:type="paragraph" w:styleId="Footer">
    <w:name w:val="footer"/>
    <w:basedOn w:val="RIVMStandaard"/>
    <w:link w:val="FooterChar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bg-BG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bg-BG" w:eastAsia="nl-NL" w:bidi="ar-SA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tandaard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link w:val="EndnoteTextChar"/>
    <w:rPr>
      <w:sz w:val="13"/>
    </w:rPr>
  </w:style>
  <w:style w:type="paragraph" w:styleId="FootnoteText">
    <w:name w:val="footnote text"/>
    <w:basedOn w:val="Normal"/>
    <w:link w:val="FootnoteTextChar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</w:pPr>
  </w:style>
  <w:style w:type="paragraph" w:customStyle="1" w:styleId="RIVMOpsommingLetter">
    <w:name w:val="RIVM_OpsommingLetter"/>
    <w:basedOn w:val="Normal"/>
    <w:pPr>
      <w:numPr>
        <w:numId w:val="2"/>
      </w:numPr>
    </w:pPr>
  </w:style>
  <w:style w:type="paragraph" w:customStyle="1" w:styleId="RIVMOpsommingPunt">
    <w:name w:val="RIVM_OpsommingPunt"/>
    <w:basedOn w:val="Normal"/>
    <w:pPr>
      <w:numPr>
        <w:numId w:val="3"/>
      </w:numPr>
    </w:pPr>
  </w:style>
  <w:style w:type="paragraph" w:customStyle="1" w:styleId="RIVMOpsommingStreep">
    <w:name w:val="RIVM_OpsommingStreep"/>
    <w:basedOn w:val="Normal"/>
    <w:pPr>
      <w:numPr>
        <w:numId w:val="4"/>
      </w:numPr>
    </w:pPr>
  </w:style>
  <w:style w:type="paragraph" w:customStyle="1" w:styleId="RIVMOpsommingVinkAan">
    <w:name w:val="RIVM_OpsommingVinkAan"/>
    <w:basedOn w:val="Normal"/>
    <w:pPr>
      <w:numPr>
        <w:numId w:val="5"/>
      </w:numPr>
    </w:pPr>
  </w:style>
  <w:style w:type="paragraph" w:customStyle="1" w:styleId="RIVMOpsommingVinkUit">
    <w:name w:val="RIVM_OpsommingVinkUit"/>
    <w:basedOn w:val="Normal"/>
    <w:pPr>
      <w:numPr>
        <w:numId w:val="6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7"/>
      </w:numPr>
    </w:pPr>
  </w:style>
  <w:style w:type="paragraph" w:customStyle="1" w:styleId="RIVMTabelTitel">
    <w:name w:val="RIVM_TabelTitel"/>
    <w:basedOn w:val="Normal"/>
    <w:next w:val="Normal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RIVMStandaard"/>
    <w:pPr>
      <w:widowControl w:val="0"/>
      <w:tabs>
        <w:tab w:val="left" w:pos="170"/>
      </w:tabs>
      <w:suppressAutoHyphens/>
      <w:overflowPunct/>
      <w:autoSpaceDE/>
      <w:adjustRightInd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Pr>
      <w:rFonts w:ascii="Verdana" w:eastAsia="MS Mincho" w:hAnsi="Verdana" w:cs="Arial"/>
      <w:bCs/>
      <w:kern w:val="32"/>
      <w:position w:val="12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MS Mincho" w:hAnsi="Verdana" w:cs="Arial"/>
      <w:b/>
      <w:iCs/>
      <w:kern w:val="32"/>
      <w:position w:val="12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Pr>
      <w:rFonts w:ascii="Verdana" w:eastAsia="MS Mincho" w:hAnsi="Verdana" w:cs="Arial"/>
      <w:bCs/>
      <w:i/>
      <w:iCs/>
      <w:szCs w:val="26"/>
      <w:lang w:val="bg-BG"/>
    </w:rPr>
  </w:style>
  <w:style w:type="character" w:customStyle="1" w:styleId="Heading4Char">
    <w:name w:val="Heading 4 Char"/>
    <w:basedOn w:val="DefaultParagraphFont"/>
    <w:link w:val="Heading4"/>
    <w:rPr>
      <w:rFonts w:ascii="Verdana" w:eastAsia="MS Mincho" w:hAnsi="Verdana"/>
      <w:lang w:val="bg-BG"/>
    </w:rPr>
  </w:style>
  <w:style w:type="character" w:customStyle="1" w:styleId="Heading5Char">
    <w:name w:val="Heading 5 Char"/>
    <w:basedOn w:val="DefaultParagraphFont"/>
    <w:link w:val="Heading5"/>
    <w:rPr>
      <w:rFonts w:ascii="Verdana" w:eastAsia="MS Mincho" w:hAnsi="Verdana"/>
      <w:lang w:val="bg-BG"/>
    </w:rPr>
  </w:style>
  <w:style w:type="character" w:customStyle="1" w:styleId="Heading6Char">
    <w:name w:val="Heading 6 Char"/>
    <w:basedOn w:val="DefaultParagraphFont"/>
    <w:link w:val="Heading6"/>
    <w:rPr>
      <w:rFonts w:ascii="Verdana" w:eastAsia="MS Mincho" w:hAnsi="Verdana"/>
      <w:lang w:val="bg-BG"/>
    </w:rPr>
  </w:style>
  <w:style w:type="character" w:customStyle="1" w:styleId="Heading7Char">
    <w:name w:val="Heading 7 Char"/>
    <w:basedOn w:val="DefaultParagraphFont"/>
    <w:link w:val="Heading7"/>
    <w:rPr>
      <w:rFonts w:ascii="Verdana" w:eastAsia="MS Mincho" w:hAnsi="Verdana"/>
    </w:rPr>
  </w:style>
  <w:style w:type="character" w:customStyle="1" w:styleId="Heading8Char">
    <w:name w:val="Heading 8 Char"/>
    <w:basedOn w:val="DefaultParagraphFont"/>
    <w:link w:val="Heading8"/>
    <w:rPr>
      <w:rFonts w:ascii="Arial" w:eastAsia="MS Mincho" w:hAnsi="Arial"/>
      <w:i/>
    </w:rPr>
  </w:style>
  <w:style w:type="character" w:customStyle="1" w:styleId="Heading9Char">
    <w:name w:val="Heading 9 Char"/>
    <w:basedOn w:val="DefaultParagraphFont"/>
    <w:link w:val="Heading9"/>
    <w:rPr>
      <w:rFonts w:ascii="Verdana" w:eastAsia="MS Mincho" w:hAnsi="Verdana"/>
      <w:i/>
    </w:rPr>
  </w:style>
  <w:style w:type="paragraph" w:customStyle="1" w:styleId="RIVMStandaard">
    <w:name w:val="RIVM_Standaard"/>
    <w:basedOn w:val="Normal"/>
    <w:qFormat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AfzendgegevenskopW1">
    <w:name w:val="Huisstijl - Afzendgegevens kop W1"/>
    <w:basedOn w:val="Normal"/>
    <w:qFormat/>
    <w:pPr>
      <w:widowControl w:val="0"/>
      <w:suppressAutoHyphens/>
      <w:overflowPunct/>
      <w:autoSpaceDE/>
      <w:adjustRightInd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overflowPunct/>
      <w:autoSpaceDE/>
      <w:adjustRightInd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numbering" w:customStyle="1" w:styleId="NoList1">
    <w:name w:val="No List1"/>
    <w:next w:val="NoList"/>
    <w:uiPriority w:val="99"/>
    <w:semiHidden/>
    <w:unhideWhenUsed/>
    <w:rsid w:val="00E359C1"/>
  </w:style>
  <w:style w:type="paragraph" w:customStyle="1" w:styleId="Title1">
    <w:name w:val="Title1"/>
    <w:basedOn w:val="Normal"/>
    <w:next w:val="Normal"/>
    <w:uiPriority w:val="10"/>
    <w:qFormat/>
    <w:rsid w:val="00E359C1"/>
    <w:pPr>
      <w:pBdr>
        <w:bottom w:val="single" w:sz="8" w:space="4" w:color="4F81BD"/>
      </w:pBdr>
      <w:overflowPunct/>
      <w:autoSpaceDE/>
      <w:autoSpaceDN/>
      <w:adjustRightInd/>
      <w:spacing w:after="300" w:line="260" w:lineRule="exact"/>
      <w:contextualSpacing/>
      <w:textAlignment w:val="auto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359C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sz w:val="22"/>
      <w:lang w:eastAsia="en-US"/>
    </w:rPr>
  </w:style>
  <w:style w:type="paragraph" w:customStyle="1" w:styleId="Subtitle1">
    <w:name w:val="Subtitle1"/>
    <w:basedOn w:val="Normal"/>
    <w:next w:val="Normal"/>
    <w:uiPriority w:val="11"/>
    <w:qFormat/>
    <w:rsid w:val="00E359C1"/>
    <w:pPr>
      <w:numPr>
        <w:ilvl w:val="1"/>
      </w:numPr>
      <w:overflowPunct/>
      <w:autoSpaceDE/>
      <w:autoSpaceDN/>
      <w:adjustRightInd/>
      <w:spacing w:line="260" w:lineRule="exact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359C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359C1"/>
    <w:rPr>
      <w:b/>
      <w:bCs/>
    </w:rPr>
  </w:style>
  <w:style w:type="character" w:styleId="Emphasis">
    <w:name w:val="Emphasis"/>
    <w:basedOn w:val="DefaultParagraphFont"/>
    <w:uiPriority w:val="20"/>
    <w:qFormat/>
    <w:rsid w:val="00E359C1"/>
    <w:rPr>
      <w:i/>
      <w:iCs/>
    </w:rPr>
  </w:style>
  <w:style w:type="paragraph" w:styleId="NoSpacing">
    <w:name w:val="No Spacing"/>
    <w:uiPriority w:val="1"/>
    <w:qFormat/>
    <w:rsid w:val="00E359C1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Quote1">
    <w:name w:val="Quote1"/>
    <w:basedOn w:val="Normal"/>
    <w:next w:val="Normal"/>
    <w:uiPriority w:val="29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i/>
      <w:iCs/>
      <w:color w:val="000000"/>
      <w:sz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E359C1"/>
    <w:rPr>
      <w:i/>
      <w:iCs/>
      <w:color w:val="000000"/>
    </w:rPr>
  </w:style>
  <w:style w:type="paragraph" w:customStyle="1" w:styleId="IntenseQuote1">
    <w:name w:val="Intense Quote1"/>
    <w:basedOn w:val="Normal"/>
    <w:next w:val="Normal"/>
    <w:uiPriority w:val="30"/>
    <w:qFormat/>
    <w:rsid w:val="00E359C1"/>
    <w:pPr>
      <w:pBdr>
        <w:bottom w:val="single" w:sz="4" w:space="4" w:color="4F81BD"/>
      </w:pBdr>
      <w:overflowPunct/>
      <w:autoSpaceDE/>
      <w:autoSpaceDN/>
      <w:adjustRightInd/>
      <w:spacing w:before="200" w:after="280" w:line="260" w:lineRule="exact"/>
      <w:ind w:left="936" w:right="936"/>
      <w:textAlignment w:val="auto"/>
    </w:pPr>
    <w:rPr>
      <w:rFonts w:ascii="Arial" w:eastAsia="Calibri" w:hAnsi="Arial" w:cs="Arial"/>
      <w:b/>
      <w:bCs/>
      <w:i/>
      <w:iCs/>
      <w:color w:val="4F81BD"/>
      <w:sz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9C1"/>
    <w:rPr>
      <w:b/>
      <w:bCs/>
      <w:i/>
      <w:iCs/>
      <w:color w:val="4F81BD"/>
    </w:rPr>
  </w:style>
  <w:style w:type="character" w:customStyle="1" w:styleId="SubtleEmphasis1">
    <w:name w:val="Subtle Emphasis1"/>
    <w:basedOn w:val="DefaultParagraphFont"/>
    <w:uiPriority w:val="19"/>
    <w:qFormat/>
    <w:rsid w:val="00E359C1"/>
    <w:rPr>
      <w:i/>
      <w:iCs/>
      <w:color w:val="808080"/>
    </w:rPr>
  </w:style>
  <w:style w:type="character" w:customStyle="1" w:styleId="IntenseEmphasis1">
    <w:name w:val="Intense Emphasis1"/>
    <w:basedOn w:val="DefaultParagraphFont"/>
    <w:uiPriority w:val="21"/>
    <w:qFormat/>
    <w:rsid w:val="00E359C1"/>
    <w:rPr>
      <w:b/>
      <w:bCs/>
      <w:i/>
      <w:iCs/>
      <w:color w:val="4F81BD"/>
    </w:rPr>
  </w:style>
  <w:style w:type="character" w:customStyle="1" w:styleId="SubtleReference1">
    <w:name w:val="Subtle Reference1"/>
    <w:basedOn w:val="DefaultParagraphFont"/>
    <w:uiPriority w:val="31"/>
    <w:qFormat/>
    <w:rsid w:val="00E359C1"/>
    <w:rPr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E359C1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59C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359C1"/>
    <w:pPr>
      <w:keepLines/>
      <w:pageBreakBefore w:val="0"/>
      <w:numPr>
        <w:numId w:val="0"/>
      </w:numPr>
      <w:overflowPunct/>
      <w:autoSpaceDE/>
      <w:autoSpaceDN/>
      <w:adjustRightInd/>
      <w:spacing w:before="480" w:after="0" w:line="260" w:lineRule="exact"/>
      <w:textAlignment w:val="auto"/>
      <w:outlineLvl w:val="9"/>
    </w:pPr>
    <w:rPr>
      <w:rFonts w:ascii="Cambria" w:eastAsia="Times New Roman" w:hAnsi="Cambria" w:cs="Times New Roman"/>
      <w:b/>
      <w:color w:val="365F91"/>
      <w:kern w:val="0"/>
      <w:position w:val="0"/>
      <w:sz w:val="28"/>
      <w:szCs w:val="2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sz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359C1"/>
    <w:pPr>
      <w:overflowPunct/>
      <w:autoSpaceDE/>
      <w:autoSpaceDN/>
      <w:adjustRightInd/>
      <w:spacing w:line="260" w:lineRule="exact"/>
      <w:ind w:left="417"/>
      <w:textAlignment w:val="auto"/>
    </w:pPr>
    <w:rPr>
      <w:rFonts w:ascii="Calibri" w:eastAsia="Calibri" w:hAnsi="Calibri" w:cs="Arial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359C1"/>
    <w:rPr>
      <w:rFonts w:ascii="Calibri" w:eastAsia="Calibri" w:hAnsi="Calibri" w:cs="Arial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E359C1"/>
    <w:rPr>
      <w:rFonts w:ascii="Verdana" w:hAnsi="Verdana"/>
      <w:noProof/>
      <w:sz w:val="13"/>
    </w:rPr>
  </w:style>
  <w:style w:type="character" w:customStyle="1" w:styleId="FooterChar">
    <w:name w:val="Footer Char"/>
    <w:basedOn w:val="DefaultParagraphFont"/>
    <w:link w:val="Footer"/>
    <w:rsid w:val="00E359C1"/>
    <w:rPr>
      <w:rFonts w:ascii="Verdana" w:eastAsia="MS Mincho" w:hAnsi="Verdana"/>
      <w:noProof/>
      <w:sz w:val="13"/>
    </w:rPr>
  </w:style>
  <w:style w:type="table" w:customStyle="1" w:styleId="TableGrid1">
    <w:name w:val="Table Grid1"/>
    <w:basedOn w:val="TableNormal"/>
    <w:next w:val="TableGrid"/>
    <w:rsid w:val="00E359C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semiHidden/>
    <w:rsid w:val="00E359C1"/>
    <w:rPr>
      <w:rFonts w:ascii="Tahoma" w:hAnsi="Tahoma" w:cs="Tahoma"/>
      <w:sz w:val="16"/>
      <w:szCs w:val="16"/>
    </w:rPr>
  </w:style>
  <w:style w:type="table" w:customStyle="1" w:styleId="RIVMTabel1">
    <w:name w:val="RIVM_Tabel1"/>
    <w:basedOn w:val="TableNormal"/>
    <w:rsid w:val="00E359C1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character" w:customStyle="1" w:styleId="EndnoteTextChar">
    <w:name w:val="Endnote Text Char"/>
    <w:basedOn w:val="DefaultParagraphFont"/>
    <w:link w:val="EndnoteText"/>
    <w:rsid w:val="00E359C1"/>
    <w:rPr>
      <w:rFonts w:ascii="Verdana" w:hAnsi="Verdana"/>
      <w:sz w:val="13"/>
    </w:rPr>
  </w:style>
  <w:style w:type="character" w:customStyle="1" w:styleId="FootnoteTextChar">
    <w:name w:val="Footnote Text Char"/>
    <w:basedOn w:val="DefaultParagraphFont"/>
    <w:link w:val="FootnoteText"/>
    <w:rsid w:val="00E359C1"/>
    <w:rPr>
      <w:rFonts w:ascii="Verdana" w:hAnsi="Verdana"/>
      <w:sz w:val="13"/>
    </w:rPr>
  </w:style>
  <w:style w:type="table" w:customStyle="1" w:styleId="RIVMTabelParafen1">
    <w:name w:val="RIVM_TabelParafen1"/>
    <w:basedOn w:val="RIVMTabel"/>
    <w:rsid w:val="00E359C1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1">
    <w:name w:val="RIVM_TabelGegevens1"/>
    <w:basedOn w:val="RIVMTabel"/>
    <w:rsid w:val="00E359C1"/>
    <w:tblPr>
      <w:tblBorders>
        <w:top w:val="dotted" w:sz="4" w:space="0" w:color="auto"/>
        <w:bottom w:val="dotted" w:sz="4" w:space="0" w:color="auto"/>
      </w:tblBorders>
    </w:tblPr>
  </w:style>
  <w:style w:type="table" w:customStyle="1" w:styleId="RIVMTabelAlgemeen1">
    <w:name w:val="RIVM_TabelAlgemeen1"/>
    <w:basedOn w:val="RIVMTabel"/>
    <w:rsid w:val="00E359C1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E359C1"/>
    <w:rPr>
      <w:color w:val="0000FF"/>
      <w:u w:val="single"/>
    </w:rPr>
  </w:style>
  <w:style w:type="paragraph" w:customStyle="1" w:styleId="Kop11">
    <w:name w:val="Kop 11"/>
    <w:basedOn w:val="Normal"/>
    <w:rsid w:val="00E359C1"/>
    <w:pPr>
      <w:widowControl w:val="0"/>
      <w:spacing w:line="240" w:lineRule="auto"/>
      <w:ind w:left="567" w:hanging="567"/>
      <w:textAlignment w:val="auto"/>
    </w:pPr>
    <w:rPr>
      <w:rFonts w:ascii="Arial" w:hAnsi="Arial" w:cs="Arial"/>
      <w:b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E359C1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1"/>
    <w:uiPriority w:val="99"/>
    <w:unhideWhenUsed/>
    <w:rsid w:val="00E359C1"/>
    <w:pPr>
      <w:overflowPunct/>
      <w:autoSpaceDE/>
      <w:autoSpaceDN/>
      <w:adjustRightInd/>
      <w:spacing w:line="240" w:lineRule="auto"/>
      <w:textAlignment w:val="auto"/>
    </w:pPr>
    <w:rPr>
      <w:rFonts w:ascii="Arial" w:hAnsi="Arial" w:cs="Arial"/>
      <w:sz w:val="20"/>
    </w:rPr>
  </w:style>
  <w:style w:type="character" w:customStyle="1" w:styleId="CommentTextChar">
    <w:name w:val="Comment Text Char"/>
    <w:basedOn w:val="DefaultParagraphFont"/>
    <w:rsid w:val="00E359C1"/>
    <w:rPr>
      <w:rFonts w:ascii="Arial" w:hAnsi="Arial" w:cs="Arial"/>
      <w:sz w:val="20"/>
      <w:szCs w:val="20"/>
    </w:rPr>
  </w:style>
  <w:style w:type="character" w:customStyle="1" w:styleId="CommentTextChar1">
    <w:name w:val="Comment Text Char1"/>
    <w:basedOn w:val="DefaultParagraphFont"/>
    <w:link w:val="CommentText1"/>
    <w:uiPriority w:val="99"/>
    <w:rsid w:val="00E359C1"/>
    <w:rPr>
      <w:rFonts w:ascii="Arial" w:hAnsi="Arial" w:cs="Arial"/>
      <w:sz w:val="20"/>
      <w:szCs w:val="20"/>
    </w:rPr>
  </w:style>
  <w:style w:type="character" w:styleId="FootnoteReference">
    <w:name w:val="footnote reference"/>
    <w:rsid w:val="00E359C1"/>
    <w:rPr>
      <w:vertAlign w:val="superscript"/>
    </w:rPr>
  </w:style>
  <w:style w:type="paragraph" w:customStyle="1" w:styleId="Kop22">
    <w:name w:val="Kop 22"/>
    <w:basedOn w:val="Normal"/>
    <w:rsid w:val="00E359C1"/>
    <w:pPr>
      <w:widowControl w:val="0"/>
      <w:spacing w:line="240" w:lineRule="auto"/>
      <w:textAlignment w:val="auto"/>
    </w:pPr>
    <w:rPr>
      <w:rFonts w:ascii="Arial" w:hAnsi="Arial" w:cs="Arial"/>
      <w:b/>
      <w:sz w:val="22"/>
      <w:szCs w:val="22"/>
    </w:rPr>
  </w:style>
  <w:style w:type="table" w:customStyle="1" w:styleId="Tabelraster1">
    <w:name w:val="Tabelraster1"/>
    <w:basedOn w:val="TableNormal"/>
    <w:next w:val="TableGrid"/>
    <w:rsid w:val="00E3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E359C1"/>
    <w:rPr>
      <w:rFonts w:ascii="Arial" w:eastAsia="Calibri" w:hAnsi="Arial" w:cs="Arial"/>
      <w:lang w:eastAsia="en-US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TableNormal"/>
    <w:next w:val="TableGrid"/>
    <w:rsid w:val="00E3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359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rsid w:val="00E359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9C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basedOn w:val="DefaultParagraphFont"/>
    <w:rsid w:val="00E359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359C1"/>
    <w:rPr>
      <w:rFonts w:ascii="Times New Roman" w:hAnsi="Times New Roman"/>
      <w:i/>
      <w:iCs/>
      <w:color w:val="000000"/>
      <w:sz w:val="20"/>
    </w:rPr>
  </w:style>
  <w:style w:type="character" w:customStyle="1" w:styleId="QuoteChar1">
    <w:name w:val="Quote Char1"/>
    <w:basedOn w:val="DefaultParagraphFont"/>
    <w:uiPriority w:val="29"/>
    <w:rsid w:val="00E359C1"/>
    <w:rPr>
      <w:rFonts w:ascii="Verdana" w:hAnsi="Verdana"/>
      <w:i/>
      <w:iCs/>
      <w:color w:val="000000" w:themeColor="text1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9C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0"/>
    </w:rPr>
  </w:style>
  <w:style w:type="character" w:customStyle="1" w:styleId="IntenseQuoteChar1">
    <w:name w:val="Intense Quote Char1"/>
    <w:basedOn w:val="DefaultParagraphFont"/>
    <w:uiPriority w:val="30"/>
    <w:rsid w:val="00E359C1"/>
    <w:rPr>
      <w:rFonts w:ascii="Verdana" w:hAnsi="Verdana"/>
      <w:b/>
      <w:bCs/>
      <w:i/>
      <w:iCs/>
      <w:color w:val="4F81BD" w:themeColor="accent1"/>
      <w:sz w:val="18"/>
    </w:rPr>
  </w:style>
  <w:style w:type="character" w:styleId="SubtleEmphasis">
    <w:name w:val="Subtle Emphasis"/>
    <w:basedOn w:val="DefaultParagraphFont"/>
    <w:uiPriority w:val="19"/>
    <w:qFormat/>
    <w:rsid w:val="00E359C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359C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359C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359C1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rsid w:val="00E359C1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2"/>
    <w:rsid w:val="00E359C1"/>
    <w:pPr>
      <w:spacing w:line="240" w:lineRule="auto"/>
    </w:pPr>
    <w:rPr>
      <w:sz w:val="20"/>
    </w:rPr>
  </w:style>
  <w:style w:type="character" w:customStyle="1" w:styleId="CommentTextChar2">
    <w:name w:val="Comment Text Char2"/>
    <w:basedOn w:val="DefaultParagraphFont"/>
    <w:link w:val="CommentText"/>
    <w:rsid w:val="00E359C1"/>
    <w:rPr>
      <w:rFonts w:ascii="Verdana" w:hAnsi="Verdana"/>
    </w:rPr>
  </w:style>
  <w:style w:type="character" w:styleId="FollowedHyperlink">
    <w:name w:val="FollowedHyperlink"/>
    <w:basedOn w:val="DefaultParagraphFont"/>
    <w:rsid w:val="008909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vm.nl/lc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ovayk\AppData\Local\Microsoft\Windows\Temporary%20Internet%20Files\Content.IE5\9DSDP9CT\Tijdelijk_bestand_Blanco%20RIV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Tijdelijk_bestand_Blanco RIVM.dotx</Template>
  <TotalTime>0</TotalTime>
  <Pages>1</Pages>
  <Words>219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AVB</dc:creator>
  <cp:lastModifiedBy>Eline van Mourik</cp:lastModifiedBy>
  <cp:revision>3</cp:revision>
  <cp:lastPrinted>2010-10-13T11:22:00Z</cp:lastPrinted>
  <dcterms:created xsi:type="dcterms:W3CDTF">2020-11-10T13:52:00Z</dcterms:created>
  <dcterms:modified xsi:type="dcterms:W3CDTF">2020-11-10T14:26:00Z</dcterms:modified>
</cp:coreProperties>
</file>