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A09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</w:pPr>
      <w:r w:rsidRPr="00040A36"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 xml:space="preserve">Brief monitoring gezondheidsklachten </w:t>
      </w:r>
      <w:r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>personeel</w:t>
      </w:r>
    </w:p>
    <w:p w:rsidR="00F70A09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</w:pPr>
    </w:p>
    <w:p w:rsidR="00F70A09" w:rsidRDefault="00F70A09" w:rsidP="00F70A09">
      <w:pPr>
        <w:pStyle w:val="Subtitle"/>
        <w:rPr>
          <w:rFonts w:eastAsia="MS Gothic"/>
          <w:lang w:eastAsia="en-US"/>
        </w:rPr>
      </w:pPr>
      <w:r w:rsidRPr="00040A36">
        <w:rPr>
          <w:rFonts w:eastAsia="MS Gothic"/>
          <w:lang w:eastAsia="en-US"/>
        </w:rPr>
        <w:t>voor personeel betrokken bij de ruiming van een pluimveebedrijf i.v.m. vogelgriep</w:t>
      </w:r>
      <w:bookmarkStart w:id="0" w:name="_GoBack"/>
      <w:bookmarkEnd w:id="0"/>
    </w:p>
    <w:p w:rsidR="00F70A09" w:rsidRPr="00407064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F70A09" w:rsidRPr="00407064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407064">
        <w:rPr>
          <w:rFonts w:ascii="Arial" w:eastAsia="Calibri" w:hAnsi="Arial" w:cs="Arial"/>
          <w:sz w:val="22"/>
          <w:lang w:eastAsia="en-US"/>
        </w:rPr>
        <w:t>Betreft: Monitoring gezondheidsklachten in verband met vogelgriep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Geachte heer, mevrouw,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Op [</w:t>
      </w:r>
      <w:r w:rsidRPr="00E359C1">
        <w:rPr>
          <w:rFonts w:ascii="Arial" w:eastAsia="Calibri" w:hAnsi="Arial" w:cs="Arial"/>
          <w:sz w:val="22"/>
          <w:highlight w:val="yellow"/>
          <w:lang w:eastAsia="en-US"/>
        </w:rPr>
        <w:t>datum</w:t>
      </w:r>
      <w:r w:rsidRPr="00E359C1">
        <w:rPr>
          <w:rFonts w:ascii="Arial" w:eastAsia="Calibri" w:hAnsi="Arial" w:cs="Arial"/>
          <w:sz w:val="22"/>
          <w:lang w:eastAsia="en-US"/>
        </w:rPr>
        <w:t xml:space="preserve">] zijn alle [ </w:t>
      </w:r>
      <w:r w:rsidRPr="00E359C1">
        <w:rPr>
          <w:rFonts w:ascii="Arial" w:eastAsia="Calibri" w:hAnsi="Arial" w:cs="Arial"/>
          <w:sz w:val="22"/>
          <w:highlight w:val="yellow"/>
          <w:lang w:eastAsia="en-US"/>
        </w:rPr>
        <w:t>kippen / eenden</w:t>
      </w:r>
      <w:r w:rsidRPr="00E359C1">
        <w:rPr>
          <w:rFonts w:ascii="Arial" w:eastAsia="Calibri" w:hAnsi="Arial" w:cs="Arial"/>
          <w:sz w:val="22"/>
          <w:lang w:eastAsia="en-US"/>
        </w:rPr>
        <w:t xml:space="preserve"> ] van een bedrijf in [</w:t>
      </w:r>
      <w:r w:rsidRPr="00E359C1">
        <w:rPr>
          <w:rFonts w:ascii="Arial" w:eastAsia="Calibri" w:hAnsi="Arial" w:cs="Arial"/>
          <w:sz w:val="22"/>
          <w:highlight w:val="yellow"/>
          <w:lang w:eastAsia="en-US"/>
        </w:rPr>
        <w:t>plaats / naam bedrijf</w:t>
      </w:r>
      <w:r w:rsidRPr="00E359C1">
        <w:rPr>
          <w:rFonts w:ascii="Arial" w:eastAsia="Calibri" w:hAnsi="Arial" w:cs="Arial"/>
          <w:sz w:val="22"/>
          <w:lang w:eastAsia="en-US"/>
        </w:rPr>
        <w:t>] geruimd vanwege vogelgriep. U bent daarbij betrokken geweest. U krijgt deze brief omdat vogelgriep heel soms ook klachten bij mensen kan veroorzaken.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F70A09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Heeft u binnen 10 dagen ná de ruiming één of meer van de volgende klachten:</w:t>
      </w:r>
    </w:p>
    <w:p w:rsidR="00D83461" w:rsidRPr="00E359C1" w:rsidRDefault="00D83461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  <w:lang w:eastAsia="en-US"/>
        </w:rPr>
      </w:pPr>
      <w:r w:rsidRPr="00E359C1">
        <w:rPr>
          <w:rFonts w:ascii="Arial" w:eastAsia="Calibri" w:hAnsi="Arial" w:cs="Arial"/>
          <w:i/>
          <w:sz w:val="22"/>
          <w:lang w:eastAsia="en-US"/>
        </w:rPr>
        <w:t>Koorts</w:t>
      </w:r>
    </w:p>
    <w:p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  <w:lang w:eastAsia="en-US"/>
        </w:rPr>
      </w:pPr>
      <w:r w:rsidRPr="00E359C1">
        <w:rPr>
          <w:rFonts w:ascii="Arial" w:eastAsia="Calibri" w:hAnsi="Arial" w:cs="Arial"/>
          <w:i/>
          <w:sz w:val="22"/>
          <w:lang w:eastAsia="en-US"/>
        </w:rPr>
        <w:t>Hoesten of verkoudheid</w:t>
      </w:r>
    </w:p>
    <w:p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  <w:lang w:eastAsia="en-US"/>
        </w:rPr>
      </w:pPr>
      <w:r w:rsidRPr="00E359C1">
        <w:rPr>
          <w:rFonts w:ascii="Arial" w:eastAsia="Calibri" w:hAnsi="Arial" w:cs="Arial"/>
          <w:i/>
          <w:sz w:val="22"/>
          <w:lang w:eastAsia="en-US"/>
        </w:rPr>
        <w:t>Benauwdheid</w:t>
      </w:r>
    </w:p>
    <w:p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  <w:lang w:eastAsia="en-US"/>
        </w:rPr>
      </w:pPr>
      <w:r w:rsidRPr="00E359C1">
        <w:rPr>
          <w:rFonts w:ascii="Arial" w:eastAsia="Calibri" w:hAnsi="Arial" w:cs="Arial"/>
          <w:i/>
          <w:sz w:val="22"/>
          <w:lang w:eastAsia="en-US"/>
        </w:rPr>
        <w:t>Rode ogen</w:t>
      </w:r>
    </w:p>
    <w:p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  <w:lang w:eastAsia="en-US"/>
        </w:rPr>
      </w:pPr>
      <w:r w:rsidRPr="00E359C1">
        <w:rPr>
          <w:rFonts w:ascii="Arial" w:eastAsia="Calibri" w:hAnsi="Arial" w:cs="Arial"/>
          <w:i/>
          <w:sz w:val="22"/>
          <w:lang w:eastAsia="en-US"/>
        </w:rPr>
        <w:t>Diarree</w:t>
      </w:r>
    </w:p>
    <w:p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  <w:lang w:eastAsia="en-US"/>
        </w:rPr>
      </w:pPr>
      <w:r w:rsidRPr="00E359C1">
        <w:rPr>
          <w:rFonts w:ascii="Arial" w:eastAsia="Calibri" w:hAnsi="Arial" w:cs="Arial"/>
          <w:i/>
          <w:sz w:val="22"/>
          <w:lang w:eastAsia="en-US"/>
        </w:rPr>
        <w:t xml:space="preserve">Braken </w:t>
      </w:r>
    </w:p>
    <w:p w:rsidR="00D83461" w:rsidRDefault="00D83461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 xml:space="preserve">Bel de huisarts als u deze klachten heeft. En neem deze brief mee. 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Bel daarna ook de GGD [</w:t>
      </w:r>
      <w:r w:rsidRPr="00E359C1">
        <w:rPr>
          <w:rFonts w:ascii="Arial" w:eastAsia="Calibri" w:hAnsi="Arial" w:cs="Arial"/>
          <w:sz w:val="22"/>
          <w:highlight w:val="yellow"/>
          <w:lang w:eastAsia="en-US"/>
        </w:rPr>
        <w:t>naam en telefoonnummer GGD</w:t>
      </w:r>
      <w:r w:rsidRPr="00E359C1">
        <w:rPr>
          <w:rFonts w:ascii="Arial" w:eastAsia="Calibri" w:hAnsi="Arial" w:cs="Arial"/>
          <w:sz w:val="22"/>
          <w:lang w:eastAsia="en-US"/>
        </w:rPr>
        <w:t xml:space="preserve">]. 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 xml:space="preserve">Samen met u kijken we of uw klachten door vogelgriep kunnen komen. 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Het is heel belangrijk dat u op tijd belt met de huisarts en de GGD. Zo krijgt u zelf de goede behandeling. Ook kunnen we daarmee voorkomen dat andere mensen ziek worden.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Heeft u vragen hierover?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="00D83461">
        <w:rPr>
          <w:rFonts w:ascii="Arial" w:eastAsia="Calibri" w:hAnsi="Arial" w:cs="Arial"/>
          <w:sz w:val="22"/>
          <w:lang w:eastAsia="en-US"/>
        </w:rPr>
        <w:t>B</w:t>
      </w:r>
      <w:r w:rsidRPr="00E359C1">
        <w:rPr>
          <w:rFonts w:ascii="Arial" w:eastAsia="Calibri" w:hAnsi="Arial" w:cs="Arial"/>
          <w:sz w:val="22"/>
          <w:lang w:eastAsia="en-US"/>
        </w:rPr>
        <w:t>el de GGD [</w:t>
      </w:r>
      <w:r w:rsidRPr="00E359C1">
        <w:rPr>
          <w:rFonts w:ascii="Arial" w:eastAsia="Calibri" w:hAnsi="Arial" w:cs="Arial"/>
          <w:sz w:val="22"/>
          <w:highlight w:val="yellow"/>
          <w:lang w:eastAsia="en-US"/>
        </w:rPr>
        <w:t>naam GGD</w:t>
      </w:r>
      <w:r w:rsidRPr="00E359C1">
        <w:rPr>
          <w:rFonts w:ascii="Arial" w:eastAsia="Calibri" w:hAnsi="Arial" w:cs="Arial"/>
          <w:sz w:val="22"/>
          <w:lang w:eastAsia="en-US"/>
        </w:rPr>
        <w:t>]. U kunt de GGD bereiken via [</w:t>
      </w:r>
      <w:r w:rsidRPr="00E359C1">
        <w:rPr>
          <w:rFonts w:ascii="Arial" w:eastAsia="Calibri" w:hAnsi="Arial" w:cs="Arial"/>
          <w:sz w:val="22"/>
          <w:highlight w:val="yellow"/>
          <w:lang w:eastAsia="en-US"/>
        </w:rPr>
        <w:t>telefoonnummer GGD</w:t>
      </w:r>
      <w:r w:rsidRPr="00E359C1">
        <w:rPr>
          <w:rFonts w:ascii="Arial" w:eastAsia="Calibri" w:hAnsi="Arial" w:cs="Arial"/>
          <w:sz w:val="22"/>
          <w:lang w:eastAsia="en-US"/>
        </w:rPr>
        <w:t xml:space="preserve">]. 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Hartelijk bedankt voor uw medewerking.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Met vriendelijke groet,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highlight w:val="yellow"/>
          <w:lang w:eastAsia="en-US"/>
        </w:rPr>
      </w:pPr>
      <w:r w:rsidRPr="00E359C1">
        <w:rPr>
          <w:rFonts w:ascii="Arial" w:eastAsia="Calibri" w:hAnsi="Arial" w:cs="Arial"/>
          <w:sz w:val="22"/>
          <w:highlight w:val="yellow"/>
          <w:lang w:eastAsia="en-US"/>
        </w:rPr>
        <w:t>[handtekening]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highlight w:val="yellow"/>
          <w:lang w:eastAsia="en-US"/>
        </w:rPr>
      </w:pPr>
      <w:r w:rsidRPr="00E359C1">
        <w:rPr>
          <w:rFonts w:ascii="Arial" w:eastAsia="Calibri" w:hAnsi="Arial" w:cs="Arial"/>
          <w:sz w:val="22"/>
          <w:highlight w:val="yellow"/>
          <w:lang w:eastAsia="en-US"/>
        </w:rPr>
        <w:t>[GGD]</w:t>
      </w:r>
    </w:p>
    <w:p w:rsidR="00F70A09" w:rsidRPr="00040A36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highlight w:val="yellow"/>
          <w:lang w:eastAsia="en-US"/>
        </w:rPr>
      </w:pPr>
      <w:r w:rsidRPr="00040A36">
        <w:rPr>
          <w:rFonts w:ascii="Arial" w:eastAsia="Calibri" w:hAnsi="Arial" w:cs="Arial"/>
          <w:sz w:val="22"/>
          <w:highlight w:val="yellow"/>
          <w:lang w:eastAsia="en-US"/>
        </w:rPr>
        <w:t>[naam]</w:t>
      </w:r>
    </w:p>
    <w:p w:rsidR="00F70A09" w:rsidRPr="00040A36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040A36">
        <w:rPr>
          <w:rFonts w:ascii="Arial" w:eastAsia="Calibri" w:hAnsi="Arial" w:cs="Arial"/>
          <w:sz w:val="22"/>
          <w:highlight w:val="yellow"/>
          <w:lang w:eastAsia="en-US"/>
        </w:rPr>
        <w:t>[functie]</w:t>
      </w:r>
    </w:p>
    <w:p w:rsidR="00F70A09" w:rsidRDefault="00F70A09" w:rsidP="00F70A09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lang w:eastAsia="en-US"/>
        </w:rPr>
      </w:pPr>
    </w:p>
    <w:sectPr w:rsidR="00F70A09" w:rsidSect="00040A36">
      <w:headerReference w:type="default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182" w:rsidRDefault="00BC7182">
      <w:r>
        <w:separator/>
      </w:r>
    </w:p>
  </w:endnote>
  <w:endnote w:type="continuationSeparator" w:id="0">
    <w:p w:rsidR="00BC7182" w:rsidRDefault="00BC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3BA" w:rsidRDefault="007043BA" w:rsidP="007043BA">
    <w:pPr>
      <w:pStyle w:val="Footer"/>
    </w:pPr>
    <w:r>
      <w:t xml:space="preserve">RIVM LCI december 2017 Brief bij (concept)draaiboek aviaire influenza op het bedrijf zie </w:t>
    </w:r>
    <w:hyperlink r:id="rId1" w:history="1">
      <w:r w:rsidRPr="0043755D">
        <w:rPr>
          <w:rStyle w:val="Hyperlink"/>
        </w:rPr>
        <w:t>www.rivm.nl/lci</w:t>
      </w:r>
    </w:hyperlink>
    <w:r>
      <w:t xml:space="preserve"> </w:t>
    </w:r>
  </w:p>
  <w:p w:rsidR="007043BA" w:rsidRDefault="00704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461" w:rsidRDefault="00D83461" w:rsidP="00D83461">
    <w:pPr>
      <w:pStyle w:val="Footer"/>
    </w:pPr>
    <w:r>
      <w:t>RIVM-CIb Draaboek AI 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Pagina 1</w:t>
    </w:r>
    <w:r w:rsidRPr="00F23230">
      <w:t xml:space="preserve"> van </w:t>
    </w:r>
    <w:r>
      <w:t>1</w:t>
    </w:r>
    <w:r w:rsidRPr="00F23230">
      <w:cr/>
    </w:r>
  </w:p>
  <w:p w:rsidR="00D83461" w:rsidRDefault="00D83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182" w:rsidRDefault="00BC7182">
      <w:r>
        <w:separator/>
      </w:r>
    </w:p>
  </w:footnote>
  <w:footnote w:type="continuationSeparator" w:id="0">
    <w:p w:rsidR="00BC7182" w:rsidRDefault="00BC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35D236" wp14:editId="61CE3888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182" w:rsidRDefault="00BC7182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5D236"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1TsAIAAKw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MpBHVO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BC7182" w:rsidRDefault="00BC7182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4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5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8" w15:restartNumberingAfterBreak="0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9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4C7E46E8"/>
    <w:multiLevelType w:val="hybridMultilevel"/>
    <w:tmpl w:val="FA148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525254CD"/>
    <w:multiLevelType w:val="hybridMultilevel"/>
    <w:tmpl w:val="AA1EC196"/>
    <w:lvl w:ilvl="0" w:tplc="0B76155C">
      <w:start w:val="1"/>
      <w:numFmt w:val="decimal"/>
      <w:lvlRestart w:val="0"/>
      <w:lvlText w:val="%1."/>
      <w:lvlJc w:val="left"/>
      <w:pPr>
        <w:tabs>
          <w:tab w:val="num" w:pos="6"/>
        </w:tabs>
        <w:ind w:left="363" w:hanging="363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7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7"/>
  </w:num>
  <w:num w:numId="5">
    <w:abstractNumId w:val="24"/>
  </w:num>
  <w:num w:numId="6">
    <w:abstractNumId w:val="13"/>
  </w:num>
  <w:num w:numId="7">
    <w:abstractNumId w:val="17"/>
  </w:num>
  <w:num w:numId="8">
    <w:abstractNumId w:val="10"/>
  </w:num>
  <w:num w:numId="9">
    <w:abstractNumId w:val="8"/>
  </w:num>
  <w:num w:numId="10">
    <w:abstractNumId w:val="15"/>
  </w:num>
  <w:num w:numId="11">
    <w:abstractNumId w:val="27"/>
  </w:num>
  <w:num w:numId="12">
    <w:abstractNumId w:val="9"/>
  </w:num>
  <w:num w:numId="13">
    <w:abstractNumId w:val="2"/>
  </w:num>
  <w:num w:numId="14">
    <w:abstractNumId w:val="25"/>
  </w:num>
  <w:num w:numId="15">
    <w:abstractNumId w:val="5"/>
  </w:num>
  <w:num w:numId="16">
    <w:abstractNumId w:val="20"/>
  </w:num>
  <w:num w:numId="17">
    <w:abstractNumId w:val="16"/>
  </w:num>
  <w:num w:numId="18">
    <w:abstractNumId w:val="21"/>
  </w:num>
  <w:num w:numId="19">
    <w:abstractNumId w:val="18"/>
  </w:num>
  <w:num w:numId="20">
    <w:abstractNumId w:val="19"/>
  </w:num>
  <w:num w:numId="21">
    <w:abstractNumId w:val="23"/>
  </w:num>
  <w:num w:numId="22">
    <w:abstractNumId w:val="11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6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rePrinted" w:val="No"/>
    <w:docVar w:name="_TemplateName" w:val="Memo"/>
  </w:docVars>
  <w:rsids>
    <w:rsidRoot w:val="00E359C1"/>
    <w:rsid w:val="00034AF8"/>
    <w:rsid w:val="00040A36"/>
    <w:rsid w:val="00141BE7"/>
    <w:rsid w:val="00407064"/>
    <w:rsid w:val="004862AE"/>
    <w:rsid w:val="00504D92"/>
    <w:rsid w:val="00643880"/>
    <w:rsid w:val="006856D0"/>
    <w:rsid w:val="007043BA"/>
    <w:rsid w:val="00732D3D"/>
    <w:rsid w:val="00736294"/>
    <w:rsid w:val="007C60AA"/>
    <w:rsid w:val="00887662"/>
    <w:rsid w:val="00890953"/>
    <w:rsid w:val="008C23BB"/>
    <w:rsid w:val="009F13F4"/>
    <w:rsid w:val="00BC7182"/>
    <w:rsid w:val="00D034F2"/>
    <w:rsid w:val="00D333D6"/>
    <w:rsid w:val="00D705BD"/>
    <w:rsid w:val="00D83461"/>
    <w:rsid w:val="00D844B9"/>
    <w:rsid w:val="00E359C1"/>
    <w:rsid w:val="00E92EDB"/>
    <w:rsid w:val="00F31196"/>
    <w:rsid w:val="00F7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A66C4CC"/>
  <w15:docId w15:val="{F4E8CDDA-BAD5-4147-AD3A-DF6FD4EA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vm.nl/lc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vayk\AppData\Local\Microsoft\Windows\Temporary%20Internet%20Files\Content.IE5\9DSDP9CT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RIVM.dotx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Ottovay</dc:creator>
  <cp:lastModifiedBy>Kata Ottovay</cp:lastModifiedBy>
  <cp:revision>2</cp:revision>
  <cp:lastPrinted>2010-10-13T11:22:00Z</cp:lastPrinted>
  <dcterms:created xsi:type="dcterms:W3CDTF">2020-11-06T11:59:00Z</dcterms:created>
  <dcterms:modified xsi:type="dcterms:W3CDTF">2020-11-06T11:59:00Z</dcterms:modified>
</cp:coreProperties>
</file>