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EF" w:rsidRPr="00C74C75" w:rsidRDefault="00FE23EF" w:rsidP="00FE23EF">
      <w:pPr>
        <w:pStyle w:val="RIVMTitel"/>
      </w:pPr>
      <w:r w:rsidRPr="00C74C75">
        <w:t>LCI-draaiboek</w:t>
      </w:r>
      <w:r w:rsidRPr="00C74C75">
        <w:br/>
        <w:t xml:space="preserve">Waterrecreatie en infectieziekten </w:t>
      </w:r>
    </w:p>
    <w:p w:rsidR="00FE23EF" w:rsidRPr="00C74C75" w:rsidRDefault="00FE23EF" w:rsidP="00FE23EF">
      <w:pPr>
        <w:pStyle w:val="RIVMTitel"/>
      </w:pPr>
      <w:r w:rsidRPr="00C74C75">
        <w:t>Bijlage 1. Vragenlijst</w:t>
      </w:r>
    </w:p>
    <w:p w:rsidR="00FE23EF" w:rsidRPr="00C74C75" w:rsidRDefault="00FE23EF" w:rsidP="00FE23EF">
      <w:pPr>
        <w:pStyle w:val="alineaRIVM"/>
      </w:pPr>
      <w:r w:rsidRPr="00C74C75">
        <w:rPr>
          <w:b/>
        </w:rPr>
        <w:t>Juli 2018</w:t>
      </w:r>
      <w:r w:rsidRPr="00C74C75"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41DE" wp14:editId="7D4CD3C3">
                <wp:simplePos x="0" y="0"/>
                <wp:positionH relativeFrom="column">
                  <wp:posOffset>1186815</wp:posOffset>
                </wp:positionH>
                <wp:positionV relativeFrom="paragraph">
                  <wp:posOffset>3511863</wp:posOffset>
                </wp:positionV>
                <wp:extent cx="4304030" cy="264795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4A" w:rsidRPr="000C562F" w:rsidRDefault="0027384A" w:rsidP="00FE23EF">
                            <w:pPr>
                              <w:pStyle w:val="alineaRIVM"/>
                              <w:jc w:val="right"/>
                            </w:pPr>
                            <w:r w:rsidRPr="000C562F">
                              <w:t>Landelijke Coördinatie Infectieziektebestrijding</w:t>
                            </w:r>
                          </w:p>
                          <w:p w:rsidR="0027384A" w:rsidRPr="000C562F" w:rsidRDefault="0027384A" w:rsidP="00FE23EF">
                            <w:pPr>
                              <w:pStyle w:val="alineaRIVM"/>
                              <w:jc w:val="right"/>
                            </w:pPr>
                            <w:r w:rsidRPr="000C562F">
                              <w:t xml:space="preserve">RIVM - Centrum Infectieziektebestrijding </w:t>
                            </w:r>
                          </w:p>
                          <w:p w:rsidR="0027384A" w:rsidRPr="000D7B22" w:rsidRDefault="0027384A" w:rsidP="00FE23EF">
                            <w:pPr>
                              <w:pStyle w:val="alineaRIVM"/>
                              <w:jc w:val="right"/>
                            </w:pPr>
                            <w:r w:rsidRPr="000D7B22">
                              <w:t>Postbus 1, Interne postbak 13</w:t>
                            </w:r>
                          </w:p>
                          <w:p w:rsidR="0027384A" w:rsidRPr="000C562F" w:rsidRDefault="0027384A" w:rsidP="00FE23EF">
                            <w:pPr>
                              <w:pStyle w:val="alineaRIVM"/>
                              <w:jc w:val="right"/>
                              <w:rPr>
                                <w:lang w:val="de-DE"/>
                              </w:rPr>
                            </w:pPr>
                            <w:r w:rsidRPr="000C562F">
                              <w:rPr>
                                <w:lang w:val="de-DE"/>
                              </w:rPr>
                              <w:t>3720 BA Bilthoven</w:t>
                            </w:r>
                          </w:p>
                          <w:p w:rsidR="0027384A" w:rsidRPr="000C562F" w:rsidRDefault="0027384A" w:rsidP="00FE23EF">
                            <w:pPr>
                              <w:pStyle w:val="alineaRIVM"/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  <w:p w:rsidR="0027384A" w:rsidRPr="000C562F" w:rsidRDefault="0027384A" w:rsidP="00FE23EF">
                            <w:pPr>
                              <w:pStyle w:val="alineaRIVM"/>
                              <w:jc w:val="right"/>
                              <w:rPr>
                                <w:lang w:val="de-DE"/>
                              </w:rPr>
                            </w:pPr>
                            <w:r w:rsidRPr="000C562F">
                              <w:rPr>
                                <w:lang w:val="de-DE"/>
                              </w:rPr>
                              <w:t>T 030 2747000</w:t>
                            </w:r>
                          </w:p>
                          <w:p w:rsidR="0027384A" w:rsidRPr="000D7B22" w:rsidRDefault="0027384A" w:rsidP="00FE23EF">
                            <w:pPr>
                              <w:pStyle w:val="alineaRIVM"/>
                              <w:jc w:val="right"/>
                              <w:rPr>
                                <w:lang w:val="de-DE"/>
                              </w:rPr>
                            </w:pPr>
                            <w:r w:rsidRPr="000D7B22">
                              <w:rPr>
                                <w:lang w:val="de-DE"/>
                              </w:rPr>
                              <w:t>F 030 274 4455</w:t>
                            </w:r>
                          </w:p>
                          <w:p w:rsidR="0027384A" w:rsidRDefault="0027384A" w:rsidP="00FE23E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27384A" w:rsidRDefault="009015F2" w:rsidP="00FE23E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27384A" w:rsidRPr="006C5816">
                                <w:rPr>
                                  <w:rStyle w:val="Hyperlink"/>
                                  <w:lang w:val="en-US"/>
                                </w:rPr>
                                <w:t>lci@rivm.nl</w:t>
                              </w:r>
                            </w:hyperlink>
                          </w:p>
                          <w:p w:rsidR="0027384A" w:rsidRDefault="009015F2" w:rsidP="00FE23EF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hyperlink r:id="rId10" w:history="1">
                              <w:r w:rsidR="0027384A" w:rsidRPr="003D3930">
                                <w:rPr>
                                  <w:rStyle w:val="Hyperlink"/>
                                  <w:lang w:val="de-DE"/>
                                </w:rPr>
                                <w:t>http://lci.rivm.nl</w:t>
                              </w:r>
                            </w:hyperlink>
                          </w:p>
                          <w:p w:rsidR="0027384A" w:rsidRPr="00776A9F" w:rsidRDefault="0027384A" w:rsidP="00FE23E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276.5pt;width:338.9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9fIg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" stroked="f">
                <v:textbox>
                  <w:txbxContent>
                    <w:p w:rsidR="0027384A" w:rsidRPr="000C562F" w:rsidRDefault="0027384A" w:rsidP="00FE23EF">
                      <w:pPr>
                        <w:pStyle w:val="alineaRIVM"/>
                        <w:jc w:val="right"/>
                      </w:pPr>
                      <w:r w:rsidRPr="000C562F">
                        <w:t>Landelijke Coördinatie Infectieziektebestrijding</w:t>
                      </w:r>
                    </w:p>
                    <w:p w:rsidR="0027384A" w:rsidRPr="000C562F" w:rsidRDefault="0027384A" w:rsidP="00FE23EF">
                      <w:pPr>
                        <w:pStyle w:val="alineaRIVM"/>
                        <w:jc w:val="right"/>
                      </w:pPr>
                      <w:r w:rsidRPr="000C562F">
                        <w:t xml:space="preserve">RIVM - Centrum Infectieziektebestrijding </w:t>
                      </w:r>
                    </w:p>
                    <w:p w:rsidR="0027384A" w:rsidRPr="000D7B22" w:rsidRDefault="0027384A" w:rsidP="00FE23EF">
                      <w:pPr>
                        <w:pStyle w:val="alineaRIVM"/>
                        <w:jc w:val="right"/>
                      </w:pPr>
                      <w:r w:rsidRPr="000D7B22">
                        <w:t xml:space="preserve">Postbus 1, Interne </w:t>
                      </w:r>
                      <w:proofErr w:type="spellStart"/>
                      <w:r w:rsidRPr="000D7B22">
                        <w:t>postbak</w:t>
                      </w:r>
                      <w:proofErr w:type="spellEnd"/>
                      <w:r w:rsidRPr="000D7B22">
                        <w:t xml:space="preserve"> 13</w:t>
                      </w:r>
                    </w:p>
                    <w:p w:rsidR="0027384A" w:rsidRPr="000C562F" w:rsidRDefault="0027384A" w:rsidP="00FE23EF">
                      <w:pPr>
                        <w:pStyle w:val="alineaRIVM"/>
                        <w:jc w:val="right"/>
                        <w:rPr>
                          <w:lang w:val="de-DE"/>
                        </w:rPr>
                      </w:pPr>
                      <w:r w:rsidRPr="000C562F">
                        <w:rPr>
                          <w:lang w:val="de-DE"/>
                        </w:rPr>
                        <w:t xml:space="preserve">3720 BA </w:t>
                      </w:r>
                      <w:proofErr w:type="spellStart"/>
                      <w:r w:rsidRPr="000C562F">
                        <w:rPr>
                          <w:lang w:val="de-DE"/>
                        </w:rPr>
                        <w:t>Bilthoven</w:t>
                      </w:r>
                      <w:proofErr w:type="spellEnd"/>
                    </w:p>
                    <w:p w:rsidR="0027384A" w:rsidRPr="000C562F" w:rsidRDefault="0027384A" w:rsidP="00FE23EF">
                      <w:pPr>
                        <w:pStyle w:val="alineaRIVM"/>
                        <w:jc w:val="right"/>
                        <w:rPr>
                          <w:lang w:val="de-DE"/>
                        </w:rPr>
                      </w:pPr>
                    </w:p>
                    <w:p w:rsidR="0027384A" w:rsidRPr="000C562F" w:rsidRDefault="0027384A" w:rsidP="00FE23EF">
                      <w:pPr>
                        <w:pStyle w:val="alineaRIVM"/>
                        <w:jc w:val="right"/>
                        <w:rPr>
                          <w:lang w:val="de-DE"/>
                        </w:rPr>
                      </w:pPr>
                      <w:r w:rsidRPr="000C562F">
                        <w:rPr>
                          <w:lang w:val="de-DE"/>
                        </w:rPr>
                        <w:t>T 030 2747000</w:t>
                      </w:r>
                    </w:p>
                    <w:p w:rsidR="0027384A" w:rsidRPr="000D7B22" w:rsidRDefault="0027384A" w:rsidP="00FE23EF">
                      <w:pPr>
                        <w:pStyle w:val="alineaRIVM"/>
                        <w:jc w:val="right"/>
                        <w:rPr>
                          <w:lang w:val="de-DE"/>
                        </w:rPr>
                      </w:pPr>
                      <w:r w:rsidRPr="000D7B22">
                        <w:rPr>
                          <w:lang w:val="de-DE"/>
                        </w:rPr>
                        <w:t>F 030 274 4455</w:t>
                      </w:r>
                    </w:p>
                    <w:p w:rsidR="0027384A" w:rsidRDefault="0027384A" w:rsidP="00FE23EF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27384A" w:rsidRDefault="00AB0F63" w:rsidP="00FE23EF">
                      <w:pPr>
                        <w:jc w:val="right"/>
                        <w:rPr>
                          <w:lang w:val="en-US"/>
                        </w:rPr>
                      </w:pPr>
                      <w:hyperlink r:id="rId11" w:history="1">
                        <w:r w:rsidR="0027384A" w:rsidRPr="006C5816">
                          <w:rPr>
                            <w:rStyle w:val="Hyperlink"/>
                            <w:lang w:val="en-US"/>
                          </w:rPr>
                          <w:t>lci@rivm.nl</w:t>
                        </w:r>
                      </w:hyperlink>
                    </w:p>
                    <w:p w:rsidR="0027384A" w:rsidRDefault="00AB0F63" w:rsidP="00FE23EF">
                      <w:pPr>
                        <w:jc w:val="right"/>
                        <w:rPr>
                          <w:lang w:val="de-DE"/>
                        </w:rPr>
                      </w:pPr>
                      <w:hyperlink r:id="rId12" w:history="1">
                        <w:r w:rsidR="0027384A" w:rsidRPr="003D3930">
                          <w:rPr>
                            <w:rStyle w:val="Hyperlink"/>
                            <w:lang w:val="de-DE"/>
                          </w:rPr>
                          <w:t>http://lci.rivm.nl</w:t>
                        </w:r>
                      </w:hyperlink>
                    </w:p>
                    <w:p w:rsidR="0027384A" w:rsidRPr="00776A9F" w:rsidRDefault="0027384A" w:rsidP="00FE23EF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3EF" w:rsidRPr="00C74C75" w:rsidRDefault="00FE23EF" w:rsidP="00FE23EF">
      <w:pPr>
        <w:pStyle w:val="Kop1RIVM"/>
      </w:pPr>
      <w:r w:rsidRPr="00C74C75">
        <w:t>Model</w:t>
      </w:r>
      <w:r w:rsidR="009015F2">
        <w:t xml:space="preserve"> </w:t>
      </w:r>
      <w:r w:rsidRPr="00C74C75">
        <w:t>vragenlijst v</w:t>
      </w:r>
      <w:bookmarkStart w:id="0" w:name="_GoBack"/>
      <w:bookmarkEnd w:id="0"/>
      <w:r w:rsidRPr="00C74C75">
        <w:t>oor uitbraken van ziekte gerelateerd aan recreatie in oppervlaktewater of modder</w:t>
      </w:r>
    </w:p>
    <w:p w:rsidR="00FE23EF" w:rsidRDefault="00FE23EF" w:rsidP="00FE23EF">
      <w:pPr>
        <w:pStyle w:val="Kop2RIVM"/>
        <w:pageBreakBefore/>
      </w:pPr>
      <w:r w:rsidRPr="00C74C75">
        <w:lastRenderedPageBreak/>
        <w:t>Deel 1. Niet-patiëntgebonden informatie</w:t>
      </w:r>
    </w:p>
    <w:p w:rsidR="00FE23EF" w:rsidRPr="00C74C75" w:rsidRDefault="009146A6" w:rsidP="00770ADB">
      <w:pPr>
        <w:pStyle w:val="alineaRIVM"/>
      </w:pPr>
      <w:r>
        <w:t> </w:t>
      </w:r>
    </w:p>
    <w:p w:rsidR="0027384A" w:rsidRPr="00C74C75" w:rsidRDefault="0027384A" w:rsidP="0027384A">
      <w:pPr>
        <w:pStyle w:val="alineaRIVM"/>
      </w:pPr>
      <w:r>
        <w:t> </w:t>
      </w:r>
    </w:p>
    <w:p w:rsidR="0027384A" w:rsidRPr="00C74C75" w:rsidRDefault="0027384A" w:rsidP="0027384A">
      <w:pPr>
        <w:pStyle w:val="alineaRIVM"/>
      </w:pPr>
      <w:r w:rsidRPr="009146A6">
        <w:rPr>
          <w:b/>
        </w:rPr>
        <w:t>Datum en tijd melding:</w:t>
      </w:r>
      <w:r>
        <w:t xml:space="preserve"> </w:t>
      </w:r>
      <w:sdt>
        <w:sdtPr>
          <w:id w:val="-1287503572"/>
          <w:placeholder>
            <w:docPart w:val="72C1B28094864EF4BA0036AC98488EF4"/>
          </w:placeholder>
          <w:showingPlcHdr/>
          <w:text/>
        </w:sdtPr>
        <w:sdtEndPr/>
        <w:sdtContent>
          <w:r w:rsidR="00196859" w:rsidRPr="00196859">
            <w:rPr>
              <w:u w:val="single"/>
            </w:rPr>
            <w:t>      </w:t>
          </w:r>
        </w:sdtContent>
      </w:sdt>
      <w:r>
        <w:t xml:space="preserve"> / </w:t>
      </w:r>
      <w:sdt>
        <w:sdtPr>
          <w:id w:val="1935628062"/>
          <w:placeholder>
            <w:docPart w:val="519EC5A3E7254233A5CEB2E0EA57618C"/>
          </w:placeholder>
          <w:showingPlcHdr/>
          <w:text/>
        </w:sdtPr>
        <w:sdtEndPr/>
        <w:sdtContent>
          <w:r w:rsidR="00196859" w:rsidRPr="00196859">
            <w:rPr>
              <w:u w:val="single"/>
            </w:rPr>
            <w:t>      </w:t>
          </w:r>
        </w:sdtContent>
      </w:sdt>
      <w:r>
        <w:t xml:space="preserve"> /</w:t>
      </w:r>
      <w:r w:rsidR="00525BA7">
        <w:t xml:space="preserve"> </w:t>
      </w:r>
      <w:sdt>
        <w:sdtPr>
          <w:id w:val="1438555730"/>
          <w:placeholder>
            <w:docPart w:val="64379590362E45BEA807F766AB4F3BC8"/>
          </w:placeholder>
          <w:showingPlcHdr/>
          <w:text/>
        </w:sdtPr>
        <w:sdtEndPr/>
        <w:sdtContent>
          <w:r w:rsidR="00525BA7" w:rsidRPr="00196859">
            <w:rPr>
              <w:u w:val="single"/>
            </w:rPr>
            <w:t>      </w:t>
          </w:r>
          <w:r w:rsidR="00525BA7" w:rsidRPr="00196859">
            <w:rPr>
              <w:u w:val="single"/>
              <w:lang w:val="en-US"/>
            </w:rPr>
            <w:t>      </w:t>
          </w:r>
        </w:sdtContent>
      </w:sdt>
      <w:r>
        <w:t xml:space="preserve">, </w:t>
      </w:r>
      <w:sdt>
        <w:sdtPr>
          <w:id w:val="-1343554595"/>
          <w:placeholder>
            <w:docPart w:val="FFD6AA2701DE4CE2B19A971CF9ADC162"/>
          </w:placeholder>
          <w:showingPlcHdr/>
          <w:text/>
        </w:sdtPr>
        <w:sdtEndPr/>
        <w:sdtContent>
          <w:r w:rsidR="00196859" w:rsidRPr="00196859">
            <w:rPr>
              <w:u w:val="single"/>
            </w:rPr>
            <w:t>      </w:t>
          </w:r>
          <w:r w:rsidR="00196859" w:rsidRPr="00196859">
            <w:rPr>
              <w:u w:val="single"/>
              <w:lang w:val="en-US"/>
            </w:rPr>
            <w:t>      </w:t>
          </w:r>
        </w:sdtContent>
      </w:sdt>
      <w:r>
        <w:t xml:space="preserve"> uur </w:t>
      </w:r>
    </w:p>
    <w:p w:rsidR="0027384A" w:rsidRPr="009F47DE" w:rsidRDefault="0027384A" w:rsidP="009F47DE">
      <w:pPr>
        <w:pStyle w:val="alineaRIVM"/>
        <w:tabs>
          <w:tab w:val="right" w:pos="8505"/>
        </w:tabs>
        <w:rPr>
          <w:u w:val="single"/>
        </w:rPr>
      </w:pPr>
      <w:r w:rsidRPr="00196859">
        <w:rPr>
          <w:b/>
        </w:rPr>
        <w:t>Gemeld bij:</w:t>
      </w:r>
      <w:r w:rsidR="009F47DE">
        <w:t xml:space="preserve"> </w:t>
      </w:r>
      <w:sdt>
        <w:sdtPr>
          <w:rPr>
            <w:lang w:val="en-US"/>
          </w:rPr>
          <w:id w:val="-527870618"/>
          <w:placeholder>
            <w:docPart w:val="ACF7715F45334923816BEE0D19C086B7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27384A" w:rsidRPr="00C74C75" w:rsidRDefault="0027384A" w:rsidP="009F47DE">
      <w:pPr>
        <w:pStyle w:val="alineaRIVM"/>
        <w:ind w:left="1134" w:hanging="1134"/>
      </w:pPr>
      <w:r w:rsidRPr="009146A6">
        <w:rPr>
          <w:b/>
        </w:rPr>
        <w:t>Melding:</w:t>
      </w:r>
      <w:r w:rsidR="009F47DE" w:rsidRPr="009F47DE">
        <w:t xml:space="preserve"> </w:t>
      </w:r>
      <w:r w:rsidR="009F47DE">
        <w:rPr>
          <w:b/>
        </w:rPr>
        <w:tab/>
      </w:r>
      <w:sdt>
        <w:sdtPr>
          <w:id w:val="2437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telefonisch </w:t>
      </w:r>
      <w:sdt>
        <w:sdtPr>
          <w:id w:val="6272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via de mail </w:t>
      </w:r>
      <w:sdt>
        <w:sdtPr>
          <w:id w:val="-21434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via provincie </w:t>
      </w:r>
      <w:r w:rsidR="009F47DE">
        <w:br/>
      </w:r>
      <w:sdt>
        <w:sdtPr>
          <w:id w:val="-14716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anders, nl.</w:t>
      </w:r>
      <w:r w:rsidR="009F47DE">
        <w:t xml:space="preserve"> </w:t>
      </w:r>
      <w:sdt>
        <w:sdtPr>
          <w:rPr>
            <w:lang w:val="en-US"/>
          </w:rPr>
          <w:id w:val="1833181978"/>
          <w:placeholder>
            <w:docPart w:val="9FABD7680D77477C8C9CFDC6F638992D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27384A" w:rsidRDefault="0027384A" w:rsidP="0027384A">
      <w:pPr>
        <w:pStyle w:val="Kop3RIVM"/>
      </w:pPr>
      <w:r w:rsidRPr="00C74C75">
        <w:t>Gegevens melder</w:t>
      </w:r>
    </w:p>
    <w:p w:rsidR="0027384A" w:rsidRDefault="0027384A" w:rsidP="0027384A">
      <w:pPr>
        <w:pStyle w:val="alineaRIVM"/>
      </w:pPr>
      <w:r w:rsidRPr="009146A6">
        <w:rPr>
          <w:b/>
        </w:rPr>
        <w:t>Naam melder:</w:t>
      </w:r>
      <w:r w:rsidR="009F47DE">
        <w:t xml:space="preserve"> </w:t>
      </w:r>
      <w:sdt>
        <w:sdtPr>
          <w:id w:val="-134868019"/>
          <w:placeholder>
            <w:docPart w:val="6A593C1D94AB4D7B9E3DE44250EB8975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</w:t>
          </w:r>
          <w:r w:rsidR="009F47DE" w:rsidRPr="00196859">
            <w:rPr>
              <w:u w:val="single"/>
              <w:lang w:val="en-US"/>
            </w:rPr>
            <w:t>   </w:t>
          </w:r>
          <w:r w:rsidR="009F47DE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27384A" w:rsidRDefault="0027384A" w:rsidP="0027384A">
      <w:pPr>
        <w:pStyle w:val="alineaRIVM"/>
      </w:pPr>
      <w:r w:rsidRPr="009146A6">
        <w:rPr>
          <w:b/>
        </w:rPr>
        <w:t>Geslacht:</w:t>
      </w:r>
      <w:r>
        <w:t xml:space="preserve"> </w:t>
      </w:r>
      <w:sdt>
        <w:sdtPr>
          <w:id w:val="557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M </w:t>
      </w:r>
      <w:sdt>
        <w:sdtPr>
          <w:id w:val="129610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V</w:t>
      </w:r>
    </w:p>
    <w:p w:rsidR="0027384A" w:rsidRDefault="0027384A" w:rsidP="0027384A">
      <w:pPr>
        <w:pStyle w:val="alineaRIVM"/>
      </w:pPr>
      <w:r w:rsidRPr="009146A6">
        <w:rPr>
          <w:b/>
        </w:rPr>
        <w:t>Straat:</w:t>
      </w:r>
      <w:r>
        <w:t xml:space="preserve"> </w:t>
      </w:r>
      <w:sdt>
        <w:sdtPr>
          <w:rPr>
            <w:lang w:val="en-US"/>
          </w:rPr>
          <w:id w:val="-1784494608"/>
          <w:placeholder>
            <w:docPart w:val="2FD0BCD4CE04491490436B069BEF6481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</w:t>
          </w:r>
          <w:r w:rsidR="009F47DE" w:rsidRPr="00196859">
            <w:rPr>
              <w:u w:val="single"/>
              <w:lang w:val="en-US"/>
            </w:rPr>
            <w:t>   </w:t>
          </w:r>
          <w:r w:rsidR="009F47DE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27384A" w:rsidRDefault="0027384A" w:rsidP="0027384A">
      <w:pPr>
        <w:pStyle w:val="alineaRIVM"/>
      </w:pPr>
      <w:r w:rsidRPr="009146A6">
        <w:rPr>
          <w:b/>
        </w:rPr>
        <w:t>Postcode + Plaats:</w:t>
      </w:r>
      <w:r w:rsidR="009F47DE" w:rsidRPr="009F47DE">
        <w:t xml:space="preserve"> </w:t>
      </w:r>
      <w:sdt>
        <w:sdtPr>
          <w:rPr>
            <w:lang w:val="en-US"/>
          </w:rPr>
          <w:id w:val="-1355425792"/>
          <w:placeholder>
            <w:docPart w:val="9564613849B649059BDF95CDFFE27538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  <w:r w:rsidR="009F47DE" w:rsidRPr="009F47DE">
        <w:t xml:space="preserve"> </w:t>
      </w:r>
      <w:r w:rsidRPr="009146A6">
        <w:rPr>
          <w:b/>
        </w:rPr>
        <w:t>Tel.</w:t>
      </w:r>
      <w:r>
        <w:rPr>
          <w:b/>
        </w:rPr>
        <w:t>nr.</w:t>
      </w:r>
      <w:r w:rsidRPr="009146A6">
        <w:rPr>
          <w:b/>
        </w:rPr>
        <w:t>:</w:t>
      </w:r>
      <w:r w:rsidR="009F47DE">
        <w:t xml:space="preserve"> </w:t>
      </w:r>
      <w:sdt>
        <w:sdtPr>
          <w:rPr>
            <w:lang w:val="en-US"/>
          </w:rPr>
          <w:id w:val="-1495802561"/>
          <w:placeholder>
            <w:docPart w:val="3D5DC4EFD86D40CF98CAAB8CCFC3C36E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</w:t>
          </w:r>
        </w:sdtContent>
      </w:sdt>
    </w:p>
    <w:p w:rsidR="0027384A" w:rsidRDefault="0027384A" w:rsidP="0027384A">
      <w:pPr>
        <w:pStyle w:val="alineaRIVM"/>
      </w:pPr>
      <w:r w:rsidRPr="009146A6">
        <w:rPr>
          <w:b/>
        </w:rPr>
        <w:t>E-mail:</w:t>
      </w:r>
      <w:r>
        <w:t xml:space="preserve"> </w:t>
      </w:r>
      <w:sdt>
        <w:sdtPr>
          <w:rPr>
            <w:lang w:val="en-US"/>
          </w:rPr>
          <w:id w:val="-724211531"/>
          <w:placeholder>
            <w:docPart w:val="5D8C9A2CE85B4BB59F5AFE16D69BA77B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</w:t>
          </w:r>
          <w:r w:rsidR="009F47DE" w:rsidRPr="00196859">
            <w:rPr>
              <w:u w:val="single"/>
              <w:lang w:val="en-US"/>
            </w:rPr>
            <w:t>   </w:t>
          </w:r>
          <w:r w:rsidR="009F47DE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9F47DE" w:rsidRPr="00C74C75" w:rsidRDefault="009F47DE" w:rsidP="009F47DE">
      <w:pPr>
        <w:pStyle w:val="Kop3RIVM"/>
      </w:pPr>
      <w:r w:rsidRPr="00C74C75">
        <w:t>Gegevens oppervlaktewater/modder</w:t>
      </w:r>
    </w:p>
    <w:p w:rsidR="009F47DE" w:rsidRPr="009146A6" w:rsidRDefault="009F47DE" w:rsidP="009F47DE">
      <w:pPr>
        <w:pStyle w:val="alineaRIVM"/>
        <w:rPr>
          <w:b/>
        </w:rPr>
      </w:pPr>
      <w:r w:rsidRPr="009146A6">
        <w:rPr>
          <w:b/>
        </w:rPr>
        <w:t xml:space="preserve">Plaats / exacte ligging / naam / evenement (naam): </w:t>
      </w:r>
    </w:p>
    <w:p w:rsidR="009F47DE" w:rsidRPr="0027384A" w:rsidRDefault="009015F2" w:rsidP="009F47DE">
      <w:pPr>
        <w:pStyle w:val="alineaRIVM"/>
        <w:tabs>
          <w:tab w:val="right" w:leader="underscore" w:pos="3969"/>
        </w:tabs>
      </w:pPr>
      <w:sdt>
        <w:sdtPr>
          <w:rPr>
            <w:lang w:val="en-US"/>
          </w:rPr>
          <w:id w:val="983740337"/>
          <w:placeholder>
            <w:docPart w:val="F41A0091A02A4D288610D5F62657B933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</w:t>
          </w:r>
          <w:r w:rsidR="009F47DE" w:rsidRPr="00196859">
            <w:rPr>
              <w:u w:val="single"/>
              <w:lang w:val="en-US"/>
            </w:rPr>
            <w:t>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9F47DE" w:rsidRPr="0027384A" w:rsidRDefault="009015F2" w:rsidP="009F47DE">
      <w:pPr>
        <w:pStyle w:val="alineaRIVM"/>
        <w:tabs>
          <w:tab w:val="right" w:leader="underscore" w:pos="3969"/>
        </w:tabs>
      </w:pPr>
      <w:sdt>
        <w:sdtPr>
          <w:rPr>
            <w:lang w:val="en-US"/>
          </w:rPr>
          <w:id w:val="-1852636447"/>
          <w:placeholder>
            <w:docPart w:val="282FFAA79E5C475D9F3A1FC8E2984D41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</w:t>
          </w:r>
          <w:r w:rsidR="009F47DE" w:rsidRPr="00196859">
            <w:rPr>
              <w:u w:val="single"/>
              <w:lang w:val="en-US"/>
            </w:rPr>
            <w:t>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9F47DE" w:rsidRPr="0027384A" w:rsidRDefault="009015F2" w:rsidP="009F47DE">
      <w:pPr>
        <w:pStyle w:val="alineaRIVM"/>
        <w:tabs>
          <w:tab w:val="right" w:leader="underscore" w:pos="3969"/>
        </w:tabs>
      </w:pPr>
      <w:sdt>
        <w:sdtPr>
          <w:rPr>
            <w:lang w:val="en-US"/>
          </w:rPr>
          <w:id w:val="-1996103579"/>
          <w:placeholder>
            <w:docPart w:val="9C4323024E9E43DAB9287DDD06630708"/>
          </w:placeholder>
          <w:showingPlcHdr/>
          <w:text/>
        </w:sdtPr>
        <w:sdtEndPr>
          <w:rPr>
            <w:u w:val="single"/>
          </w:rPr>
        </w:sdtEndPr>
        <w:sdtContent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</w:t>
          </w:r>
          <w:r w:rsidR="009F47DE" w:rsidRPr="00196859">
            <w:rPr>
              <w:u w:val="single"/>
              <w:lang w:val="en-US"/>
            </w:rPr>
            <w:t>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  </w:t>
          </w:r>
          <w:r w:rsidR="009F47DE" w:rsidRPr="00196859">
            <w:rPr>
              <w:u w:val="single"/>
            </w:rPr>
            <w:t>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</w:t>
          </w:r>
          <w:r w:rsidR="009F47DE" w:rsidRPr="00196859">
            <w:rPr>
              <w:u w:val="single"/>
            </w:rPr>
            <w:t>     </w:t>
          </w:r>
          <w:r w:rsidR="009F47DE" w:rsidRPr="00196859">
            <w:rPr>
              <w:u w:val="single"/>
              <w:lang w:val="en-US"/>
            </w:rPr>
            <w:t>     </w:t>
          </w:r>
          <w:r w:rsidR="009F47DE">
            <w:rPr>
              <w:u w:val="single"/>
              <w:lang w:val="en-US"/>
            </w:rPr>
            <w:t>      </w:t>
          </w:r>
        </w:sdtContent>
      </w:sdt>
    </w:p>
    <w:p w:rsidR="009F47DE" w:rsidRDefault="009F47DE" w:rsidP="009F47DE">
      <w:pPr>
        <w:pStyle w:val="alineaRIVM"/>
        <w:tabs>
          <w:tab w:val="left" w:pos="1701"/>
        </w:tabs>
        <w:ind w:left="1701" w:hanging="1701"/>
      </w:pPr>
      <w:r w:rsidRPr="009146A6">
        <w:rPr>
          <w:b/>
        </w:rPr>
        <w:t>Soort water:</w:t>
      </w:r>
      <w:r>
        <w:t xml:space="preserve"> </w:t>
      </w:r>
      <w:r>
        <w:tab/>
      </w:r>
      <w:sdt>
        <w:sdtPr>
          <w:id w:val="-148754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oppervlaktewater</w:t>
      </w:r>
      <w:r>
        <w:br/>
      </w:r>
      <w:sdt>
        <w:sdtPr>
          <w:id w:val="-93898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zwemwater (op basis van gegevens provincie)</w:t>
      </w:r>
      <w:r>
        <w:br/>
      </w:r>
      <w:sdt>
        <w:sdtPr>
          <w:id w:val="-5307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modder (in omgeving van oppervlaktewater)</w:t>
      </w:r>
      <w:r>
        <w:br/>
      </w:r>
      <w:sdt>
        <w:sdtPr>
          <w:id w:val="212179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modder (in omgeving van zwemwater)</w:t>
      </w:r>
    </w:p>
    <w:p w:rsidR="009F47DE" w:rsidRDefault="009F47DE" w:rsidP="009F47DE">
      <w:pPr>
        <w:pStyle w:val="alineaRIVM"/>
      </w:pPr>
      <w:r w:rsidRPr="009146A6">
        <w:rPr>
          <w:b/>
        </w:rPr>
        <w:t>Datum watercontact:</w:t>
      </w:r>
      <w:r w:rsidR="00525BA7">
        <w:t xml:space="preserve"> </w:t>
      </w:r>
      <w:sdt>
        <w:sdtPr>
          <w:id w:val="-548455127"/>
          <w:placeholder>
            <w:docPart w:val="F9F51A6B54EF4B97B0C9590F8C4D49E7"/>
          </w:placeholder>
          <w:showingPlcHdr/>
          <w:text/>
        </w:sdtPr>
        <w:sdtEndPr/>
        <w:sdtContent>
          <w:r w:rsidR="00525BA7" w:rsidRPr="00196859">
            <w:rPr>
              <w:u w:val="single"/>
            </w:rPr>
            <w:t>      </w:t>
          </w:r>
        </w:sdtContent>
      </w:sdt>
      <w:r w:rsidR="00525BA7">
        <w:t xml:space="preserve"> </w:t>
      </w:r>
      <w:r w:rsidRPr="00C74C75">
        <w:t>/</w:t>
      </w:r>
      <w:r w:rsidR="00525BA7">
        <w:t xml:space="preserve"> </w:t>
      </w:r>
      <w:sdt>
        <w:sdtPr>
          <w:id w:val="430327895"/>
          <w:placeholder>
            <w:docPart w:val="4767E88754AB46EC8942B6D427612583"/>
          </w:placeholder>
          <w:showingPlcHdr/>
          <w:text/>
        </w:sdtPr>
        <w:sdtEndPr/>
        <w:sdtContent>
          <w:r w:rsidR="00525BA7" w:rsidRPr="00196859">
            <w:rPr>
              <w:u w:val="single"/>
            </w:rPr>
            <w:t>      </w:t>
          </w:r>
        </w:sdtContent>
      </w:sdt>
      <w:r w:rsidR="00525BA7">
        <w:t xml:space="preserve"> </w:t>
      </w:r>
      <w:r w:rsidRPr="00C74C75">
        <w:t>/</w:t>
      </w:r>
      <w:r w:rsidR="00525BA7">
        <w:t xml:space="preserve"> </w:t>
      </w:r>
      <w:sdt>
        <w:sdtPr>
          <w:id w:val="1816758691"/>
          <w:placeholder>
            <w:docPart w:val="C4CCFDBE637143F9BD8C918BE169674E"/>
          </w:placeholder>
          <w:showingPlcHdr/>
          <w:text/>
        </w:sdtPr>
        <w:sdtEndPr/>
        <w:sdtContent>
          <w:r w:rsidR="00525BA7" w:rsidRPr="00196859">
            <w:rPr>
              <w:u w:val="single"/>
            </w:rPr>
            <w:t>      </w:t>
          </w:r>
        </w:sdtContent>
      </w:sdt>
      <w:r>
        <w:t xml:space="preserve">. </w:t>
      </w:r>
      <w:r w:rsidRPr="009146A6">
        <w:rPr>
          <w:b/>
        </w:rPr>
        <w:t>Tijd:</w:t>
      </w:r>
      <w:r>
        <w:t xml:space="preserve"> van</w:t>
      </w:r>
      <w:r w:rsidR="00525BA7">
        <w:t xml:space="preserve"> </w:t>
      </w:r>
      <w:sdt>
        <w:sdtPr>
          <w:id w:val="613016681"/>
          <w:placeholder>
            <w:docPart w:val="7A827223C833459D8A1D951852563BAC"/>
          </w:placeholder>
          <w:showingPlcHdr/>
          <w:text/>
        </w:sdtPr>
        <w:sdtEndPr/>
        <w:sdtContent>
          <w:r w:rsidR="00525BA7" w:rsidRPr="00196859">
            <w:rPr>
              <w:u w:val="single"/>
            </w:rPr>
            <w:t>      </w:t>
          </w:r>
        </w:sdtContent>
      </w:sdt>
      <w:r w:rsidR="00525BA7">
        <w:t xml:space="preserve"> </w:t>
      </w:r>
      <w:r>
        <w:t>uur tot</w:t>
      </w:r>
      <w:r w:rsidR="00525BA7">
        <w:t xml:space="preserve"> </w:t>
      </w:r>
      <w:sdt>
        <w:sdtPr>
          <w:id w:val="-149300651"/>
          <w:placeholder>
            <w:docPart w:val="C2B98DBEEB834FDE84DC0BF7195552C3"/>
          </w:placeholder>
          <w:showingPlcHdr/>
          <w:text/>
        </w:sdtPr>
        <w:sdtEndPr/>
        <w:sdtContent>
          <w:r w:rsidR="00525BA7" w:rsidRPr="00196859">
            <w:rPr>
              <w:u w:val="single"/>
            </w:rPr>
            <w:t>      </w:t>
          </w:r>
        </w:sdtContent>
      </w:sdt>
      <w:r w:rsidR="00525BA7">
        <w:t xml:space="preserve"> </w:t>
      </w:r>
      <w:r w:rsidRPr="00C74C75">
        <w:t>uur</w:t>
      </w:r>
    </w:p>
    <w:p w:rsidR="00525BA7" w:rsidRDefault="009F47DE" w:rsidP="00525BA7">
      <w:pPr>
        <w:pStyle w:val="alineaRIVM"/>
        <w:tabs>
          <w:tab w:val="right" w:leader="underscore" w:pos="3969"/>
        </w:tabs>
      </w:pPr>
      <w:r w:rsidRPr="009146A6">
        <w:rPr>
          <w:b/>
        </w:rPr>
        <w:t>Weersomstandigheden:</w:t>
      </w:r>
      <w:r w:rsidR="00525BA7" w:rsidRPr="009015F2">
        <w:t xml:space="preserve"> </w:t>
      </w:r>
      <w:sdt>
        <w:sdtPr>
          <w:rPr>
            <w:lang w:val="en-US"/>
          </w:rPr>
          <w:id w:val="1195350867"/>
          <w:placeholder>
            <w:docPart w:val="B7386E7E378742928AD9CD50AF770A03"/>
          </w:placeholder>
          <w:showingPlcHdr/>
          <w:text/>
        </w:sdtPr>
        <w:sdtEndPr>
          <w:rPr>
            <w:u w:val="single"/>
          </w:rPr>
        </w:sdtEndPr>
        <w:sdtContent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</w:t>
          </w:r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 w:rsidRPr="00196859">
            <w:rPr>
              <w:u w:val="single"/>
            </w:rPr>
            <w:t>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</w:t>
          </w:r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    </w:t>
          </w:r>
          <w:r w:rsidR="00525BA7" w:rsidRPr="00196859">
            <w:rPr>
              <w:u w:val="single"/>
            </w:rPr>
            <w:t>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</w:t>
          </w:r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     </w:t>
          </w:r>
        </w:sdtContent>
      </w:sdt>
    </w:p>
    <w:p w:rsidR="009F47DE" w:rsidRDefault="009F47DE" w:rsidP="009F47DE">
      <w:pPr>
        <w:pStyle w:val="alineaRIVM"/>
      </w:pPr>
      <w:r w:rsidRPr="00524063">
        <w:rPr>
          <w:b/>
        </w:rPr>
        <w:t>Werd er door plassen/natte modder gerend?</w:t>
      </w:r>
      <w:r>
        <w:t xml:space="preserve"> </w:t>
      </w:r>
      <w:sdt>
        <w:sdtPr>
          <w:id w:val="688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</w:t>
      </w:r>
      <w:r>
        <w:t>Ja</w:t>
      </w:r>
      <w:r w:rsidRPr="00C74C75">
        <w:t xml:space="preserve"> </w:t>
      </w:r>
      <w:sdt>
        <w:sdtPr>
          <w:id w:val="-3148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75"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</w:t>
      </w:r>
      <w:r>
        <w:t>Nee</w:t>
      </w:r>
    </w:p>
    <w:p w:rsidR="00525BA7" w:rsidRDefault="009F47DE" w:rsidP="00525BA7">
      <w:pPr>
        <w:pStyle w:val="alineaRIVM"/>
        <w:tabs>
          <w:tab w:val="right" w:leader="underscore" w:pos="3969"/>
        </w:tabs>
      </w:pPr>
      <w:r w:rsidRPr="00524063">
        <w:rPr>
          <w:b/>
        </w:rPr>
        <w:t>Drukte van de recreatie:</w:t>
      </w:r>
      <w:r w:rsidR="00525BA7" w:rsidRPr="00525BA7">
        <w:t xml:space="preserve"> </w:t>
      </w:r>
      <w:sdt>
        <w:sdtPr>
          <w:rPr>
            <w:lang w:val="en-US"/>
          </w:rPr>
          <w:id w:val="-667485478"/>
          <w:placeholder>
            <w:docPart w:val="4093F39B3EC2453EB9FD803413FCC1A2"/>
          </w:placeholder>
          <w:showingPlcHdr/>
          <w:text/>
        </w:sdtPr>
        <w:sdtEndPr>
          <w:rPr>
            <w:u w:val="single"/>
          </w:rPr>
        </w:sdtEndPr>
        <w:sdtContent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</w:t>
          </w:r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 w:rsidRPr="00196859">
            <w:rPr>
              <w:u w:val="single"/>
            </w:rPr>
            <w:t>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</w:t>
          </w:r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    </w:t>
          </w:r>
          <w:r w:rsidR="00525BA7" w:rsidRPr="00196859">
            <w:rPr>
              <w:u w:val="single"/>
            </w:rPr>
            <w:t>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</w:t>
          </w:r>
          <w:r w:rsidR="00525BA7" w:rsidRPr="00196859">
            <w:rPr>
              <w:u w:val="single"/>
            </w:rPr>
            <w:t>     </w:t>
          </w:r>
          <w:r w:rsidR="00525BA7" w:rsidRPr="00196859">
            <w:rPr>
              <w:u w:val="single"/>
              <w:lang w:val="en-US"/>
            </w:rPr>
            <w:t>     </w:t>
          </w:r>
          <w:r w:rsidR="00525BA7">
            <w:rPr>
              <w:u w:val="single"/>
              <w:lang w:val="en-US"/>
            </w:rPr>
            <w:t>      </w:t>
          </w:r>
        </w:sdtContent>
      </w:sdt>
    </w:p>
    <w:p w:rsidR="00525BA7" w:rsidRPr="00C74C75" w:rsidRDefault="00525BA7" w:rsidP="00525BA7">
      <w:pPr>
        <w:pStyle w:val="Kop3RIVM"/>
      </w:pPr>
      <w:r w:rsidRPr="00C74C75">
        <w:t>Mogelijke actiepunten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4543"/>
      </w:tblGrid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Overleg met de Provincie/Regionale Uitvoeringsdienst/Omgevingsdienst (wie doet wat</w:t>
            </w:r>
            <w:r>
              <w:t>?</w:t>
            </w:r>
            <w:r w:rsidRPr="00C74C75">
              <w:t>)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Overleg met organisatie (wie doet wat</w:t>
            </w:r>
            <w:r>
              <w:t>?</w:t>
            </w:r>
            <w:r w:rsidRPr="00C74C75">
              <w:t xml:space="preserve"> </w:t>
            </w:r>
            <w:r>
              <w:t>c</w:t>
            </w:r>
            <w:r w:rsidRPr="00C74C75">
              <w:t>ommunicatie)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lastRenderedPageBreak/>
              <w:t>Overleg met OGZ-lab (laboratoriumonderzoek patiënten)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Overleg met</w:t>
            </w:r>
            <w:r>
              <w:t xml:space="preserve"> RIVM/Z&amp;O (</w:t>
            </w:r>
            <w:r w:rsidRPr="00C74C75">
              <w:t>eerdere meldingen)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Overleg met gemeente (te nemen maatregelen)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Persbericht</w:t>
            </w:r>
            <w:r>
              <w:t xml:space="preserve"> (d</w:t>
            </w:r>
            <w:r w:rsidRPr="00C74C75">
              <w:t>oor wie</w:t>
            </w:r>
            <w:r>
              <w:t>? w</w:t>
            </w:r>
            <w:r w:rsidRPr="00C74C75">
              <w:t>anneer</w:t>
            </w:r>
            <w:r>
              <w:t>?)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  <w:spacing w:after="0"/>
            </w:pPr>
            <w:r w:rsidRPr="00C74C75">
              <w:t>Communicatie</w:t>
            </w:r>
          </w:p>
          <w:p w:rsidR="00525BA7" w:rsidRPr="00C74C75" w:rsidRDefault="00525BA7" w:rsidP="00131073">
            <w:pPr>
              <w:pStyle w:val="opsommingRIVM"/>
            </w:pPr>
            <w:r w:rsidRPr="00C74C75">
              <w:t>Huisartsen</w:t>
            </w:r>
          </w:p>
          <w:p w:rsidR="00525BA7" w:rsidRPr="00C74C75" w:rsidRDefault="00525BA7" w:rsidP="00131073">
            <w:pPr>
              <w:pStyle w:val="opsommingRIVM"/>
            </w:pPr>
            <w:r w:rsidRPr="00C74C75">
              <w:t>Andere GGD’en</w:t>
            </w:r>
          </w:p>
          <w:p w:rsidR="00525BA7" w:rsidRPr="00C74C75" w:rsidRDefault="00525BA7" w:rsidP="00131073">
            <w:pPr>
              <w:pStyle w:val="opsommingRIVM"/>
            </w:pPr>
            <w:r w:rsidRPr="00C74C75">
              <w:t>LCI/CIb</w:t>
            </w:r>
          </w:p>
          <w:p w:rsidR="00525BA7" w:rsidRPr="00C74C75" w:rsidRDefault="00525BA7" w:rsidP="00131073">
            <w:pPr>
              <w:pStyle w:val="opsommingRIVM"/>
            </w:pPr>
            <w:r>
              <w:t>Blootgestelden/</w:t>
            </w:r>
            <w:r w:rsidRPr="00C74C75">
              <w:t>toekomstig blootgestelden</w:t>
            </w:r>
          </w:p>
          <w:p w:rsidR="00525BA7" w:rsidRPr="00C74C75" w:rsidRDefault="00525BA7" w:rsidP="00131073">
            <w:pPr>
              <w:pStyle w:val="opsommingRIVM"/>
            </w:pPr>
            <w:r w:rsidRPr="00C74C75">
              <w:t>Anderen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Epidemiologisch onderzoek starten?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  <w:tr w:rsidR="00525BA7" w:rsidRPr="00C74C75" w:rsidTr="00131073">
        <w:trPr>
          <w:cantSplit/>
          <w:trHeight w:val="851"/>
        </w:trPr>
        <w:tc>
          <w:tcPr>
            <w:tcW w:w="4178" w:type="dxa"/>
          </w:tcPr>
          <w:p w:rsidR="00525BA7" w:rsidRPr="00C74C75" w:rsidRDefault="00525BA7" w:rsidP="00131073">
            <w:pPr>
              <w:pStyle w:val="alineaRIVM"/>
            </w:pPr>
            <w:r w:rsidRPr="00C74C75">
              <w:t>Rapportage aan</w:t>
            </w:r>
            <w:r>
              <w:t>:</w:t>
            </w:r>
          </w:p>
        </w:tc>
        <w:tc>
          <w:tcPr>
            <w:tcW w:w="4543" w:type="dxa"/>
          </w:tcPr>
          <w:p w:rsidR="00525BA7" w:rsidRPr="00C74C75" w:rsidRDefault="00525BA7" w:rsidP="001310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1440"/>
              </w:tabs>
            </w:pPr>
          </w:p>
        </w:tc>
      </w:tr>
    </w:tbl>
    <w:p w:rsidR="00525BA7" w:rsidRPr="00C74C75" w:rsidRDefault="00525BA7" w:rsidP="00525BA7">
      <w:pPr>
        <w:pStyle w:val="alineaRIVM"/>
      </w:pPr>
      <w:r>
        <w:t> </w:t>
      </w:r>
    </w:p>
    <w:p w:rsidR="00525BA7" w:rsidRDefault="00525BA7" w:rsidP="00525BA7">
      <w:pPr>
        <w:pStyle w:val="Kop2RIVM"/>
      </w:pPr>
      <w:r w:rsidRPr="00770ADB">
        <w:t>Deel 2. Patiëntgebonden informatie</w:t>
      </w:r>
    </w:p>
    <w:p w:rsidR="00525BA7" w:rsidRPr="00524063" w:rsidRDefault="00525BA7" w:rsidP="00525BA7">
      <w:pPr>
        <w:pStyle w:val="alineaRIVM"/>
      </w:pPr>
      <w:r>
        <w:t> </w:t>
      </w:r>
    </w:p>
    <w:p w:rsidR="00525BA7" w:rsidRPr="00C74C75" w:rsidRDefault="00525BA7" w:rsidP="00525BA7">
      <w:pPr>
        <w:pStyle w:val="alineaRIVM"/>
      </w:pPr>
      <w:r w:rsidRPr="00C74C75">
        <w:t>De volgende gegevens worden per patiënt verzameld.</w:t>
      </w:r>
    </w:p>
    <w:p w:rsidR="00525BA7" w:rsidRPr="00770ADB" w:rsidRDefault="00525BA7" w:rsidP="00525BA7">
      <w:pPr>
        <w:pStyle w:val="alineaRIVM"/>
      </w:pPr>
      <w:r w:rsidRPr="00524063">
        <w:rPr>
          <w:b/>
        </w:rPr>
        <w:t>Mag de GGD informatie opvragen bij de huisarts?</w:t>
      </w:r>
      <w:r>
        <w:t xml:space="preserve"> </w:t>
      </w:r>
      <w:sdt>
        <w:sdtPr>
          <w:id w:val="1941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0ADB">
        <w:t xml:space="preserve"> Ja </w:t>
      </w:r>
      <w:sdt>
        <w:sdtPr>
          <w:id w:val="-154404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0ADB">
        <w:t xml:space="preserve"> Nee</w:t>
      </w:r>
    </w:p>
    <w:p w:rsidR="00525BA7" w:rsidRPr="00770ADB" w:rsidRDefault="00525BA7" w:rsidP="00525BA7">
      <w:pPr>
        <w:pStyle w:val="Kop3RIVM"/>
      </w:pPr>
      <w:r w:rsidRPr="00770ADB">
        <w:t>Persoonsgegevens patiënt</w:t>
      </w:r>
    </w:p>
    <w:p w:rsidR="00525BA7" w:rsidRDefault="00525BA7" w:rsidP="00525BA7">
      <w:pPr>
        <w:pStyle w:val="alineaRIVM"/>
      </w:pPr>
      <w:r w:rsidRPr="00524063">
        <w:rPr>
          <w:b/>
        </w:rPr>
        <w:t>Naam:</w:t>
      </w:r>
      <w:r>
        <w:t xml:space="preserve"> </w:t>
      </w:r>
      <w:sdt>
        <w:sdtPr>
          <w:id w:val="-1095937798"/>
          <w:placeholder>
            <w:docPart w:val="63DBF45563F6458FB14BD1D12762DB00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525BA7" w:rsidRPr="009015F2" w:rsidRDefault="00525BA7" w:rsidP="00525BA7">
      <w:pPr>
        <w:pStyle w:val="alineaRIVM"/>
        <w:rPr>
          <w:lang w:val="en-US"/>
        </w:rPr>
      </w:pPr>
      <w:r w:rsidRPr="009F47DE">
        <w:rPr>
          <w:b/>
          <w:lang w:val="en-US"/>
        </w:rPr>
        <w:t>Adres:</w:t>
      </w:r>
      <w:r w:rsidRPr="009015F2">
        <w:rPr>
          <w:lang w:val="en-US"/>
        </w:rPr>
        <w:t xml:space="preserve"> </w:t>
      </w:r>
      <w:sdt>
        <w:sdtPr>
          <w:id w:val="1944336771"/>
          <w:placeholder>
            <w:docPart w:val="A720874510AB45DE8FD7307A281AB9E9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525BA7" w:rsidRPr="00524063" w:rsidRDefault="00525BA7" w:rsidP="00525BA7">
      <w:pPr>
        <w:pStyle w:val="alineaRIVM"/>
        <w:rPr>
          <w:lang w:val="en-US"/>
        </w:rPr>
      </w:pPr>
      <w:r w:rsidRPr="00524063">
        <w:rPr>
          <w:b/>
          <w:lang w:val="en-US"/>
        </w:rPr>
        <w:t>Tel.nr.:</w:t>
      </w:r>
      <w:r w:rsidRPr="009015F2">
        <w:rPr>
          <w:lang w:val="en-US"/>
        </w:rPr>
        <w:t xml:space="preserve"> </w:t>
      </w:r>
      <w:sdt>
        <w:sdtPr>
          <w:rPr>
            <w:lang w:val="en-US"/>
          </w:rPr>
          <w:id w:val="1142622212"/>
          <w:placeholder>
            <w:docPart w:val="AFDCA1E57AFA4839A57D3521BC6EDA01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  <w:r w:rsidRPr="00524063">
        <w:rPr>
          <w:lang w:val="en-US"/>
        </w:rPr>
        <w:t xml:space="preserve"> </w:t>
      </w:r>
    </w:p>
    <w:p w:rsidR="00525BA7" w:rsidRPr="009015F2" w:rsidRDefault="00525BA7" w:rsidP="00525BA7">
      <w:pPr>
        <w:pStyle w:val="alineaRIVM"/>
        <w:rPr>
          <w:lang w:val="en-US"/>
        </w:rPr>
      </w:pPr>
      <w:r w:rsidRPr="009015F2">
        <w:rPr>
          <w:b/>
          <w:lang w:val="en-US"/>
        </w:rPr>
        <w:t>E-mail:</w:t>
      </w:r>
      <w:r w:rsidRPr="009015F2">
        <w:rPr>
          <w:lang w:val="en-US"/>
        </w:rPr>
        <w:t xml:space="preserve"> </w:t>
      </w:r>
      <w:sdt>
        <w:sdtPr>
          <w:rPr>
            <w:lang w:val="en-US"/>
          </w:rPr>
          <w:id w:val="-485711453"/>
          <w:placeholder>
            <w:docPart w:val="17F3A1868F394F6AB4E2F4A11DA10FFA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  <w:r w:rsidRPr="009015F2">
        <w:rPr>
          <w:lang w:val="en-US"/>
        </w:rPr>
        <w:t xml:space="preserve"> </w:t>
      </w:r>
    </w:p>
    <w:p w:rsidR="00525BA7" w:rsidRPr="00C74C75" w:rsidRDefault="00525BA7" w:rsidP="00525BA7">
      <w:pPr>
        <w:pStyle w:val="alineaRIVM"/>
      </w:pPr>
      <w:r w:rsidRPr="00524063">
        <w:rPr>
          <w:b/>
        </w:rPr>
        <w:t>Geboortedatum:</w:t>
      </w:r>
      <w:r w:rsidRPr="00C74C75">
        <w:t xml:space="preserve"> </w:t>
      </w:r>
      <w:sdt>
        <w:sdtPr>
          <w:id w:val="1885056847"/>
          <w:placeholder>
            <w:docPart w:val="A6C2264305464DA89D62D777629C94BE"/>
          </w:placeholder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</w:sdtContent>
      </w:sdt>
      <w:r>
        <w:t xml:space="preserve"> </w:t>
      </w:r>
      <w:r w:rsidRPr="00C74C75">
        <w:t xml:space="preserve">/ </w:t>
      </w:r>
      <w:sdt>
        <w:sdtPr>
          <w:id w:val="-837774010"/>
          <w:placeholder>
            <w:docPart w:val="1080F4800C414C359E751C28F7E605ED"/>
          </w:placeholder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</w:sdtContent>
      </w:sdt>
      <w:r>
        <w:t xml:space="preserve"> </w:t>
      </w:r>
      <w:r w:rsidRPr="00C74C75">
        <w:t xml:space="preserve">/ </w:t>
      </w:r>
      <w:sdt>
        <w:sdtPr>
          <w:id w:val="1228725773"/>
          <w:placeholder>
            <w:docPart w:val="946ECC0C80724528BA04CDD3AF4F92EA"/>
          </w:placeholder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  <w:r w:rsidRPr="00196859">
            <w:rPr>
              <w:u w:val="single"/>
              <w:lang w:val="en-US"/>
            </w:rPr>
            <w:t>      </w:t>
          </w:r>
        </w:sdtContent>
      </w:sdt>
    </w:p>
    <w:p w:rsidR="00525BA7" w:rsidRPr="00C74C75" w:rsidRDefault="00525BA7" w:rsidP="00525BA7">
      <w:pPr>
        <w:pStyle w:val="alineaRIVM"/>
      </w:pPr>
      <w:r w:rsidRPr="00524063">
        <w:rPr>
          <w:b/>
        </w:rPr>
        <w:t>Geslacht:</w:t>
      </w:r>
      <w:r w:rsidRPr="00C74C75">
        <w:t xml:space="preserve"> </w:t>
      </w:r>
      <w:sdt>
        <w:sdtPr>
          <w:id w:val="-15403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74C75">
        <w:t xml:space="preserve">Man </w:t>
      </w:r>
      <w:sdt>
        <w:sdtPr>
          <w:id w:val="-162283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74C75">
        <w:t>Vrouw</w:t>
      </w:r>
    </w:p>
    <w:p w:rsidR="001A27ED" w:rsidRPr="00C74C75" w:rsidRDefault="001A27ED" w:rsidP="001A27ED">
      <w:pPr>
        <w:pStyle w:val="Kop3RIVM"/>
      </w:pPr>
      <w:r w:rsidRPr="00C74C75">
        <w:t>Gegevens huisarts</w:t>
      </w:r>
    </w:p>
    <w:p w:rsidR="001A27ED" w:rsidRDefault="001A27ED" w:rsidP="001A27ED">
      <w:pPr>
        <w:pStyle w:val="alineaRIVM"/>
      </w:pPr>
      <w:r w:rsidRPr="00524063">
        <w:rPr>
          <w:b/>
        </w:rPr>
        <w:t>Naam huisarts:</w:t>
      </w:r>
      <w:r>
        <w:t xml:space="preserve"> </w:t>
      </w:r>
      <w:sdt>
        <w:sdtPr>
          <w:rPr>
            <w:lang w:val="en-US"/>
          </w:rPr>
          <w:id w:val="924006488"/>
          <w:placeholder>
            <w:docPart w:val="BD73C6F09FC547DE93FF91CD8E16455E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Default="001A27ED" w:rsidP="001A27ED">
      <w:pPr>
        <w:pStyle w:val="alineaRIVM"/>
      </w:pPr>
      <w:r w:rsidRPr="00524063">
        <w:rPr>
          <w:b/>
        </w:rPr>
        <w:t>Vestigingsplaats huisarts:</w:t>
      </w:r>
      <w:r w:rsidRPr="00C74C75">
        <w:t xml:space="preserve"> </w:t>
      </w:r>
      <w:sdt>
        <w:sdtPr>
          <w:rPr>
            <w:lang w:val="en-US"/>
          </w:rPr>
          <w:id w:val="-1691058192"/>
          <w:placeholder>
            <w:docPart w:val="45418D7DB1B54A60A3168A6CD83460F4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Pr="00524063" w:rsidRDefault="001A27ED" w:rsidP="001A27ED">
      <w:pPr>
        <w:pStyle w:val="alineaRIVM"/>
      </w:pPr>
      <w:r w:rsidRPr="00524063">
        <w:rPr>
          <w:b/>
        </w:rPr>
        <w:t>Tel.nr.:</w:t>
      </w:r>
      <w:r>
        <w:t xml:space="preserve"> </w:t>
      </w:r>
      <w:sdt>
        <w:sdtPr>
          <w:rPr>
            <w:lang w:val="en-US"/>
          </w:rPr>
          <w:id w:val="-1651591202"/>
          <w:placeholder>
            <w:docPart w:val="AF90E5ECE64A442A995C0D2A71F8BA07"/>
          </w:placeholder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Pr="00770ADB" w:rsidRDefault="001A27ED" w:rsidP="001A27ED">
      <w:pPr>
        <w:pStyle w:val="Kop3RIVM"/>
      </w:pPr>
      <w:r w:rsidRPr="00770ADB">
        <w:lastRenderedPageBreak/>
        <w:t>Ziektegegevens patiënt</w:t>
      </w:r>
    </w:p>
    <w:p w:rsidR="001A27ED" w:rsidRPr="00C74C75" w:rsidRDefault="001A27ED" w:rsidP="001A27ED">
      <w:pPr>
        <w:pStyle w:val="alineaRIVM"/>
      </w:pPr>
      <w:r w:rsidRPr="009146A6">
        <w:rPr>
          <w:b/>
        </w:rPr>
        <w:t xml:space="preserve">Datum en tijd </w:t>
      </w:r>
      <w:r>
        <w:rPr>
          <w:b/>
        </w:rPr>
        <w:t>eerste ziekteverschijnselen</w:t>
      </w:r>
      <w:r w:rsidRPr="009146A6">
        <w:rPr>
          <w:b/>
        </w:rPr>
        <w:t>:</w:t>
      </w:r>
      <w:r w:rsidRPr="00C74C75">
        <w:t xml:space="preserve"> </w:t>
      </w:r>
      <w:sdt>
        <w:sdtPr>
          <w:id w:val="426699756"/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</w:sdtContent>
      </w:sdt>
      <w:r>
        <w:t xml:space="preserve"> </w:t>
      </w:r>
      <w:r w:rsidRPr="00C74C75">
        <w:t xml:space="preserve">/ </w:t>
      </w:r>
      <w:sdt>
        <w:sdtPr>
          <w:id w:val="829640414"/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</w:sdtContent>
      </w:sdt>
      <w:r>
        <w:t xml:space="preserve"> </w:t>
      </w:r>
      <w:r w:rsidRPr="00C74C75">
        <w:t xml:space="preserve">/ </w:t>
      </w:r>
      <w:sdt>
        <w:sdtPr>
          <w:id w:val="29388003"/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  <w:r w:rsidRPr="00196859">
            <w:rPr>
              <w:u w:val="single"/>
              <w:lang w:val="en-US"/>
            </w:rPr>
            <w:t>      </w:t>
          </w:r>
        </w:sdtContent>
      </w:sdt>
      <w:r>
        <w:t xml:space="preserve">, </w:t>
      </w:r>
      <w:sdt>
        <w:sdtPr>
          <w:id w:val="328950066"/>
          <w:showingPlcHdr/>
          <w:text/>
        </w:sdtPr>
        <w:sdtEndPr/>
        <w:sdtContent>
          <w:r w:rsidRPr="00196859">
            <w:rPr>
              <w:u w:val="single"/>
            </w:rPr>
            <w:t>      </w:t>
          </w:r>
          <w:r w:rsidRPr="00196859">
            <w:rPr>
              <w:u w:val="single"/>
              <w:lang w:val="en-US"/>
            </w:rPr>
            <w:t>      </w:t>
          </w:r>
        </w:sdtContent>
      </w:sdt>
      <w:r>
        <w:t xml:space="preserve"> u</w:t>
      </w:r>
      <w:r w:rsidRPr="00C74C75">
        <w:t>ur</w:t>
      </w:r>
    </w:p>
    <w:p w:rsidR="001A27ED" w:rsidRPr="00524063" w:rsidRDefault="001A27ED" w:rsidP="001A27ED">
      <w:pPr>
        <w:pStyle w:val="alineaRIVM"/>
      </w:pPr>
      <w:r w:rsidRPr="00524063">
        <w:rPr>
          <w:b/>
        </w:rPr>
        <w:t>Aard ziekteverschijnselen:</w:t>
      </w:r>
      <w:r w:rsidRPr="00524063">
        <w:t xml:space="preserve"> </w:t>
      </w:r>
    </w:p>
    <w:p w:rsidR="001A27ED" w:rsidRPr="00C74C75" w:rsidRDefault="009015F2" w:rsidP="001A27ED">
      <w:pPr>
        <w:pStyle w:val="alineaRIVM"/>
        <w:tabs>
          <w:tab w:val="left" w:pos="2835"/>
          <w:tab w:val="left" w:pos="5670"/>
        </w:tabs>
      </w:pPr>
      <w:sdt>
        <w:sdtPr>
          <w:id w:val="14364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>
        <w:t xml:space="preserve"> M</w:t>
      </w:r>
      <w:r w:rsidR="001A27ED" w:rsidRPr="00C74C75">
        <w:t>isselijkheid/braken</w:t>
      </w:r>
      <w:r w:rsidR="001A27ED" w:rsidRPr="00C74C75">
        <w:tab/>
      </w:r>
      <w:sdt>
        <w:sdtPr>
          <w:id w:val="121970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D</w:t>
      </w:r>
      <w:r w:rsidR="001A27ED" w:rsidRPr="00C74C75">
        <w:t>iarree</w:t>
      </w:r>
      <w:r w:rsidR="001A27ED" w:rsidRPr="00C74C75">
        <w:tab/>
      </w:r>
      <w:sdt>
        <w:sdtPr>
          <w:id w:val="1462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K</w:t>
      </w:r>
      <w:r w:rsidR="001A27ED" w:rsidRPr="00C74C75">
        <w:t>oorts</w:t>
      </w:r>
    </w:p>
    <w:p w:rsidR="001A27ED" w:rsidRPr="00C74C75" w:rsidRDefault="009015F2" w:rsidP="001A27ED">
      <w:pPr>
        <w:pStyle w:val="alineaRIVM"/>
        <w:tabs>
          <w:tab w:val="left" w:pos="2835"/>
          <w:tab w:val="left" w:pos="5670"/>
        </w:tabs>
      </w:pPr>
      <w:sdt>
        <w:sdtPr>
          <w:id w:val="-163239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O</w:t>
      </w:r>
      <w:r w:rsidR="001A27ED" w:rsidRPr="00C74C75">
        <w:t xml:space="preserve">orklachten </w:t>
      </w:r>
      <w:r w:rsidR="001A27ED" w:rsidRPr="00C74C75">
        <w:tab/>
      </w:r>
      <w:sdt>
        <w:sdtPr>
          <w:id w:val="9885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H</w:t>
      </w:r>
      <w:r w:rsidR="001A27ED" w:rsidRPr="00C74C75">
        <w:t>oofdpijn</w:t>
      </w:r>
      <w:r w:rsidR="001A27ED" w:rsidRPr="00C74C75">
        <w:tab/>
      </w:r>
      <w:sdt>
        <w:sdtPr>
          <w:id w:val="126603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G</w:t>
      </w:r>
      <w:r w:rsidR="001A27ED" w:rsidRPr="00C74C75">
        <w:t>eïrriteerde ogen</w:t>
      </w:r>
    </w:p>
    <w:p w:rsidR="001A27ED" w:rsidRPr="00C74C75" w:rsidRDefault="009015F2" w:rsidP="001A27ED">
      <w:pPr>
        <w:pStyle w:val="alineaRIVM"/>
        <w:tabs>
          <w:tab w:val="left" w:pos="2835"/>
          <w:tab w:val="left" w:pos="5670"/>
        </w:tabs>
      </w:pPr>
      <w:sdt>
        <w:sdtPr>
          <w:id w:val="-16894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W</w:t>
      </w:r>
      <w:r w:rsidR="001A27ED" w:rsidRPr="00C74C75">
        <w:t>ondinfectie</w:t>
      </w:r>
      <w:r w:rsidR="001A27ED" w:rsidRPr="00C74C75">
        <w:tab/>
      </w:r>
      <w:sdt>
        <w:sdtPr>
          <w:id w:val="13933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H</w:t>
      </w:r>
      <w:r w:rsidR="001A27ED" w:rsidRPr="00C74C75">
        <w:t>uiduitslag/huidirritatie</w:t>
      </w:r>
      <w:r w:rsidR="001A27ED" w:rsidRPr="00C74C75">
        <w:tab/>
      </w:r>
      <w:sdt>
        <w:sdtPr>
          <w:id w:val="-10027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J</w:t>
      </w:r>
      <w:r w:rsidR="001A27ED" w:rsidRPr="00C74C75">
        <w:t>euk</w:t>
      </w:r>
    </w:p>
    <w:p w:rsidR="001A27ED" w:rsidRPr="00C74C75" w:rsidRDefault="009015F2" w:rsidP="001A27ED">
      <w:pPr>
        <w:pStyle w:val="alineaRIVM"/>
        <w:tabs>
          <w:tab w:val="left" w:pos="2835"/>
          <w:tab w:val="left" w:pos="5670"/>
        </w:tabs>
      </w:pPr>
      <w:sdt>
        <w:sdtPr>
          <w:id w:val="491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G</w:t>
      </w:r>
      <w:r w:rsidR="001A27ED" w:rsidRPr="00C74C75">
        <w:t>eelzucht</w:t>
      </w:r>
      <w:r w:rsidR="001A27ED" w:rsidRPr="00C74C75">
        <w:tab/>
      </w:r>
      <w:sdt>
        <w:sdtPr>
          <w:id w:val="12549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B</w:t>
      </w:r>
      <w:r w:rsidR="001A27ED" w:rsidRPr="00C74C75">
        <w:t>uikpijn</w:t>
      </w:r>
    </w:p>
    <w:p w:rsidR="001A27ED" w:rsidRDefault="001A27ED" w:rsidP="001A27ED">
      <w:pPr>
        <w:pStyle w:val="alineaRIVM"/>
      </w:pPr>
      <w:r w:rsidRPr="00C74C75">
        <w:t>Anders</w:t>
      </w:r>
      <w:r>
        <w:t xml:space="preserve">, nl: </w:t>
      </w:r>
      <w:sdt>
        <w:sdtPr>
          <w:rPr>
            <w:lang w:val="en-US"/>
          </w:rPr>
          <w:id w:val="-450709126"/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Pr="00C74C75" w:rsidRDefault="001A27ED" w:rsidP="001A27ED">
      <w:pPr>
        <w:pStyle w:val="alineaRIVM"/>
      </w:pPr>
    </w:p>
    <w:p w:rsidR="001A27ED" w:rsidRPr="00C74C75" w:rsidRDefault="001A27ED" w:rsidP="001A27ED">
      <w:pPr>
        <w:pStyle w:val="alineaRIVM"/>
      </w:pPr>
      <w:r w:rsidRPr="00C74C75">
        <w:t>Toelichting of overige informatie over ziekte en beloop (eventuele comorbiditeit en/of medicatie):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1A27ED" w:rsidRPr="00C74C75" w:rsidTr="00131073">
        <w:trPr>
          <w:cantSplit/>
          <w:trHeight w:val="2835"/>
        </w:trPr>
        <w:tc>
          <w:tcPr>
            <w:tcW w:w="8721" w:type="dxa"/>
          </w:tcPr>
          <w:p w:rsidR="001A27ED" w:rsidRPr="00DA6642" w:rsidRDefault="001A27ED" w:rsidP="00131073">
            <w:pPr>
              <w:pStyle w:val="alineaRIVM"/>
            </w:pPr>
          </w:p>
        </w:tc>
      </w:tr>
    </w:tbl>
    <w:p w:rsidR="001A27ED" w:rsidRPr="00C74C75" w:rsidRDefault="001A27ED" w:rsidP="001A27ED">
      <w:pPr>
        <w:pStyle w:val="alineaRIVM"/>
      </w:pPr>
      <w:r>
        <w:t> </w:t>
      </w:r>
    </w:p>
    <w:p w:rsidR="001A27ED" w:rsidRPr="00C74C75" w:rsidRDefault="001A27ED" w:rsidP="001A27ED">
      <w:pPr>
        <w:pStyle w:val="alineaRIVM"/>
      </w:pPr>
      <w:r w:rsidRPr="00DA6642">
        <w:rPr>
          <w:b/>
        </w:rPr>
        <w:t>Heeft patiënt over andere personen met klachten m.b.t. water/modder gehoord?</w:t>
      </w:r>
      <w:r w:rsidRPr="00C74C75">
        <w:t xml:space="preserve"> </w:t>
      </w:r>
      <w:sdt>
        <w:sdtPr>
          <w:id w:val="16007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Ja </w:t>
      </w:r>
      <w:sdt>
        <w:sdtPr>
          <w:id w:val="13393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Nee</w:t>
      </w:r>
    </w:p>
    <w:p w:rsidR="001A27ED" w:rsidRDefault="001A27ED" w:rsidP="001A27ED">
      <w:pPr>
        <w:pStyle w:val="alineaRIVM"/>
      </w:pPr>
      <w:r w:rsidRPr="00DA6642">
        <w:rPr>
          <w:b/>
        </w:rPr>
        <w:t>Heeft patiënt water/modder binnengekregen/is patiënt kopje onder geweest?</w:t>
      </w:r>
      <w:r w:rsidRPr="00C74C75">
        <w:t xml:space="preserve"> </w:t>
      </w:r>
      <w:sdt>
        <w:sdtPr>
          <w:id w:val="104618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74C75">
        <w:t xml:space="preserve">Ja </w:t>
      </w:r>
      <w:sdt>
        <w:sdtPr>
          <w:id w:val="-167734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Nee</w:t>
      </w:r>
    </w:p>
    <w:p w:rsidR="001A27ED" w:rsidRPr="00C74C75" w:rsidRDefault="001A27ED" w:rsidP="001A27ED">
      <w:pPr>
        <w:pStyle w:val="alineaRIVM"/>
      </w:pPr>
      <w:r w:rsidRPr="00DA6642">
        <w:rPr>
          <w:b/>
        </w:rPr>
        <w:t>Zo ja, hoeveel slokken water schat de patiënt te hebben binnengekregen?</w:t>
      </w:r>
      <w:r>
        <w:t xml:space="preserve"> </w:t>
      </w:r>
      <w:r>
        <w:br/>
      </w:r>
      <w:sdt>
        <w:sdtPr>
          <w:id w:val="20316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 w:rsidRPr="00C74C75">
        <w:t>een</w:t>
      </w:r>
      <w:r>
        <w:t xml:space="preserve"> </w:t>
      </w:r>
      <w:sdt>
        <w:sdtPr>
          <w:id w:val="119389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1-2 slokken</w:t>
      </w:r>
      <w:r>
        <w:t xml:space="preserve"> </w:t>
      </w:r>
      <w:sdt>
        <w:sdtPr>
          <w:id w:val="18519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3 of meer slokken</w:t>
      </w:r>
    </w:p>
    <w:p w:rsidR="001A27ED" w:rsidRPr="00C74C75" w:rsidRDefault="001A27ED" w:rsidP="001A27ED">
      <w:pPr>
        <w:pStyle w:val="alineaRIVM"/>
      </w:pPr>
      <w:r w:rsidRPr="00DA6642">
        <w:rPr>
          <w:b/>
        </w:rPr>
        <w:t>Waren er (al) verwondingen tijdens expositie aan water/modder?</w:t>
      </w:r>
      <w:r w:rsidRPr="00DA6642">
        <w:t xml:space="preserve"> </w:t>
      </w:r>
      <w:r w:rsidRPr="00DA6642">
        <w:br/>
      </w:r>
      <w:sdt>
        <w:sdtPr>
          <w:id w:val="12828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</w:t>
      </w:r>
      <w:r w:rsidRPr="00C74C75">
        <w:t xml:space="preserve">Ja </w:t>
      </w:r>
      <w:sdt>
        <w:sdtPr>
          <w:id w:val="-78080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</w:t>
      </w:r>
      <w:r w:rsidRPr="00C74C75">
        <w:t>Nee</w:t>
      </w:r>
    </w:p>
    <w:p w:rsidR="001A27ED" w:rsidRPr="00DA6642" w:rsidRDefault="001A27ED" w:rsidP="001A27ED">
      <w:pPr>
        <w:pStyle w:val="alineaRIVM"/>
        <w:rPr>
          <w:b/>
        </w:rPr>
      </w:pPr>
      <w:r w:rsidRPr="00DA6642">
        <w:rPr>
          <w:b/>
        </w:rPr>
        <w:t xml:space="preserve">Mogelijke andere oorzaken: </w:t>
      </w:r>
    </w:p>
    <w:p w:rsidR="001A27ED" w:rsidRPr="00C74C75" w:rsidRDefault="009015F2" w:rsidP="001A27ED">
      <w:pPr>
        <w:pStyle w:val="alineaRIVM"/>
      </w:pPr>
      <w:sdt>
        <w:sdtPr>
          <w:id w:val="-5517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R</w:t>
      </w:r>
      <w:r w:rsidR="001A27ED" w:rsidRPr="00C74C75">
        <w:t xml:space="preserve">ecent deelgenomen aan een gemeenschappelijke maaltijd: </w:t>
      </w:r>
      <w:sdt>
        <w:sdtPr>
          <w:rPr>
            <w:lang w:val="en-US"/>
          </w:rPr>
          <w:id w:val="-1207644600"/>
          <w:showingPlcHdr/>
          <w:text/>
        </w:sdtPr>
        <w:sdtEndPr>
          <w:rPr>
            <w:u w:val="single"/>
          </w:rPr>
        </w:sdtEndPr>
        <w:sdtContent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</w:t>
          </w:r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  </w:t>
          </w:r>
        </w:sdtContent>
      </w:sdt>
    </w:p>
    <w:p w:rsidR="001A27ED" w:rsidRPr="00C74C75" w:rsidRDefault="009015F2" w:rsidP="001A27ED">
      <w:pPr>
        <w:pStyle w:val="alineaRIVM"/>
      </w:pPr>
      <w:sdt>
        <w:sdtPr>
          <w:id w:val="-66625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>
        <w:t xml:space="preserve"> A</w:t>
      </w:r>
      <w:r w:rsidR="001A27ED" w:rsidRPr="00C74C75">
        <w:t>ndere mensen met soortgelijke klachten in de directe omgeving</w:t>
      </w:r>
    </w:p>
    <w:p w:rsidR="001A27ED" w:rsidRPr="00C74C75" w:rsidRDefault="009015F2" w:rsidP="001A27ED">
      <w:pPr>
        <w:pStyle w:val="alineaRIVM"/>
      </w:pPr>
      <w:sdt>
        <w:sdtPr>
          <w:id w:val="1057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C</w:t>
      </w:r>
      <w:r w:rsidR="001A27ED" w:rsidRPr="00C74C75">
        <w:t>ontact gehad met vegetatie in nabijheid van de recreatieplas (planten, rupsen)</w:t>
      </w:r>
    </w:p>
    <w:p w:rsidR="001A27ED" w:rsidRPr="00C74C75" w:rsidRDefault="009015F2" w:rsidP="001A27ED">
      <w:pPr>
        <w:pStyle w:val="alineaRIVM"/>
      </w:pPr>
      <w:sdt>
        <w:sdtPr>
          <w:id w:val="-4157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C74C75">
        <w:t xml:space="preserve"> </w:t>
      </w:r>
      <w:r w:rsidR="001A27ED">
        <w:t>T</w:t>
      </w:r>
      <w:r w:rsidR="001A27ED" w:rsidRPr="00C74C75">
        <w:t>er plaatse gekochte onverpakte voedingsmiddelen geconsumeerd.</w:t>
      </w:r>
    </w:p>
    <w:p w:rsidR="001A27ED" w:rsidRPr="00C74C75" w:rsidRDefault="009015F2" w:rsidP="001A27ED">
      <w:pPr>
        <w:pStyle w:val="alineaRIVM"/>
      </w:pPr>
      <w:sdt>
        <w:sdtPr>
          <w:id w:val="423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>
        <w:t xml:space="preserve"> A</w:t>
      </w:r>
      <w:r w:rsidR="001A27ED" w:rsidRPr="00C74C75">
        <w:t>nders</w:t>
      </w:r>
      <w:r w:rsidR="001A27ED">
        <w:t xml:space="preserve">, nl. </w:t>
      </w:r>
      <w:sdt>
        <w:sdtPr>
          <w:rPr>
            <w:lang w:val="en-US"/>
          </w:rPr>
          <w:id w:val="503407348"/>
          <w:showingPlcHdr/>
          <w:text/>
        </w:sdtPr>
        <w:sdtEndPr>
          <w:rPr>
            <w:u w:val="single"/>
          </w:rPr>
        </w:sdtEndPr>
        <w:sdtContent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</w:t>
          </w:r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 w:rsidRPr="00196859">
            <w:rPr>
              <w:u w:val="single"/>
            </w:rPr>
            <w:t>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</w:t>
          </w:r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</w:t>
          </w:r>
          <w:r w:rsidR="001A27ED" w:rsidRPr="00196859">
            <w:rPr>
              <w:u w:val="single"/>
            </w:rPr>
            <w:t>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</w:t>
          </w:r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   </w:t>
          </w:r>
          <w:r w:rsidR="001A27ED" w:rsidRPr="00196859">
            <w:rPr>
              <w:u w:val="single"/>
              <w:lang w:val="en-US"/>
            </w:rPr>
            <w:t>   </w:t>
          </w:r>
          <w:r w:rsidR="001A27ED">
            <w:rPr>
              <w:u w:val="single"/>
              <w:lang w:val="en-US"/>
            </w:rPr>
            <w:t>     </w:t>
          </w:r>
          <w:r w:rsidR="001A27ED" w:rsidRPr="00196859">
            <w:rPr>
              <w:u w:val="single"/>
            </w:rPr>
            <w:t>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</w:t>
          </w:r>
          <w:r w:rsidR="001A27ED" w:rsidRPr="00196859">
            <w:rPr>
              <w:u w:val="single"/>
            </w:rPr>
            <w:t>     </w:t>
          </w:r>
          <w:r w:rsidR="001A27ED" w:rsidRPr="00196859">
            <w:rPr>
              <w:u w:val="single"/>
              <w:lang w:val="en-US"/>
            </w:rPr>
            <w:t>     </w:t>
          </w:r>
          <w:r w:rsidR="001A27ED">
            <w:rPr>
              <w:u w:val="single"/>
              <w:lang w:val="en-US"/>
            </w:rPr>
            <w:t>      </w:t>
          </w:r>
        </w:sdtContent>
      </w:sdt>
    </w:p>
    <w:p w:rsidR="001A27ED" w:rsidRPr="00C74C75" w:rsidRDefault="001A27ED" w:rsidP="001A27ED">
      <w:pPr>
        <w:pStyle w:val="alineaRIVM"/>
      </w:pPr>
    </w:p>
    <w:p w:rsidR="001A27ED" w:rsidRPr="00DA6642" w:rsidRDefault="001A27ED" w:rsidP="001A27ED">
      <w:pPr>
        <w:pStyle w:val="alineaRIVM"/>
        <w:rPr>
          <w:b/>
        </w:rPr>
      </w:pPr>
      <w:r w:rsidRPr="00DA6642">
        <w:rPr>
          <w:b/>
        </w:rPr>
        <w:lastRenderedPageBreak/>
        <w:t>Ernst van de verschijnselen:</w:t>
      </w:r>
    </w:p>
    <w:p w:rsidR="001A27ED" w:rsidRPr="00770ADB" w:rsidRDefault="009015F2" w:rsidP="001A27ED">
      <w:pPr>
        <w:pStyle w:val="alineaRIVM"/>
      </w:pPr>
      <w:sdt>
        <w:sdtPr>
          <w:id w:val="20349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770ADB">
        <w:t xml:space="preserve"> </w:t>
      </w:r>
      <w:r w:rsidR="001A27ED">
        <w:t>V</w:t>
      </w:r>
      <w:r w:rsidR="001A27ED" w:rsidRPr="00770ADB">
        <w:t>erzuim school/werk etc.</w:t>
      </w:r>
    </w:p>
    <w:p w:rsidR="001A27ED" w:rsidRPr="00770ADB" w:rsidRDefault="009015F2" w:rsidP="001A27ED">
      <w:pPr>
        <w:pStyle w:val="alineaRIVM"/>
      </w:pPr>
      <w:sdt>
        <w:sdtPr>
          <w:id w:val="-110248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770ADB">
        <w:t xml:space="preserve"> </w:t>
      </w:r>
      <w:r w:rsidR="001A27ED">
        <w:t>B</w:t>
      </w:r>
      <w:r w:rsidR="001A27ED" w:rsidRPr="00770ADB">
        <w:t>edrust gehouden</w:t>
      </w:r>
    </w:p>
    <w:p w:rsidR="001A27ED" w:rsidRPr="00770ADB" w:rsidRDefault="009015F2" w:rsidP="001A27ED">
      <w:pPr>
        <w:pStyle w:val="alineaRIVM"/>
      </w:pPr>
      <w:sdt>
        <w:sdtPr>
          <w:id w:val="81807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770ADB">
        <w:t xml:space="preserve"> </w:t>
      </w:r>
      <w:r w:rsidR="001A27ED">
        <w:t>H</w:t>
      </w:r>
      <w:r w:rsidR="001A27ED" w:rsidRPr="00770ADB">
        <w:t>uisarts geraadpleegd</w:t>
      </w:r>
    </w:p>
    <w:p w:rsidR="001A27ED" w:rsidRPr="00770ADB" w:rsidRDefault="009015F2" w:rsidP="001A27ED">
      <w:pPr>
        <w:pStyle w:val="alineaRIVM"/>
      </w:pPr>
      <w:sdt>
        <w:sdtPr>
          <w:id w:val="15283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770ADB">
        <w:t xml:space="preserve"> </w:t>
      </w:r>
      <w:r w:rsidR="001A27ED">
        <w:t>S</w:t>
      </w:r>
      <w:r w:rsidR="001A27ED" w:rsidRPr="00770ADB">
        <w:t>pecialist geraadpleegd</w:t>
      </w:r>
    </w:p>
    <w:p w:rsidR="001A27ED" w:rsidRPr="00770ADB" w:rsidRDefault="009015F2" w:rsidP="001A27ED">
      <w:pPr>
        <w:pStyle w:val="alineaRIVM"/>
      </w:pPr>
      <w:sdt>
        <w:sdtPr>
          <w:id w:val="112464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ED">
            <w:rPr>
              <w:rFonts w:ascii="MS Gothic" w:eastAsia="MS Gothic" w:hAnsi="MS Gothic" w:hint="eastAsia"/>
            </w:rPr>
            <w:t>☐</w:t>
          </w:r>
        </w:sdtContent>
      </w:sdt>
      <w:r w:rsidR="001A27ED" w:rsidRPr="00770ADB">
        <w:t xml:space="preserve"> </w:t>
      </w:r>
      <w:r w:rsidR="001A27ED">
        <w:t>Z</w:t>
      </w:r>
      <w:r w:rsidR="001A27ED" w:rsidRPr="00770ADB">
        <w:t>iekenhuisopname</w:t>
      </w:r>
    </w:p>
    <w:p w:rsidR="001A27ED" w:rsidRPr="00770ADB" w:rsidRDefault="001A27ED" w:rsidP="001A27ED">
      <w:pPr>
        <w:pStyle w:val="alineaRIVM"/>
      </w:pPr>
    </w:p>
    <w:p w:rsidR="001A27ED" w:rsidRPr="00770ADB" w:rsidRDefault="001A27ED" w:rsidP="001A27ED">
      <w:pPr>
        <w:pStyle w:val="alineaRIVM"/>
      </w:pPr>
      <w:r w:rsidRPr="0097080B">
        <w:rPr>
          <w:b/>
        </w:rPr>
        <w:t>Heeft huisarts laboratoriumonderzoek laten verrichten?</w:t>
      </w:r>
      <w:r w:rsidRPr="00C74C75">
        <w:t xml:space="preserve"> </w:t>
      </w:r>
      <w:sdt>
        <w:sdtPr>
          <w:id w:val="-190427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74C75">
        <w:t xml:space="preserve">Ja </w:t>
      </w:r>
      <w:sdt>
        <w:sdtPr>
          <w:id w:val="14660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Nee</w:t>
      </w:r>
    </w:p>
    <w:p w:rsidR="001A27ED" w:rsidRPr="00770ADB" w:rsidRDefault="001A27ED" w:rsidP="001A27ED">
      <w:pPr>
        <w:pStyle w:val="alineaRIVM"/>
      </w:pPr>
      <w:r w:rsidRPr="0097080B">
        <w:rPr>
          <w:b/>
        </w:rPr>
        <w:t>Zo ja: laboratorium</w:t>
      </w:r>
      <w:r>
        <w:t xml:space="preserve"> </w:t>
      </w:r>
      <w:sdt>
        <w:sdtPr>
          <w:rPr>
            <w:lang w:val="en-US"/>
          </w:rPr>
          <w:id w:val="-470518842"/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Pr="00770ADB" w:rsidRDefault="001A27ED" w:rsidP="001A27ED">
      <w:pPr>
        <w:pStyle w:val="alineaRIVM"/>
      </w:pPr>
      <w:r w:rsidRPr="0097080B">
        <w:rPr>
          <w:b/>
        </w:rPr>
        <w:t>Aard onderzoek:</w:t>
      </w:r>
      <w:r>
        <w:t xml:space="preserve"> </w:t>
      </w:r>
      <w:sdt>
        <w:sdtPr>
          <w:rPr>
            <w:lang w:val="en-US"/>
          </w:rPr>
          <w:id w:val="2131899437"/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Pr="00770ADB" w:rsidRDefault="001A27ED" w:rsidP="001A27ED">
      <w:pPr>
        <w:pStyle w:val="alineaRIVM"/>
      </w:pPr>
      <w:r w:rsidRPr="0097080B">
        <w:rPr>
          <w:b/>
        </w:rPr>
        <w:t>Uitslag onderzoek indien al bekend</w:t>
      </w:r>
      <w:r>
        <w:t>:</w:t>
      </w:r>
      <w:r w:rsidRPr="00770ADB">
        <w:t xml:space="preserve"> </w:t>
      </w:r>
      <w:sdt>
        <w:sdtPr>
          <w:rPr>
            <w:lang w:val="en-US"/>
          </w:rPr>
          <w:id w:val="835962715"/>
          <w:showingPlcHdr/>
          <w:text/>
        </w:sdtPr>
        <w:sdtEndPr>
          <w:rPr>
            <w:u w:val="single"/>
          </w:rPr>
        </w:sdtEndPr>
        <w:sdtContent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sdtContent>
      </w:sdt>
    </w:p>
    <w:p w:rsidR="001A27ED" w:rsidRPr="00770ADB" w:rsidRDefault="001A27ED" w:rsidP="001A27ED">
      <w:pPr>
        <w:pStyle w:val="alineaRIVM"/>
      </w:pPr>
    </w:p>
    <w:p w:rsidR="001A27ED" w:rsidRPr="00770ADB" w:rsidRDefault="001A27ED" w:rsidP="001A27ED">
      <w:pPr>
        <w:pStyle w:val="alineaRIVM"/>
      </w:pPr>
      <w:r w:rsidRPr="0097080B">
        <w:rPr>
          <w:b/>
        </w:rPr>
        <w:t>Heeft de huisarts/behandelend arts medicatie voorgeschreven?</w:t>
      </w:r>
      <w:r w:rsidRPr="00C74C75">
        <w:t xml:space="preserve"> </w:t>
      </w:r>
      <w:sdt>
        <w:sdtPr>
          <w:id w:val="141435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74C75">
        <w:t xml:space="preserve">Ja </w:t>
      </w:r>
      <w:sdt>
        <w:sdtPr>
          <w:id w:val="-9569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Nee</w:t>
      </w:r>
    </w:p>
    <w:p w:rsidR="001A27ED" w:rsidRPr="00770ADB" w:rsidRDefault="001A27ED" w:rsidP="001A27ED">
      <w:pPr>
        <w:pStyle w:val="alineaRIVM"/>
      </w:pPr>
      <w:r w:rsidRPr="0097080B">
        <w:rPr>
          <w:b/>
        </w:rPr>
        <w:t>Welke medicatie?</w:t>
      </w:r>
      <w:r w:rsidRPr="0097080B">
        <w:t xml:space="preserve"> </w:t>
      </w:r>
      <w:sdt>
        <w:sdtPr>
          <w:rPr>
            <w:lang w:val="en-US"/>
          </w:rPr>
          <w:id w:val="2020960560"/>
          <w:showingPlcHdr/>
          <w:text/>
        </w:sdtPr>
        <w:sdtEndPr>
          <w:rPr>
            <w:u w:val="single"/>
          </w:rPr>
        </w:sdtEndPr>
        <w:sdtContent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</w:t>
          </w:r>
        </w:sdtContent>
      </w:sdt>
    </w:p>
    <w:p w:rsidR="001A27ED" w:rsidRDefault="001A27ED" w:rsidP="001A27ED">
      <w:pPr>
        <w:pStyle w:val="alineaRIVM"/>
      </w:pPr>
    </w:p>
    <w:p w:rsidR="001A27ED" w:rsidRPr="00770ADB" w:rsidRDefault="001A27ED" w:rsidP="001A27ED">
      <w:pPr>
        <w:pStyle w:val="alineaRIVM"/>
      </w:pPr>
      <w:r w:rsidRPr="0097080B">
        <w:rPr>
          <w:b/>
        </w:rPr>
        <w:t>Mag de klacht (+ eventueel persoonsgegevens) doorgegeven worden aan provincie?</w:t>
      </w:r>
      <w:r w:rsidRPr="0097080B">
        <w:t xml:space="preserve"> </w:t>
      </w:r>
      <w:sdt>
        <w:sdtPr>
          <w:id w:val="48544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74C75">
        <w:t xml:space="preserve">Ja </w:t>
      </w:r>
      <w:sdt>
        <w:sdtPr>
          <w:id w:val="72348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75">
        <w:t xml:space="preserve"> Nee</w:t>
      </w:r>
    </w:p>
    <w:p w:rsidR="001A27ED" w:rsidRPr="00770ADB" w:rsidRDefault="001A27ED" w:rsidP="001A27ED">
      <w:pPr>
        <w:pStyle w:val="alineaRIVM"/>
      </w:pPr>
    </w:p>
    <w:p w:rsidR="001A27ED" w:rsidRDefault="001A27ED" w:rsidP="001A27ED">
      <w:pPr>
        <w:pStyle w:val="alineaRIVM"/>
      </w:pPr>
      <w:r w:rsidRPr="0097080B">
        <w:rPr>
          <w:b/>
        </w:rPr>
        <w:t>Waarschijnlijkheidsdiagnose:</w:t>
      </w:r>
      <w:r w:rsidRPr="00770ADB">
        <w:t xml:space="preserve"> </w:t>
      </w:r>
      <w:sdt>
        <w:sdtPr>
          <w:rPr>
            <w:lang w:val="en-US"/>
          </w:rPr>
          <w:id w:val="886071971"/>
          <w:showingPlcHdr/>
          <w:text/>
        </w:sdtPr>
        <w:sdtEndPr>
          <w:rPr>
            <w:u w:val="single"/>
          </w:rPr>
        </w:sdtEndPr>
        <w:sdtContent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</w:t>
          </w:r>
        </w:sdtContent>
      </w:sdt>
    </w:p>
    <w:p w:rsidR="00AB0F63" w:rsidRDefault="001A27ED" w:rsidP="00AB0F63">
      <w:pPr>
        <w:pStyle w:val="alineaRIVM"/>
        <w:tabs>
          <w:tab w:val="right" w:leader="underscore" w:pos="3969"/>
        </w:tabs>
        <w:rPr>
          <w:lang w:val="en-US"/>
        </w:rPr>
      </w:pPr>
      <w:r w:rsidRPr="0097080B">
        <w:rPr>
          <w:b/>
        </w:rPr>
        <w:t>Motivering:</w:t>
      </w:r>
      <w:r w:rsidRPr="00770ADB">
        <w:t xml:space="preserve"> </w:t>
      </w:r>
      <w:sdt>
        <w:sdtPr>
          <w:rPr>
            <w:lang w:val="en-US"/>
          </w:rPr>
          <w:id w:val="-1325431474"/>
          <w:showingPlcHdr/>
          <w:text/>
        </w:sdtPr>
        <w:sdtEndPr>
          <w:rPr>
            <w:u w:val="single"/>
          </w:rPr>
        </w:sdtEndPr>
        <w:sdtContent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    </w:t>
          </w:r>
          <w:r w:rsidR="00AB0F63" w:rsidRPr="00196859">
            <w:rPr>
              <w:u w:val="single"/>
            </w:rPr>
            <w:t> </w:t>
          </w:r>
          <w:r w:rsidR="00AB0F63" w:rsidRPr="00196859">
            <w:rPr>
              <w:u w:val="single"/>
              <w:lang w:val="en-US"/>
            </w:rPr>
            <w:t>  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</w:t>
          </w:r>
          <w:r w:rsidR="00AB0F63" w:rsidRPr="00196859">
            <w:rPr>
              <w:u w:val="single"/>
              <w:lang w:val="en-US"/>
            </w:rPr>
            <w:t>   </w:t>
          </w:r>
          <w:r w:rsidR="00AB0F63">
            <w:rPr>
              <w:u w:val="single"/>
              <w:lang w:val="en-US"/>
            </w:rPr>
            <w:t>                   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</w:t>
          </w:r>
        </w:sdtContent>
      </w:sdt>
    </w:p>
    <w:p w:rsidR="00AB0F63" w:rsidRPr="0027384A" w:rsidRDefault="009015F2" w:rsidP="00AB0F63">
      <w:pPr>
        <w:pStyle w:val="alineaRIVM"/>
        <w:tabs>
          <w:tab w:val="right" w:leader="underscore" w:pos="3969"/>
        </w:tabs>
      </w:pPr>
      <w:sdt>
        <w:sdtPr>
          <w:rPr>
            <w:lang w:val="en-US"/>
          </w:rPr>
          <w:id w:val="-898975882"/>
          <w:showingPlcHdr/>
          <w:text/>
        </w:sdtPr>
        <w:sdtEndPr>
          <w:rPr>
            <w:u w:val="single"/>
          </w:rPr>
        </w:sdtEndPr>
        <w:sdtContent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</w:t>
          </w:r>
          <w:r w:rsidR="00AB0F63" w:rsidRPr="00196859">
            <w:rPr>
              <w:u w:val="single"/>
              <w:lang w:val="en-US"/>
            </w:rPr>
            <w:t>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</w:t>
          </w:r>
        </w:sdtContent>
      </w:sdt>
    </w:p>
    <w:p w:rsidR="00AB0F63" w:rsidRPr="0027384A" w:rsidRDefault="009015F2" w:rsidP="00AB0F63">
      <w:pPr>
        <w:pStyle w:val="alineaRIVM"/>
        <w:tabs>
          <w:tab w:val="right" w:leader="underscore" w:pos="3969"/>
        </w:tabs>
      </w:pPr>
      <w:sdt>
        <w:sdtPr>
          <w:rPr>
            <w:lang w:val="en-US"/>
          </w:rPr>
          <w:id w:val="518592503"/>
          <w:showingPlcHdr/>
          <w:text/>
        </w:sdtPr>
        <w:sdtEndPr>
          <w:rPr>
            <w:u w:val="single"/>
          </w:rPr>
        </w:sdtEndPr>
        <w:sdtContent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</w:t>
          </w:r>
          <w:r w:rsidR="00AB0F63" w:rsidRPr="00196859">
            <w:rPr>
              <w:u w:val="single"/>
              <w:lang w:val="en-US"/>
            </w:rPr>
            <w:t>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</w:t>
          </w:r>
        </w:sdtContent>
      </w:sdt>
    </w:p>
    <w:p w:rsidR="00AB0F63" w:rsidRPr="0027384A" w:rsidRDefault="009015F2" w:rsidP="00AB0F63">
      <w:pPr>
        <w:pStyle w:val="alineaRIVM"/>
        <w:tabs>
          <w:tab w:val="right" w:leader="underscore" w:pos="3969"/>
        </w:tabs>
      </w:pPr>
      <w:sdt>
        <w:sdtPr>
          <w:rPr>
            <w:lang w:val="en-US"/>
          </w:rPr>
          <w:id w:val="-798454977"/>
          <w:showingPlcHdr/>
          <w:text/>
        </w:sdtPr>
        <w:sdtEndPr>
          <w:rPr>
            <w:u w:val="single"/>
          </w:rPr>
        </w:sdtEndPr>
        <w:sdtContent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</w:t>
          </w:r>
          <w:r w:rsidR="00AB0F63" w:rsidRPr="00196859">
            <w:rPr>
              <w:u w:val="single"/>
              <w:lang w:val="en-US"/>
            </w:rPr>
            <w:t>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  </w:t>
          </w:r>
          <w:r w:rsidR="00AB0F63" w:rsidRPr="00196859">
            <w:rPr>
              <w:u w:val="single"/>
            </w:rPr>
            <w:t>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</w:t>
          </w:r>
          <w:r w:rsidR="00AB0F63" w:rsidRPr="00196859">
            <w:rPr>
              <w:u w:val="single"/>
            </w:rPr>
            <w:t>     </w:t>
          </w:r>
          <w:r w:rsidR="00AB0F63" w:rsidRPr="00196859">
            <w:rPr>
              <w:u w:val="single"/>
              <w:lang w:val="en-US"/>
            </w:rPr>
            <w:t>     </w:t>
          </w:r>
          <w:r w:rsidR="00AB0F63">
            <w:rPr>
              <w:u w:val="single"/>
              <w:lang w:val="en-US"/>
            </w:rPr>
            <w:t>      </w:t>
          </w:r>
        </w:sdtContent>
      </w:sdt>
    </w:p>
    <w:p w:rsidR="009F47DE" w:rsidRPr="0027384A" w:rsidRDefault="009F47DE">
      <w:pPr>
        <w:pStyle w:val="alineaRIVM"/>
        <w:tabs>
          <w:tab w:val="right" w:leader="underscore" w:pos="3969"/>
        </w:tabs>
      </w:pPr>
    </w:p>
    <w:sectPr w:rsidR="009F47DE" w:rsidRPr="0027384A" w:rsidSect="00763039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701" w:bottom="1066" w:left="1701" w:header="709" w:footer="488" w:gutter="0"/>
      <w:paperSrc w:first="15" w:other="15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4A" w:rsidRDefault="0027384A">
      <w:r>
        <w:separator/>
      </w:r>
    </w:p>
  </w:endnote>
  <w:endnote w:type="continuationSeparator" w:id="0">
    <w:p w:rsidR="0027384A" w:rsidRDefault="0027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424075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84A" w:rsidRPr="007F5D71" w:rsidRDefault="0027384A" w:rsidP="00763039">
        <w:pPr>
          <w:pStyle w:val="Footer"/>
          <w:tabs>
            <w:tab w:val="right" w:pos="8505"/>
          </w:tabs>
        </w:pPr>
        <w:r>
          <w:rPr>
            <w:noProof w:val="0"/>
          </w:rPr>
          <w:t>LCI, juli 2018</w:t>
        </w:r>
        <w:r>
          <w:rPr>
            <w:noProof w:val="0"/>
          </w:rPr>
          <w:tab/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015F2"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5"/>
    </w:tblGrid>
    <w:tr w:rsidR="0027384A" w:rsidRPr="00F07994" w:rsidTr="00763039">
      <w:trPr>
        <w:trHeight w:val="283"/>
      </w:trPr>
      <w:tc>
        <w:tcPr>
          <w:tcW w:w="8505" w:type="dxa"/>
        </w:tcPr>
        <w:p w:rsidR="0027384A" w:rsidRPr="00F07994" w:rsidRDefault="0027384A" w:rsidP="00763039">
          <w:pPr>
            <w:pStyle w:val="Huisstijl-Paginanummer"/>
            <w:jc w:val="center"/>
          </w:pPr>
        </w:p>
      </w:tc>
    </w:tr>
  </w:tbl>
  <w:p w:rsidR="0027384A" w:rsidRPr="007F5D71" w:rsidRDefault="0027384A" w:rsidP="007F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4A" w:rsidRDefault="0027384A">
      <w:r>
        <w:separator/>
      </w:r>
    </w:p>
  </w:footnote>
  <w:footnote w:type="continuationSeparator" w:id="0">
    <w:p w:rsidR="0027384A" w:rsidRDefault="0027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4A" w:rsidRDefault="0027384A" w:rsidP="007D3814">
    <w:pPr>
      <w:pStyle w:val="Header"/>
    </w:pPr>
  </w:p>
  <w:p w:rsidR="0027384A" w:rsidRPr="007D3814" w:rsidRDefault="0027384A" w:rsidP="007D3814">
    <w:pPr>
      <w:pStyle w:val="Header"/>
    </w:pPr>
  </w:p>
  <w:tbl>
    <w:tblPr>
      <w:tblStyle w:val="TableGrid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4"/>
    </w:tblGrid>
    <w:tr w:rsidR="0027384A" w:rsidRPr="007D3814" w:rsidTr="00037370">
      <w:tc>
        <w:tcPr>
          <w:tcW w:w="8504" w:type="dxa"/>
        </w:tcPr>
        <w:p w:rsidR="0027384A" w:rsidRPr="007D3814" w:rsidRDefault="0027384A" w:rsidP="00763039">
          <w:pPr>
            <w:pStyle w:val="Header"/>
          </w:pPr>
          <w:r w:rsidRPr="00763039">
            <w:t>Model</w:t>
          </w:r>
          <w:r w:rsidR="009015F2">
            <w:t xml:space="preserve"> </w:t>
          </w:r>
          <w:r w:rsidRPr="00763039">
            <w:t>vragenlijst voor uitbraken van ziekte gerelateerd aan recreatie in oppervlaktewater of modder</w:t>
          </w:r>
        </w:p>
      </w:tc>
    </w:tr>
  </w:tbl>
  <w:p w:rsidR="0027384A" w:rsidRDefault="0027384A" w:rsidP="007D3814">
    <w:pPr>
      <w:pStyle w:val="Header"/>
    </w:pPr>
  </w:p>
  <w:p w:rsidR="0027384A" w:rsidRPr="007D3814" w:rsidRDefault="0027384A" w:rsidP="007D3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4A" w:rsidRDefault="0027384A">
    <w:pPr>
      <w:spacing w:line="280" w:lineRule="atLeast"/>
    </w:pPr>
  </w:p>
  <w:p w:rsidR="0027384A" w:rsidRDefault="0027384A">
    <w:pPr>
      <w:spacing w:line="280" w:lineRule="atLeast"/>
    </w:pPr>
  </w:p>
  <w:p w:rsidR="0027384A" w:rsidRDefault="0027384A">
    <w:pPr>
      <w:spacing w:line="280" w:lineRule="atLeast"/>
    </w:pPr>
  </w:p>
  <w:p w:rsidR="0027384A" w:rsidRDefault="0027384A">
    <w:pPr>
      <w:spacing w:line="280" w:lineRule="atLeast"/>
    </w:pPr>
  </w:p>
  <w:p w:rsidR="0027384A" w:rsidRDefault="0027384A">
    <w:pPr>
      <w:spacing w:line="280" w:lineRule="atLeast"/>
    </w:pPr>
  </w:p>
  <w:p w:rsidR="0027384A" w:rsidRDefault="0027384A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8CEED80" wp14:editId="157A265D">
          <wp:simplePos x="0" y="0"/>
          <wp:positionH relativeFrom="page">
            <wp:posOffset>3899535</wp:posOffset>
          </wp:positionH>
          <wp:positionV relativeFrom="page">
            <wp:posOffset>0</wp:posOffset>
          </wp:positionV>
          <wp:extent cx="468000" cy="1580400"/>
          <wp:effectExtent l="0" t="0" r="8255" b="127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A1E6F9E" wp14:editId="4CACABDB">
          <wp:simplePos x="0" y="0"/>
          <wp:positionH relativeFrom="page">
            <wp:posOffset>4374515</wp:posOffset>
          </wp:positionH>
          <wp:positionV relativeFrom="page">
            <wp:posOffset>0</wp:posOffset>
          </wp:positionV>
          <wp:extent cx="2340000" cy="1580400"/>
          <wp:effectExtent l="0" t="0" r="3175" b="127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B43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08D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628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528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7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50C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87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CC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408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7A4C"/>
    <w:multiLevelType w:val="multilevel"/>
    <w:tmpl w:val="A5EA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1444E"/>
    <w:multiLevelType w:val="hybridMultilevel"/>
    <w:tmpl w:val="3E5259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4D18"/>
    <w:multiLevelType w:val="multilevel"/>
    <w:tmpl w:val="41E2CF58"/>
    <w:lvl w:ilvl="0">
      <w:start w:val="1"/>
      <w:numFmt w:val="lower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3">
    <w:nsid w:val="12D06B96"/>
    <w:multiLevelType w:val="hybridMultilevel"/>
    <w:tmpl w:val="5D30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402BF3"/>
    <w:multiLevelType w:val="hybridMultilevel"/>
    <w:tmpl w:val="925ECD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902B44"/>
    <w:multiLevelType w:val="hybridMultilevel"/>
    <w:tmpl w:val="06EA9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A62EA8"/>
    <w:multiLevelType w:val="hybridMultilevel"/>
    <w:tmpl w:val="576C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934C0C"/>
    <w:multiLevelType w:val="hybridMultilevel"/>
    <w:tmpl w:val="45F2B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EF0F75"/>
    <w:multiLevelType w:val="hybridMultilevel"/>
    <w:tmpl w:val="3FC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2110E1"/>
    <w:multiLevelType w:val="hybridMultilevel"/>
    <w:tmpl w:val="7B0C0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A63DCA"/>
    <w:multiLevelType w:val="hybridMultilevel"/>
    <w:tmpl w:val="4C9A4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F61F1C"/>
    <w:multiLevelType w:val="multilevel"/>
    <w:tmpl w:val="06DC93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2">
    <w:nsid w:val="2E273DC8"/>
    <w:multiLevelType w:val="multilevel"/>
    <w:tmpl w:val="F9B68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4">
    <w:nsid w:val="31990795"/>
    <w:multiLevelType w:val="hybridMultilevel"/>
    <w:tmpl w:val="FF668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36024C"/>
    <w:multiLevelType w:val="hybridMultilevel"/>
    <w:tmpl w:val="352A0C7A"/>
    <w:lvl w:ilvl="0" w:tplc="8B3266D4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86FA0"/>
    <w:multiLevelType w:val="hybridMultilevel"/>
    <w:tmpl w:val="56B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F1264"/>
    <w:multiLevelType w:val="hybridMultilevel"/>
    <w:tmpl w:val="29D07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D46FDF"/>
    <w:multiLevelType w:val="multilevel"/>
    <w:tmpl w:val="3F6A59C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9">
    <w:nsid w:val="37F72E57"/>
    <w:multiLevelType w:val="hybridMultilevel"/>
    <w:tmpl w:val="F9B68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31">
    <w:nsid w:val="3A6858C4"/>
    <w:multiLevelType w:val="hybridMultilevel"/>
    <w:tmpl w:val="1286D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D10BA9"/>
    <w:multiLevelType w:val="hybridMultilevel"/>
    <w:tmpl w:val="F208D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D273B4"/>
    <w:multiLevelType w:val="multilevel"/>
    <w:tmpl w:val="34B42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1AC6B34"/>
    <w:multiLevelType w:val="multilevel"/>
    <w:tmpl w:val="5644F712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6">
    <w:nsid w:val="5250127E"/>
    <w:multiLevelType w:val="hybridMultilevel"/>
    <w:tmpl w:val="47DC3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EF6F07"/>
    <w:multiLevelType w:val="hybridMultilevel"/>
    <w:tmpl w:val="16C4B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95A2A29"/>
    <w:multiLevelType w:val="multilevel"/>
    <w:tmpl w:val="BE2875EE"/>
    <w:lvl w:ilvl="0">
      <w:start w:val="1"/>
      <w:numFmt w:val="decimal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44F03F7"/>
    <w:multiLevelType w:val="hybridMultilevel"/>
    <w:tmpl w:val="D0EA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0D5708"/>
    <w:multiLevelType w:val="multilevel"/>
    <w:tmpl w:val="4F34F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87114A0"/>
    <w:multiLevelType w:val="hybridMultilevel"/>
    <w:tmpl w:val="B11C23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E8A7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379D1"/>
    <w:multiLevelType w:val="multilevel"/>
    <w:tmpl w:val="4B346074"/>
    <w:lvl w:ilvl="0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44">
    <w:nsid w:val="6F5D1A3E"/>
    <w:multiLevelType w:val="hybridMultilevel"/>
    <w:tmpl w:val="F43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C31C42"/>
    <w:multiLevelType w:val="hybridMultilevel"/>
    <w:tmpl w:val="C8363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3108C8"/>
    <w:multiLevelType w:val="hybridMultilevel"/>
    <w:tmpl w:val="43627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171E7A"/>
    <w:multiLevelType w:val="multilevel"/>
    <w:tmpl w:val="EE56F8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48">
    <w:nsid w:val="7DE17419"/>
    <w:multiLevelType w:val="hybridMultilevel"/>
    <w:tmpl w:val="65B082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47"/>
  </w:num>
  <w:num w:numId="5">
    <w:abstractNumId w:val="28"/>
  </w:num>
  <w:num w:numId="6">
    <w:abstractNumId w:val="43"/>
  </w:num>
  <w:num w:numId="7">
    <w:abstractNumId w:val="35"/>
  </w:num>
  <w:num w:numId="8">
    <w:abstractNumId w:val="38"/>
  </w:num>
  <w:num w:numId="9">
    <w:abstractNumId w:val="33"/>
  </w:num>
  <w:num w:numId="10">
    <w:abstractNumId w:val="46"/>
  </w:num>
  <w:num w:numId="11">
    <w:abstractNumId w:val="48"/>
  </w:num>
  <w:num w:numId="12">
    <w:abstractNumId w:val="15"/>
  </w:num>
  <w:num w:numId="13">
    <w:abstractNumId w:val="23"/>
  </w:num>
  <w:num w:numId="14">
    <w:abstractNumId w:val="36"/>
  </w:num>
  <w:num w:numId="15">
    <w:abstractNumId w:val="40"/>
  </w:num>
  <w:num w:numId="16">
    <w:abstractNumId w:val="24"/>
  </w:num>
  <w:num w:numId="17">
    <w:abstractNumId w:val="20"/>
  </w:num>
  <w:num w:numId="18">
    <w:abstractNumId w:val="32"/>
  </w:num>
  <w:num w:numId="19">
    <w:abstractNumId w:val="17"/>
  </w:num>
  <w:num w:numId="20">
    <w:abstractNumId w:val="27"/>
  </w:num>
  <w:num w:numId="21">
    <w:abstractNumId w:val="41"/>
  </w:num>
  <w:num w:numId="22">
    <w:abstractNumId w:val="3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9"/>
  </w:num>
  <w:num w:numId="36">
    <w:abstractNumId w:val="26"/>
  </w:num>
  <w:num w:numId="37">
    <w:abstractNumId w:val="44"/>
  </w:num>
  <w:num w:numId="38">
    <w:abstractNumId w:val="22"/>
  </w:num>
  <w:num w:numId="39">
    <w:abstractNumId w:val="31"/>
  </w:num>
  <w:num w:numId="40">
    <w:abstractNumId w:val="13"/>
  </w:num>
  <w:num w:numId="41">
    <w:abstractNumId w:val="37"/>
  </w:num>
  <w:num w:numId="42">
    <w:abstractNumId w:val="39"/>
  </w:num>
  <w:num w:numId="43">
    <w:abstractNumId w:val="45"/>
  </w:num>
  <w:num w:numId="44">
    <w:abstractNumId w:val="18"/>
  </w:num>
  <w:num w:numId="45">
    <w:abstractNumId w:val="25"/>
  </w:num>
  <w:num w:numId="46">
    <w:abstractNumId w:val="10"/>
  </w:num>
  <w:num w:numId="47">
    <w:abstractNumId w:val="42"/>
  </w:num>
  <w:num w:numId="48">
    <w:abstractNumId w:val="14"/>
  </w:num>
  <w:num w:numId="4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98522A"/>
    <w:rsid w:val="00002F27"/>
    <w:rsid w:val="000075F4"/>
    <w:rsid w:val="000132AF"/>
    <w:rsid w:val="00016840"/>
    <w:rsid w:val="00034585"/>
    <w:rsid w:val="00037236"/>
    <w:rsid w:val="00037370"/>
    <w:rsid w:val="000442C7"/>
    <w:rsid w:val="00046860"/>
    <w:rsid w:val="00050B80"/>
    <w:rsid w:val="000729A4"/>
    <w:rsid w:val="000923BE"/>
    <w:rsid w:val="000968C6"/>
    <w:rsid w:val="000A38E8"/>
    <w:rsid w:val="000C1EB3"/>
    <w:rsid w:val="000D1C9A"/>
    <w:rsid w:val="000E51A8"/>
    <w:rsid w:val="000F01A9"/>
    <w:rsid w:val="000F1E56"/>
    <w:rsid w:val="0010624C"/>
    <w:rsid w:val="0012155D"/>
    <w:rsid w:val="00135B27"/>
    <w:rsid w:val="00135FDC"/>
    <w:rsid w:val="00152168"/>
    <w:rsid w:val="00152917"/>
    <w:rsid w:val="00152EC1"/>
    <w:rsid w:val="00184658"/>
    <w:rsid w:val="00185F39"/>
    <w:rsid w:val="00196859"/>
    <w:rsid w:val="00197AAD"/>
    <w:rsid w:val="001A27ED"/>
    <w:rsid w:val="001A5128"/>
    <w:rsid w:val="001D15CB"/>
    <w:rsid w:val="001E4825"/>
    <w:rsid w:val="001F7F6C"/>
    <w:rsid w:val="00201DB8"/>
    <w:rsid w:val="00222C78"/>
    <w:rsid w:val="00224A7B"/>
    <w:rsid w:val="00232E69"/>
    <w:rsid w:val="00235409"/>
    <w:rsid w:val="0023706C"/>
    <w:rsid w:val="002400B8"/>
    <w:rsid w:val="002523AA"/>
    <w:rsid w:val="0025435E"/>
    <w:rsid w:val="00270ABC"/>
    <w:rsid w:val="00271CE2"/>
    <w:rsid w:val="0027384A"/>
    <w:rsid w:val="00277005"/>
    <w:rsid w:val="00286789"/>
    <w:rsid w:val="002A4519"/>
    <w:rsid w:val="002B0134"/>
    <w:rsid w:val="002B2ECB"/>
    <w:rsid w:val="002B3B0C"/>
    <w:rsid w:val="002D2AC5"/>
    <w:rsid w:val="002D76C6"/>
    <w:rsid w:val="003107D4"/>
    <w:rsid w:val="003375D8"/>
    <w:rsid w:val="0034332A"/>
    <w:rsid w:val="00354D44"/>
    <w:rsid w:val="00361855"/>
    <w:rsid w:val="0037576E"/>
    <w:rsid w:val="003A7C30"/>
    <w:rsid w:val="003B3B16"/>
    <w:rsid w:val="003B4C8E"/>
    <w:rsid w:val="003B6E3F"/>
    <w:rsid w:val="003C43C1"/>
    <w:rsid w:val="003C702D"/>
    <w:rsid w:val="003D6318"/>
    <w:rsid w:val="003E03D2"/>
    <w:rsid w:val="003E0B7E"/>
    <w:rsid w:val="003E2557"/>
    <w:rsid w:val="003F1E16"/>
    <w:rsid w:val="00406655"/>
    <w:rsid w:val="00411901"/>
    <w:rsid w:val="00413B84"/>
    <w:rsid w:val="00422327"/>
    <w:rsid w:val="00430183"/>
    <w:rsid w:val="00435894"/>
    <w:rsid w:val="004432E2"/>
    <w:rsid w:val="0046263D"/>
    <w:rsid w:val="00472297"/>
    <w:rsid w:val="00490515"/>
    <w:rsid w:val="004C2DF8"/>
    <w:rsid w:val="004F0CA2"/>
    <w:rsid w:val="00524063"/>
    <w:rsid w:val="00525BA7"/>
    <w:rsid w:val="00543EFA"/>
    <w:rsid w:val="00556F3D"/>
    <w:rsid w:val="0055736B"/>
    <w:rsid w:val="0056211C"/>
    <w:rsid w:val="00572605"/>
    <w:rsid w:val="005760D0"/>
    <w:rsid w:val="005967EB"/>
    <w:rsid w:val="005B0927"/>
    <w:rsid w:val="005B62E5"/>
    <w:rsid w:val="005B7165"/>
    <w:rsid w:val="005E1941"/>
    <w:rsid w:val="00605AAE"/>
    <w:rsid w:val="00631238"/>
    <w:rsid w:val="00646AF9"/>
    <w:rsid w:val="00666373"/>
    <w:rsid w:val="00683191"/>
    <w:rsid w:val="00683E14"/>
    <w:rsid w:val="00685EE7"/>
    <w:rsid w:val="00692A1E"/>
    <w:rsid w:val="006B6A58"/>
    <w:rsid w:val="006C09FB"/>
    <w:rsid w:val="006C1E07"/>
    <w:rsid w:val="006E18E6"/>
    <w:rsid w:val="006E3752"/>
    <w:rsid w:val="006F3D8D"/>
    <w:rsid w:val="00701A7D"/>
    <w:rsid w:val="00706BD4"/>
    <w:rsid w:val="00724783"/>
    <w:rsid w:val="00760171"/>
    <w:rsid w:val="00763039"/>
    <w:rsid w:val="00767FB5"/>
    <w:rsid w:val="00770ADB"/>
    <w:rsid w:val="00773CF2"/>
    <w:rsid w:val="00780447"/>
    <w:rsid w:val="007923DC"/>
    <w:rsid w:val="007B41EA"/>
    <w:rsid w:val="007B4830"/>
    <w:rsid w:val="007C0E84"/>
    <w:rsid w:val="007D3814"/>
    <w:rsid w:val="007D7988"/>
    <w:rsid w:val="007E4C97"/>
    <w:rsid w:val="007F0D92"/>
    <w:rsid w:val="007F5D71"/>
    <w:rsid w:val="007F7F2E"/>
    <w:rsid w:val="00810615"/>
    <w:rsid w:val="008119FF"/>
    <w:rsid w:val="0082121C"/>
    <w:rsid w:val="00822CA8"/>
    <w:rsid w:val="00825CC4"/>
    <w:rsid w:val="00827AD6"/>
    <w:rsid w:val="00830E83"/>
    <w:rsid w:val="00833F14"/>
    <w:rsid w:val="008407C1"/>
    <w:rsid w:val="00873BF1"/>
    <w:rsid w:val="008771E0"/>
    <w:rsid w:val="00891A7A"/>
    <w:rsid w:val="00892253"/>
    <w:rsid w:val="00894C42"/>
    <w:rsid w:val="00895381"/>
    <w:rsid w:val="00895898"/>
    <w:rsid w:val="008D1444"/>
    <w:rsid w:val="008D2A8A"/>
    <w:rsid w:val="008D2EEB"/>
    <w:rsid w:val="008D363D"/>
    <w:rsid w:val="008D4ADF"/>
    <w:rsid w:val="008E1C02"/>
    <w:rsid w:val="008E37F5"/>
    <w:rsid w:val="008E38CE"/>
    <w:rsid w:val="008F6BBA"/>
    <w:rsid w:val="009015F2"/>
    <w:rsid w:val="0090396C"/>
    <w:rsid w:val="00903F8B"/>
    <w:rsid w:val="00904D5E"/>
    <w:rsid w:val="009146A6"/>
    <w:rsid w:val="009474C8"/>
    <w:rsid w:val="00964FE0"/>
    <w:rsid w:val="0097080B"/>
    <w:rsid w:val="00982131"/>
    <w:rsid w:val="0098522A"/>
    <w:rsid w:val="009A1D32"/>
    <w:rsid w:val="009B2A5D"/>
    <w:rsid w:val="009F09DD"/>
    <w:rsid w:val="009F47DE"/>
    <w:rsid w:val="00A068A3"/>
    <w:rsid w:val="00A261C0"/>
    <w:rsid w:val="00A321B8"/>
    <w:rsid w:val="00A453FE"/>
    <w:rsid w:val="00A4578D"/>
    <w:rsid w:val="00A46225"/>
    <w:rsid w:val="00A5375B"/>
    <w:rsid w:val="00A577F0"/>
    <w:rsid w:val="00A615EB"/>
    <w:rsid w:val="00A6478F"/>
    <w:rsid w:val="00A66639"/>
    <w:rsid w:val="00A960F7"/>
    <w:rsid w:val="00AB0F63"/>
    <w:rsid w:val="00AB1F2F"/>
    <w:rsid w:val="00AC6E48"/>
    <w:rsid w:val="00AD475F"/>
    <w:rsid w:val="00AF25C4"/>
    <w:rsid w:val="00B060C9"/>
    <w:rsid w:val="00B06672"/>
    <w:rsid w:val="00B07DF1"/>
    <w:rsid w:val="00B17855"/>
    <w:rsid w:val="00B23534"/>
    <w:rsid w:val="00B31B9A"/>
    <w:rsid w:val="00B35852"/>
    <w:rsid w:val="00B37DBB"/>
    <w:rsid w:val="00B40BDA"/>
    <w:rsid w:val="00B47777"/>
    <w:rsid w:val="00B66B3D"/>
    <w:rsid w:val="00B7166B"/>
    <w:rsid w:val="00B92794"/>
    <w:rsid w:val="00BA5C27"/>
    <w:rsid w:val="00BC0E61"/>
    <w:rsid w:val="00BC0E68"/>
    <w:rsid w:val="00BC593C"/>
    <w:rsid w:val="00BC61D9"/>
    <w:rsid w:val="00BD4659"/>
    <w:rsid w:val="00BE2041"/>
    <w:rsid w:val="00BE3DA1"/>
    <w:rsid w:val="00BF7182"/>
    <w:rsid w:val="00C02507"/>
    <w:rsid w:val="00C04D67"/>
    <w:rsid w:val="00C12E79"/>
    <w:rsid w:val="00C25A8A"/>
    <w:rsid w:val="00C30BE9"/>
    <w:rsid w:val="00C35447"/>
    <w:rsid w:val="00C4259A"/>
    <w:rsid w:val="00C4499C"/>
    <w:rsid w:val="00C64CEC"/>
    <w:rsid w:val="00C74C75"/>
    <w:rsid w:val="00C850AE"/>
    <w:rsid w:val="00C904B1"/>
    <w:rsid w:val="00CB75D7"/>
    <w:rsid w:val="00CC2080"/>
    <w:rsid w:val="00CD3525"/>
    <w:rsid w:val="00CD4746"/>
    <w:rsid w:val="00CE2C21"/>
    <w:rsid w:val="00CF2122"/>
    <w:rsid w:val="00CF397B"/>
    <w:rsid w:val="00CF70CC"/>
    <w:rsid w:val="00D1798B"/>
    <w:rsid w:val="00D20729"/>
    <w:rsid w:val="00D328A7"/>
    <w:rsid w:val="00D37A87"/>
    <w:rsid w:val="00D52CC3"/>
    <w:rsid w:val="00D540D2"/>
    <w:rsid w:val="00D64097"/>
    <w:rsid w:val="00D66960"/>
    <w:rsid w:val="00D674ED"/>
    <w:rsid w:val="00D77B76"/>
    <w:rsid w:val="00D85D32"/>
    <w:rsid w:val="00D9013D"/>
    <w:rsid w:val="00DA1675"/>
    <w:rsid w:val="00DA4612"/>
    <w:rsid w:val="00DA6642"/>
    <w:rsid w:val="00DB3CA7"/>
    <w:rsid w:val="00DC4BEE"/>
    <w:rsid w:val="00DC568D"/>
    <w:rsid w:val="00DD3672"/>
    <w:rsid w:val="00DF2B08"/>
    <w:rsid w:val="00DF7B4D"/>
    <w:rsid w:val="00E05AAB"/>
    <w:rsid w:val="00E063AC"/>
    <w:rsid w:val="00E34539"/>
    <w:rsid w:val="00E44B7E"/>
    <w:rsid w:val="00E47B80"/>
    <w:rsid w:val="00E550C5"/>
    <w:rsid w:val="00E567C2"/>
    <w:rsid w:val="00E60979"/>
    <w:rsid w:val="00E96A5B"/>
    <w:rsid w:val="00EC061F"/>
    <w:rsid w:val="00ED0C5F"/>
    <w:rsid w:val="00ED7F87"/>
    <w:rsid w:val="00EE2B8D"/>
    <w:rsid w:val="00EE43FC"/>
    <w:rsid w:val="00EE686B"/>
    <w:rsid w:val="00EE7476"/>
    <w:rsid w:val="00EF1A1D"/>
    <w:rsid w:val="00F0009F"/>
    <w:rsid w:val="00F24749"/>
    <w:rsid w:val="00F35587"/>
    <w:rsid w:val="00F521BA"/>
    <w:rsid w:val="00F53221"/>
    <w:rsid w:val="00F61C32"/>
    <w:rsid w:val="00F61D5E"/>
    <w:rsid w:val="00F67887"/>
    <w:rsid w:val="00F67E95"/>
    <w:rsid w:val="00F72380"/>
    <w:rsid w:val="00F80643"/>
    <w:rsid w:val="00F82C51"/>
    <w:rsid w:val="00F849E6"/>
    <w:rsid w:val="00F955CB"/>
    <w:rsid w:val="00FA218E"/>
    <w:rsid w:val="00FB208B"/>
    <w:rsid w:val="00FB6FD1"/>
    <w:rsid w:val="00FB721A"/>
    <w:rsid w:val="00FC3811"/>
    <w:rsid w:val="00FD2335"/>
    <w:rsid w:val="00FD566D"/>
    <w:rsid w:val="00FE23E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92253"/>
    <w:rPr>
      <w:rFonts w:ascii="Verdana" w:hAnsi="Verdana"/>
    </w:rPr>
  </w:style>
  <w:style w:type="paragraph" w:styleId="Heading1">
    <w:name w:val="heading 1"/>
    <w:basedOn w:val="Normal"/>
    <w:next w:val="Normal"/>
    <w:rsid w:val="00CF397B"/>
    <w:pPr>
      <w:widowControl w:val="0"/>
      <w:numPr>
        <w:numId w:val="1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D71"/>
    <w:rPr>
      <w:noProof/>
      <w:sz w:val="13"/>
    </w:rPr>
  </w:style>
  <w:style w:type="paragraph" w:styleId="Footer">
    <w:name w:val="footer"/>
    <w:basedOn w:val="Normal"/>
    <w:link w:val="FooterChar"/>
    <w:uiPriority w:val="99"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34"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9F47DE"/>
    <w:pPr>
      <w:spacing w:after="200"/>
    </w:pPr>
    <w:rPr>
      <w:noProof/>
    </w:rPr>
  </w:style>
  <w:style w:type="paragraph" w:customStyle="1" w:styleId="Kop1RIVM">
    <w:name w:val="Kop1_RIVM"/>
    <w:basedOn w:val="alineaRIVM"/>
    <w:next w:val="alineaRIVM"/>
    <w:qFormat/>
    <w:rsid w:val="00B06672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B06672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9146A6"/>
    <w:pPr>
      <w:keepNext/>
      <w:spacing w:before="360" w:after="12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5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47"/>
      </w:numPr>
      <w:ind w:left="284" w:hanging="284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23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3039"/>
    <w:rPr>
      <w:rFonts w:ascii="Verdana" w:hAnsi="Verdana"/>
      <w:noProof/>
      <w:sz w:val="13"/>
    </w:rPr>
  </w:style>
  <w:style w:type="paragraph" w:customStyle="1" w:styleId="StylealineaRIVMUnderline">
    <w:name w:val="Style alinea_RIVM + Underline"/>
    <w:basedOn w:val="alineaRIVM"/>
    <w:rsid w:val="009F47D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92253"/>
    <w:rPr>
      <w:rFonts w:ascii="Verdana" w:hAnsi="Verdana"/>
    </w:rPr>
  </w:style>
  <w:style w:type="paragraph" w:styleId="Heading1">
    <w:name w:val="heading 1"/>
    <w:basedOn w:val="Normal"/>
    <w:next w:val="Normal"/>
    <w:rsid w:val="00CF397B"/>
    <w:pPr>
      <w:widowControl w:val="0"/>
      <w:numPr>
        <w:numId w:val="1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D71"/>
    <w:rPr>
      <w:noProof/>
      <w:sz w:val="13"/>
    </w:rPr>
  </w:style>
  <w:style w:type="paragraph" w:styleId="Footer">
    <w:name w:val="footer"/>
    <w:basedOn w:val="Normal"/>
    <w:link w:val="FooterChar"/>
    <w:uiPriority w:val="99"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34"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9F47DE"/>
    <w:pPr>
      <w:spacing w:after="200"/>
    </w:pPr>
    <w:rPr>
      <w:noProof/>
    </w:rPr>
  </w:style>
  <w:style w:type="paragraph" w:customStyle="1" w:styleId="Kop1RIVM">
    <w:name w:val="Kop1_RIVM"/>
    <w:basedOn w:val="alineaRIVM"/>
    <w:next w:val="alineaRIVM"/>
    <w:qFormat/>
    <w:rsid w:val="00B06672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B06672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9146A6"/>
    <w:pPr>
      <w:keepNext/>
      <w:spacing w:before="360" w:after="12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5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47"/>
      </w:numPr>
      <w:ind w:left="284" w:hanging="284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23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3039"/>
    <w:rPr>
      <w:rFonts w:ascii="Verdana" w:hAnsi="Verdana"/>
      <w:noProof/>
      <w:sz w:val="13"/>
    </w:rPr>
  </w:style>
  <w:style w:type="paragraph" w:customStyle="1" w:styleId="StylealineaRIVMUnderline">
    <w:name w:val="Style alinea_RIVM + Underline"/>
    <w:basedOn w:val="alineaRIVM"/>
    <w:rsid w:val="009F47D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ci.rivm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ci@rivm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ci.rivm.n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ci@rivm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CI\6.%20Richtlijnen\6.5%20PROCEDURES\RICHTLIJN\herziening\03%20Sjabloon\SJABLOON%20voor%20bijlage%20bij%20richtlij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1B28094864EF4BA0036AC9848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9C2A-D2E8-4D4E-B365-94AF65777416}"/>
      </w:docPartPr>
      <w:docPartBody>
        <w:p w:rsidR="00CD57BA" w:rsidRDefault="00E4390F" w:rsidP="00E4390F">
          <w:pPr>
            <w:pStyle w:val="72C1B28094864EF4BA0036AC98488EF413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519EC5A3E7254233A5CEB2E0EA57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F5B7-D249-468D-9B38-4A9DE8F23FF3}"/>
      </w:docPartPr>
      <w:docPartBody>
        <w:p w:rsidR="00CD57BA" w:rsidRDefault="00E4390F" w:rsidP="00E4390F">
          <w:pPr>
            <w:pStyle w:val="519EC5A3E7254233A5CEB2E0EA57618C13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FFD6AA2701DE4CE2B19A971CF9AD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CB56-D2F4-453C-A376-BD327AD9357B}"/>
      </w:docPartPr>
      <w:docPartBody>
        <w:p w:rsidR="00CD57BA" w:rsidRDefault="00E4390F" w:rsidP="00E4390F">
          <w:pPr>
            <w:pStyle w:val="FFD6AA2701DE4CE2B19A971CF9ADC16213"/>
          </w:pPr>
          <w:r w:rsidRPr="00196859">
            <w:rPr>
              <w:u w:val="single"/>
            </w:rPr>
            <w:t>      </w:t>
          </w:r>
          <w:r w:rsidRPr="00196859"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ACF7715F45334923816BEE0D19C0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18F6-4D24-40F0-9204-57B419C652AB}"/>
      </w:docPartPr>
      <w:docPartBody>
        <w:p w:rsidR="00CD57BA" w:rsidRDefault="00E4390F" w:rsidP="00E4390F">
          <w:pPr>
            <w:pStyle w:val="ACF7715F45334923816BEE0D19C086B7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9FABD7680D77477C8C9CFDC6F638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120D-4F9E-4A4C-A0E3-922059A849F8}"/>
      </w:docPartPr>
      <w:docPartBody>
        <w:p w:rsidR="00CD57BA" w:rsidRDefault="00E4390F" w:rsidP="00E4390F">
          <w:pPr>
            <w:pStyle w:val="9FABD7680D77477C8C9CFDC6F638992D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6A593C1D94AB4D7B9E3DE44250EB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D235-2F23-4DFD-BE6A-B5A0363A6059}"/>
      </w:docPartPr>
      <w:docPartBody>
        <w:p w:rsidR="00CD57BA" w:rsidRDefault="00E4390F" w:rsidP="00E4390F">
          <w:pPr>
            <w:pStyle w:val="6A593C1D94AB4D7B9E3DE44250EB8975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2FD0BCD4CE04491490436B069BEF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1029-A7E9-419E-A902-3CF74F236E58}"/>
      </w:docPartPr>
      <w:docPartBody>
        <w:p w:rsidR="00CD57BA" w:rsidRDefault="00E4390F" w:rsidP="00E4390F">
          <w:pPr>
            <w:pStyle w:val="2FD0BCD4CE04491490436B069BEF6481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9564613849B649059BDF95CDFFE2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F469-222E-42E8-BD28-DA51E44B6283}"/>
      </w:docPartPr>
      <w:docPartBody>
        <w:p w:rsidR="00CD57BA" w:rsidRDefault="00E4390F" w:rsidP="00E4390F">
          <w:pPr>
            <w:pStyle w:val="9564613849B649059BDF95CDFFE27538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3D5DC4EFD86D40CF98CAAB8CCFC3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4ADB-7349-497E-93C4-CBA4457B40CA}"/>
      </w:docPartPr>
      <w:docPartBody>
        <w:p w:rsidR="00CD57BA" w:rsidRDefault="00E4390F" w:rsidP="00E4390F">
          <w:pPr>
            <w:pStyle w:val="3D5DC4EFD86D40CF98CAAB8CCFC3C36E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</w:t>
          </w:r>
        </w:p>
      </w:docPartBody>
    </w:docPart>
    <w:docPart>
      <w:docPartPr>
        <w:name w:val="5D8C9A2CE85B4BB59F5AFE16D69B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5D9F-A5D6-463E-A8CF-F41E0B312497}"/>
      </w:docPartPr>
      <w:docPartBody>
        <w:p w:rsidR="00CD57BA" w:rsidRDefault="00E4390F" w:rsidP="00E4390F">
          <w:pPr>
            <w:pStyle w:val="5D8C9A2CE85B4BB59F5AFE16D69BA77B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F41A0091A02A4D288610D5F62657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B95B-80F3-4E4F-AA54-D8B7A6F7767B}"/>
      </w:docPartPr>
      <w:docPartBody>
        <w:p w:rsidR="00CD57BA" w:rsidRDefault="00E4390F" w:rsidP="00E4390F">
          <w:pPr>
            <w:pStyle w:val="F41A0091A02A4D288610D5F62657B933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282FFAA79E5C475D9F3A1FC8E298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F414-AC7F-49DC-A17B-2701B2412B84}"/>
      </w:docPartPr>
      <w:docPartBody>
        <w:p w:rsidR="00CD57BA" w:rsidRDefault="00E4390F" w:rsidP="00E4390F">
          <w:pPr>
            <w:pStyle w:val="282FFAA79E5C475D9F3A1FC8E2984D41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9C4323024E9E43DAB9287DDD0663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7654-99FE-407D-8EB3-5F294D1EDD02}"/>
      </w:docPartPr>
      <w:docPartBody>
        <w:p w:rsidR="00CD57BA" w:rsidRDefault="00E4390F" w:rsidP="00E4390F">
          <w:pPr>
            <w:pStyle w:val="9C4323024E9E43DAB9287DDD06630708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</w:t>
          </w:r>
          <w:r w:rsidRPr="00196859">
            <w:rPr>
              <w:u w:val="single"/>
              <w:lang w:val="en-US"/>
            </w:rPr>
            <w:t>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F9F51A6B54EF4B97B0C9590F8C4D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8984-2755-44FF-9931-4C80AEB72DF4}"/>
      </w:docPartPr>
      <w:docPartBody>
        <w:p w:rsidR="00CD57BA" w:rsidRDefault="00E4390F" w:rsidP="00E4390F">
          <w:pPr>
            <w:pStyle w:val="F9F51A6B54EF4B97B0C9590F8C4D49E76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4767E88754AB46EC8942B6D42761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8294-FF6D-428B-824C-DC08AB97CB42}"/>
      </w:docPartPr>
      <w:docPartBody>
        <w:p w:rsidR="00CD57BA" w:rsidRDefault="00E4390F" w:rsidP="00E4390F">
          <w:pPr>
            <w:pStyle w:val="4767E88754AB46EC8942B6D4276125836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64379590362E45BEA807F766AB4F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7CFF-A50A-4942-A26E-02D0A09C993A}"/>
      </w:docPartPr>
      <w:docPartBody>
        <w:p w:rsidR="00CD57BA" w:rsidRDefault="00E4390F" w:rsidP="00E4390F">
          <w:pPr>
            <w:pStyle w:val="64379590362E45BEA807F766AB4F3BC86"/>
          </w:pPr>
          <w:r w:rsidRPr="00196859">
            <w:rPr>
              <w:u w:val="single"/>
            </w:rPr>
            <w:t>      </w:t>
          </w:r>
          <w:r w:rsidRPr="00196859">
            <w:rPr>
              <w:u w:val="single"/>
              <w:lang w:val="en-US"/>
            </w:rPr>
            <w:t>      </w:t>
          </w:r>
        </w:p>
      </w:docPartBody>
    </w:docPart>
    <w:docPart>
      <w:docPartPr>
        <w:name w:val="C4CCFDBE637143F9BD8C918BE169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F52F-F297-4AE5-8FC9-7C380857F667}"/>
      </w:docPartPr>
      <w:docPartBody>
        <w:p w:rsidR="00CD57BA" w:rsidRDefault="00E4390F" w:rsidP="00E4390F">
          <w:pPr>
            <w:pStyle w:val="C4CCFDBE637143F9BD8C918BE169674E6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7A827223C833459D8A1D95185256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3C97-FD82-49E9-BB29-C8844F856F79}"/>
      </w:docPartPr>
      <w:docPartBody>
        <w:p w:rsidR="00CD57BA" w:rsidRDefault="00E4390F" w:rsidP="00E4390F">
          <w:pPr>
            <w:pStyle w:val="7A827223C833459D8A1D951852563BAC6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C2B98DBEEB834FDE84DC0BF71955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0C4E-0E89-44E0-8E5D-07CF100B44CF}"/>
      </w:docPartPr>
      <w:docPartBody>
        <w:p w:rsidR="00CD57BA" w:rsidRDefault="00E4390F" w:rsidP="00E4390F">
          <w:pPr>
            <w:pStyle w:val="C2B98DBEEB834FDE84DC0BF7195552C36"/>
          </w:pPr>
          <w:r w:rsidRPr="00196859">
            <w:rPr>
              <w:u w:val="single"/>
            </w:rPr>
            <w:t>      </w:t>
          </w:r>
        </w:p>
      </w:docPartBody>
    </w:docPart>
    <w:docPart>
      <w:docPartPr>
        <w:name w:val="B7386E7E378742928AD9CD50AF77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08D5-64AA-4DC4-B5D0-67203A0A7763}"/>
      </w:docPartPr>
      <w:docPartBody>
        <w:p w:rsidR="00CD57BA" w:rsidRDefault="00E4390F" w:rsidP="00E4390F">
          <w:pPr>
            <w:pStyle w:val="B7386E7E378742928AD9CD50AF770A036"/>
          </w:pP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</w:t>
          </w:r>
          <w:r w:rsidRPr="00196859">
            <w:rPr>
              <w:u w:val="single"/>
            </w:rPr>
            <w:t>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</w:t>
          </w:r>
          <w:r w:rsidRPr="00196859">
            <w:rPr>
              <w:u w:val="single"/>
            </w:rPr>
            <w:t>     </w:t>
          </w:r>
          <w:r w:rsidRPr="00196859">
            <w:rPr>
              <w:u w:val="single"/>
              <w:lang w:val="en-US"/>
            </w:rPr>
            <w:t>     </w:t>
          </w:r>
          <w:r>
            <w:rPr>
              <w:u w:val="single"/>
              <w:lang w:val="en-US"/>
            </w:rPr>
            <w:t>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2"/>
    <w:rsid w:val="00590412"/>
    <w:rsid w:val="00CD57BA"/>
    <w:rsid w:val="00E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90F"/>
    <w:rPr>
      <w:color w:val="808080"/>
    </w:rPr>
  </w:style>
  <w:style w:type="paragraph" w:customStyle="1" w:styleId="ADC4AB0B7ECA42AEA13B04DCA818EFF5">
    <w:name w:val="ADC4AB0B7ECA42AEA13B04DCA818EFF5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7223DF7ABFB47EF90AB07DE3187265A">
    <w:name w:val="87223DF7ABFB47EF90AB07DE3187265A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">
    <w:name w:val="8021C3D6AAB6438E9F5E4571FBF018B9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DC4AB0B7ECA42AEA13B04DCA818EFF51">
    <w:name w:val="ADC4AB0B7ECA42AEA13B04DCA818EFF5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7223DF7ABFB47EF90AB07DE3187265A1">
    <w:name w:val="87223DF7ABFB47EF90AB07DE3187265A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1">
    <w:name w:val="8021C3D6AAB6438E9F5E4571FBF018B9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DC4AB0B7ECA42AEA13B04DCA818EFF52">
    <w:name w:val="ADC4AB0B7ECA42AEA13B04DCA818EFF5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7223DF7ABFB47EF90AB07DE3187265A2">
    <w:name w:val="87223DF7ABFB47EF90AB07DE3187265A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2">
    <w:name w:val="8021C3D6AAB6438E9F5E4571FBF018B9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5A624748ECCA4AFF9C5C067369C7A82B">
    <w:name w:val="5A624748ECCA4AFF9C5C067369C7A82B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3">
    <w:name w:val="8021C3D6AAB6438E9F5E4571FBF018B9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5A624748ECCA4AFF9C5C067369C7A82B1">
    <w:name w:val="5A624748ECCA4AFF9C5C067369C7A82B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4">
    <w:name w:val="8021C3D6AAB6438E9F5E4571FBF018B9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B21FE90371549ACB92EE0762A969AA2">
    <w:name w:val="CB21FE90371549ACB92EE0762A969AA2"/>
    <w:rsid w:val="00590412"/>
  </w:style>
  <w:style w:type="paragraph" w:customStyle="1" w:styleId="765364E0BB114D7DA251126A484620D7">
    <w:name w:val="765364E0BB114D7DA251126A484620D7"/>
    <w:rsid w:val="00590412"/>
  </w:style>
  <w:style w:type="paragraph" w:customStyle="1" w:styleId="20EE81F11EA648BE95BBE9C88EFAD7CB">
    <w:name w:val="20EE81F11EA648BE95BBE9C88EFAD7CB"/>
    <w:rsid w:val="00590412"/>
  </w:style>
  <w:style w:type="paragraph" w:customStyle="1" w:styleId="C10B74170C284DA8B6F7C0469662C520">
    <w:name w:val="C10B74170C284DA8B6F7C0469662C520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10B74170C284DA8B6F7C0469662C5201">
    <w:name w:val="C10B74170C284DA8B6F7C0469662C520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3DFB39701B1485DAA0839D0C55BD471">
    <w:name w:val="C3DFB39701B1485DAA0839D0C55BD47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10B74170C284DA8B6F7C0469662C5202">
    <w:name w:val="C10B74170C284DA8B6F7C0469662C520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3DFB39701B1485DAA0839D0C55BD4711">
    <w:name w:val="C3DFB39701B1485DAA0839D0C55BD471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">
    <w:name w:val="A0D971FB86654AF9B51007BC9AA3C212"/>
    <w:rsid w:val="00590412"/>
  </w:style>
  <w:style w:type="paragraph" w:customStyle="1" w:styleId="6065FAD740C8486897AEE79B16FA75AA">
    <w:name w:val="6065FAD740C8486897AEE79B16FA75AA"/>
    <w:rsid w:val="00590412"/>
  </w:style>
  <w:style w:type="paragraph" w:customStyle="1" w:styleId="DD4D977883764536A4CD398D8ADC0606">
    <w:name w:val="DD4D977883764536A4CD398D8ADC0606"/>
    <w:rsid w:val="00590412"/>
  </w:style>
  <w:style w:type="paragraph" w:customStyle="1" w:styleId="BEC8E1E038D44319A5D2B73B10BAD70E">
    <w:name w:val="BEC8E1E038D44319A5D2B73B10BAD70E"/>
    <w:rsid w:val="00590412"/>
  </w:style>
  <w:style w:type="paragraph" w:customStyle="1" w:styleId="A50DE0FB40354322A7DAFF1F2FA691B4">
    <w:name w:val="A50DE0FB40354322A7DAFF1F2FA691B4"/>
    <w:rsid w:val="00590412"/>
  </w:style>
  <w:style w:type="paragraph" w:customStyle="1" w:styleId="F9C8BFA8C9124E8D879903265209BCB4">
    <w:name w:val="F9C8BFA8C9124E8D879903265209BCB4"/>
    <w:rsid w:val="00590412"/>
  </w:style>
  <w:style w:type="paragraph" w:customStyle="1" w:styleId="D4A2FD4A7125424EBFC795BB60570ECA">
    <w:name w:val="D4A2FD4A7125424EBFC795BB60570ECA"/>
    <w:rsid w:val="00590412"/>
  </w:style>
  <w:style w:type="paragraph" w:customStyle="1" w:styleId="C3DFB39701B1485DAA0839D0C55BD4712">
    <w:name w:val="C3DFB39701B1485DAA0839D0C55BD471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1">
    <w:name w:val="A0D971FB86654AF9B51007BC9AA3C212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1">
    <w:name w:val="6065FAD740C8486897AEE79B16FA75AA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1">
    <w:name w:val="DD4D977883764536A4CD398D8ADC0606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EC8E1E038D44319A5D2B73B10BAD70E1">
    <w:name w:val="BEC8E1E038D44319A5D2B73B10BAD70E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50DE0FB40354322A7DAFF1F2FA691B41">
    <w:name w:val="A50DE0FB40354322A7DAFF1F2FA691B4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F9C8BFA8C9124E8D879903265209BCB41">
    <w:name w:val="F9C8BFA8C9124E8D879903265209BCB4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4A2FD4A7125424EBFC795BB60570ECA1">
    <w:name w:val="D4A2FD4A7125424EBFC795BB60570ECA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3DFB39701B1485DAA0839D0C55BD4713">
    <w:name w:val="C3DFB39701B1485DAA0839D0C55BD471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2">
    <w:name w:val="6065FAD740C8486897AEE79B16FA75AA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2">
    <w:name w:val="DD4D977883764536A4CD398D8ADC0606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EC8E1E038D44319A5D2B73B10BAD70E2">
    <w:name w:val="BEC8E1E038D44319A5D2B73B10BAD70E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50DE0FB40354322A7DAFF1F2FA691B42">
    <w:name w:val="A50DE0FB40354322A7DAFF1F2FA691B4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F9C8BFA8C9124E8D879903265209BCB42">
    <w:name w:val="F9C8BFA8C9124E8D879903265209BCB4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4A2FD4A7125424EBFC795BB60570ECA2">
    <w:name w:val="D4A2FD4A7125424EBFC795BB60570ECA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16BEBBE45AF34DD49750CD4156BCD0A1">
    <w:name w:val="16BEBBE45AF34DD49750CD4156BCD0A1"/>
    <w:rsid w:val="00590412"/>
  </w:style>
  <w:style w:type="paragraph" w:customStyle="1" w:styleId="C3DFB39701B1485DAA0839D0C55BD4714">
    <w:name w:val="C3DFB39701B1485DAA0839D0C55BD471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A449E582FA46BA955E4D386BF33D13">
    <w:name w:val="60A449E582FA46BA955E4D386BF33D13"/>
    <w:rsid w:val="00590412"/>
  </w:style>
  <w:style w:type="paragraph" w:customStyle="1" w:styleId="C3DFB39701B1485DAA0839D0C55BD4715">
    <w:name w:val="C3DFB39701B1485DAA0839D0C55BD4715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2">
    <w:name w:val="A0D971FB86654AF9B51007BC9AA3C212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3">
    <w:name w:val="6065FAD740C8486897AEE79B16FA75AA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3">
    <w:name w:val="DD4D977883764536A4CD398D8ADC0606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EC8E1E038D44319A5D2B73B10BAD70E3">
    <w:name w:val="BEC8E1E038D44319A5D2B73B10BAD70E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50DE0FB40354322A7DAFF1F2FA691B43">
    <w:name w:val="A50DE0FB40354322A7DAFF1F2FA691B4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F9C8BFA8C9124E8D879903265209BCB43">
    <w:name w:val="F9C8BFA8C9124E8D879903265209BCB4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4A2FD4A7125424EBFC795BB60570ECA3">
    <w:name w:val="D4A2FD4A7125424EBFC795BB60570ECA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08F3D0AF6B804CD695D6E46BF99DC6B7">
    <w:name w:val="08F3D0AF6B804CD695D6E46BF99DC6B7"/>
    <w:rsid w:val="00590412"/>
  </w:style>
  <w:style w:type="paragraph" w:customStyle="1" w:styleId="144F34CFE04244E6B13103FDD70E199B">
    <w:name w:val="144F34CFE04244E6B13103FDD70E199B"/>
    <w:rsid w:val="00590412"/>
  </w:style>
  <w:style w:type="paragraph" w:customStyle="1" w:styleId="C3DFB39701B1485DAA0839D0C55BD4716">
    <w:name w:val="C3DFB39701B1485DAA0839D0C55BD4716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3">
    <w:name w:val="A0D971FB86654AF9B51007BC9AA3C212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4">
    <w:name w:val="6065FAD740C8486897AEE79B16FA75AA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4">
    <w:name w:val="DD4D977883764536A4CD398D8ADC0606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93474519E408471D906BA182495CE81D">
    <w:name w:val="93474519E408471D906BA182495CE81D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72C1B28094864EF4BA0036AC98488EF4">
    <w:name w:val="72C1B28094864EF4BA0036AC98488E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">
    <w:name w:val="519EC5A3E7254233A5CEB2E0EA57618C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">
    <w:name w:val="55A0FB6E2DE34F17833EB54B11A28BB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">
    <w:name w:val="FFD6AA2701DE4CE2B19A971CF9ADC1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">
    <w:name w:val="A763AE583BD84943BE1103DE5C88B45D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">
    <w:name w:val="47267DCE2E08474198F944E452C907C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">
    <w:name w:val="72C1B28094864EF4BA0036AC98488EF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">
    <w:name w:val="519EC5A3E7254233A5CEB2E0EA57618C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1">
    <w:name w:val="55A0FB6E2DE34F17833EB54B11A28BB0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">
    <w:name w:val="FFD6AA2701DE4CE2B19A971CF9ADC16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1">
    <w:name w:val="A763AE583BD84943BE1103DE5C88B45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1">
    <w:name w:val="47267DCE2E08474198F944E452C907C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2">
    <w:name w:val="72C1B28094864EF4BA0036AC98488EF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2">
    <w:name w:val="519EC5A3E7254233A5CEB2E0EA57618C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2">
    <w:name w:val="55A0FB6E2DE34F17833EB54B11A28BB0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2">
    <w:name w:val="FFD6AA2701DE4CE2B19A971CF9ADC16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2">
    <w:name w:val="A763AE583BD84943BE1103DE5C88B45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2">
    <w:name w:val="47267DCE2E08474198F944E452C907C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">
    <w:name w:val="95B0BC06DD1A49B0AD47B619D1F81D3F"/>
    <w:rsid w:val="00E4390F"/>
  </w:style>
  <w:style w:type="paragraph" w:customStyle="1" w:styleId="8B89057845814348A2987CFBBA6EE3E1">
    <w:name w:val="8B89057845814348A2987CFBBA6EE3E1"/>
    <w:rsid w:val="00E4390F"/>
  </w:style>
  <w:style w:type="paragraph" w:customStyle="1" w:styleId="4449B828597B4E9DBBA64AC2FC9F745D">
    <w:name w:val="4449B828597B4E9DBBA64AC2FC9F745D"/>
    <w:rsid w:val="00E4390F"/>
  </w:style>
  <w:style w:type="paragraph" w:customStyle="1" w:styleId="B23EACB10EEE4F40942F733B7BEE4B6C">
    <w:name w:val="B23EACB10EEE4F40942F733B7BEE4B6C"/>
    <w:rsid w:val="00E4390F"/>
  </w:style>
  <w:style w:type="paragraph" w:customStyle="1" w:styleId="72C1B28094864EF4BA0036AC98488EF43">
    <w:name w:val="72C1B28094864EF4BA0036AC98488EF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3">
    <w:name w:val="519EC5A3E7254233A5CEB2E0EA57618C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3">
    <w:name w:val="55A0FB6E2DE34F17833EB54B11A28BB0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3">
    <w:name w:val="FFD6AA2701DE4CE2B19A971CF9ADC16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3">
    <w:name w:val="A763AE583BD84943BE1103DE5C88B45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3">
    <w:name w:val="47267DCE2E08474198F944E452C907C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1">
    <w:name w:val="95B0BC06DD1A49B0AD47B619D1F81D3F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1">
    <w:name w:val="8B89057845814348A2987CFBBA6EE3E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">
    <w:name w:val="E0E1D2E5CE2E417F8FA973AAFC5642A2"/>
    <w:rsid w:val="00E4390F"/>
  </w:style>
  <w:style w:type="paragraph" w:customStyle="1" w:styleId="72C1B28094864EF4BA0036AC98488EF44">
    <w:name w:val="72C1B28094864EF4BA0036AC98488EF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4">
    <w:name w:val="519EC5A3E7254233A5CEB2E0EA57618C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4">
    <w:name w:val="55A0FB6E2DE34F17833EB54B11A28BB0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4">
    <w:name w:val="FFD6AA2701DE4CE2B19A971CF9ADC16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4">
    <w:name w:val="A763AE583BD84943BE1103DE5C88B45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4">
    <w:name w:val="47267DCE2E08474198F944E452C907C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2">
    <w:name w:val="95B0BC06DD1A49B0AD47B619D1F81D3F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2">
    <w:name w:val="8B89057845814348A2987CFBBA6EE3E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1">
    <w:name w:val="E0E1D2E5CE2E417F8FA973AAFC5642A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">
    <w:name w:val="588A5221E94C4D7683A6D1AB25E64914"/>
    <w:rsid w:val="00E4390F"/>
  </w:style>
  <w:style w:type="paragraph" w:customStyle="1" w:styleId="31EA7BA62AF7439185E6E0A32FA4A446">
    <w:name w:val="31EA7BA62AF7439185E6E0A32FA4A446"/>
    <w:rsid w:val="00E4390F"/>
  </w:style>
  <w:style w:type="paragraph" w:customStyle="1" w:styleId="72C1B28094864EF4BA0036AC98488EF45">
    <w:name w:val="72C1B28094864EF4BA0036AC98488EF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5">
    <w:name w:val="519EC5A3E7254233A5CEB2E0EA57618C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5">
    <w:name w:val="55A0FB6E2DE34F17833EB54B11A28BB0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5">
    <w:name w:val="FFD6AA2701DE4CE2B19A971CF9ADC16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5">
    <w:name w:val="A763AE583BD84943BE1103DE5C88B45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5">
    <w:name w:val="47267DCE2E08474198F944E452C907C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3">
    <w:name w:val="95B0BC06DD1A49B0AD47B619D1F81D3F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3">
    <w:name w:val="8B89057845814348A2987CFBBA6EE3E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2">
    <w:name w:val="E0E1D2E5CE2E417F8FA973AAFC5642A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1">
    <w:name w:val="588A5221E94C4D7683A6D1AB25E6491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1">
    <w:name w:val="31EA7BA62AF7439185E6E0A32FA4A44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">
    <w:name w:val="3B047069F57E458E853062F132D46EE6"/>
    <w:rsid w:val="00E4390F"/>
  </w:style>
  <w:style w:type="paragraph" w:customStyle="1" w:styleId="72C1B28094864EF4BA0036AC98488EF46">
    <w:name w:val="72C1B28094864EF4BA0036AC98488EF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6">
    <w:name w:val="519EC5A3E7254233A5CEB2E0EA57618C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6">
    <w:name w:val="55A0FB6E2DE34F17833EB54B11A28BB0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6">
    <w:name w:val="FFD6AA2701DE4CE2B19A971CF9ADC16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6">
    <w:name w:val="A763AE583BD84943BE1103DE5C88B45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6">
    <w:name w:val="47267DCE2E08474198F944E452C907C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4">
    <w:name w:val="95B0BC06DD1A49B0AD47B619D1F81D3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4">
    <w:name w:val="8B89057845814348A2987CFBBA6EE3E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3">
    <w:name w:val="E0E1D2E5CE2E417F8FA973AAFC5642A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2">
    <w:name w:val="588A5221E94C4D7683A6D1AB25E6491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2">
    <w:name w:val="31EA7BA62AF7439185E6E0A32FA4A44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1">
    <w:name w:val="3B047069F57E458E853062F132D46EE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">
    <w:name w:val="9D30D5C7C14248F79EE44E0F57267549"/>
    <w:rsid w:val="00E4390F"/>
  </w:style>
  <w:style w:type="paragraph" w:customStyle="1" w:styleId="72C1B28094864EF4BA0036AC98488EF47">
    <w:name w:val="72C1B28094864EF4BA0036AC98488EF4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7">
    <w:name w:val="519EC5A3E7254233A5CEB2E0EA57618C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7">
    <w:name w:val="55A0FB6E2DE34F17833EB54B11A28BB0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7">
    <w:name w:val="FFD6AA2701DE4CE2B19A971CF9ADC162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7">
    <w:name w:val="A763AE583BD84943BE1103DE5C88B45D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7">
    <w:name w:val="47267DCE2E08474198F944E452C907C2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5">
    <w:name w:val="95B0BC06DD1A49B0AD47B619D1F81D3F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5">
    <w:name w:val="8B89057845814348A2987CFBBA6EE3E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4">
    <w:name w:val="E0E1D2E5CE2E417F8FA973AAFC5642A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3">
    <w:name w:val="588A5221E94C4D7683A6D1AB25E6491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3">
    <w:name w:val="31EA7BA62AF7439185E6E0A32FA4A44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2">
    <w:name w:val="3B047069F57E458E853062F132D46EE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1">
    <w:name w:val="9D30D5C7C14248F79EE44E0F57267549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">
    <w:name w:val="ACF7715F45334923816BEE0D19C086B7"/>
    <w:rsid w:val="00E4390F"/>
  </w:style>
  <w:style w:type="paragraph" w:customStyle="1" w:styleId="9FABD7680D77477C8C9CFDC6F638992D">
    <w:name w:val="9FABD7680D77477C8C9CFDC6F638992D"/>
    <w:rsid w:val="00E4390F"/>
  </w:style>
  <w:style w:type="paragraph" w:customStyle="1" w:styleId="AE9830C63DF24B56883B59F28DC66290">
    <w:name w:val="AE9830C63DF24B56883B59F28DC66290"/>
    <w:rsid w:val="00E4390F"/>
  </w:style>
  <w:style w:type="paragraph" w:customStyle="1" w:styleId="3A309915CEF7425F920AC947681AC456">
    <w:name w:val="3A309915CEF7425F920AC947681AC456"/>
    <w:rsid w:val="00E4390F"/>
  </w:style>
  <w:style w:type="paragraph" w:customStyle="1" w:styleId="A2A864C0C773459780537D1FE16FB0D6">
    <w:name w:val="A2A864C0C773459780537D1FE16FB0D6"/>
    <w:rsid w:val="00E4390F"/>
  </w:style>
  <w:style w:type="paragraph" w:customStyle="1" w:styleId="7163B72B572B4BA381B0F6E4611A1AFB">
    <w:name w:val="7163B72B572B4BA381B0F6E4611A1AFB"/>
    <w:rsid w:val="00E4390F"/>
  </w:style>
  <w:style w:type="paragraph" w:customStyle="1" w:styleId="208FE8E9708E4031A95D69470086CA9F">
    <w:name w:val="208FE8E9708E4031A95D69470086CA9F"/>
    <w:rsid w:val="00E4390F"/>
  </w:style>
  <w:style w:type="paragraph" w:customStyle="1" w:styleId="8E72A5161597435983C4FD1A3FE2EBAF">
    <w:name w:val="8E72A5161597435983C4FD1A3FE2EBAF"/>
    <w:rsid w:val="00E4390F"/>
  </w:style>
  <w:style w:type="paragraph" w:customStyle="1" w:styleId="6A593C1D94AB4D7B9E3DE44250EB8975">
    <w:name w:val="6A593C1D94AB4D7B9E3DE44250EB8975"/>
    <w:rsid w:val="00E4390F"/>
  </w:style>
  <w:style w:type="paragraph" w:customStyle="1" w:styleId="2FD0BCD4CE04491490436B069BEF6481">
    <w:name w:val="2FD0BCD4CE04491490436B069BEF6481"/>
    <w:rsid w:val="00E4390F"/>
  </w:style>
  <w:style w:type="paragraph" w:customStyle="1" w:styleId="377636C322284472AE40C6777A294E6D">
    <w:name w:val="377636C322284472AE40C6777A294E6D"/>
    <w:rsid w:val="00E4390F"/>
  </w:style>
  <w:style w:type="paragraph" w:customStyle="1" w:styleId="9564613849B649059BDF95CDFFE27538">
    <w:name w:val="9564613849B649059BDF95CDFFE27538"/>
    <w:rsid w:val="00E4390F"/>
  </w:style>
  <w:style w:type="paragraph" w:customStyle="1" w:styleId="3D5DC4EFD86D40CF98CAAB8CCFC3C36E">
    <w:name w:val="3D5DC4EFD86D40CF98CAAB8CCFC3C36E"/>
    <w:rsid w:val="00E4390F"/>
  </w:style>
  <w:style w:type="paragraph" w:customStyle="1" w:styleId="5D8C9A2CE85B4BB59F5AFE16D69BA77B">
    <w:name w:val="5D8C9A2CE85B4BB59F5AFE16D69BA77B"/>
    <w:rsid w:val="00E4390F"/>
  </w:style>
  <w:style w:type="paragraph" w:customStyle="1" w:styleId="F41A0091A02A4D288610D5F62657B933">
    <w:name w:val="F41A0091A02A4D288610D5F62657B933"/>
    <w:rsid w:val="00E4390F"/>
  </w:style>
  <w:style w:type="paragraph" w:customStyle="1" w:styleId="282FFAA79E5C475D9F3A1FC8E2984D41">
    <w:name w:val="282FFAA79E5C475D9F3A1FC8E2984D41"/>
    <w:rsid w:val="00E4390F"/>
  </w:style>
  <w:style w:type="paragraph" w:customStyle="1" w:styleId="9C4323024E9E43DAB9287DDD06630708">
    <w:name w:val="9C4323024E9E43DAB9287DDD06630708"/>
    <w:rsid w:val="00E4390F"/>
  </w:style>
  <w:style w:type="paragraph" w:customStyle="1" w:styleId="F9F51A6B54EF4B97B0C9590F8C4D49E7">
    <w:name w:val="F9F51A6B54EF4B97B0C9590F8C4D49E7"/>
    <w:rsid w:val="00E4390F"/>
  </w:style>
  <w:style w:type="paragraph" w:customStyle="1" w:styleId="4767E88754AB46EC8942B6D427612583">
    <w:name w:val="4767E88754AB46EC8942B6D427612583"/>
    <w:rsid w:val="00E4390F"/>
  </w:style>
  <w:style w:type="paragraph" w:customStyle="1" w:styleId="6E3D3FAA23784E2C8AF64DA1542A1C2B">
    <w:name w:val="6E3D3FAA23784E2C8AF64DA1542A1C2B"/>
    <w:rsid w:val="00E4390F"/>
  </w:style>
  <w:style w:type="paragraph" w:customStyle="1" w:styleId="64379590362E45BEA807F766AB4F3BC8">
    <w:name w:val="64379590362E45BEA807F766AB4F3BC8"/>
    <w:rsid w:val="00E4390F"/>
  </w:style>
  <w:style w:type="paragraph" w:customStyle="1" w:styleId="6F5287F73CD44CD5B4A696033037925F">
    <w:name w:val="6F5287F73CD44CD5B4A696033037925F"/>
    <w:rsid w:val="00E4390F"/>
  </w:style>
  <w:style w:type="paragraph" w:customStyle="1" w:styleId="755EDE2ED7294707BB747F17D4F03B13">
    <w:name w:val="755EDE2ED7294707BB747F17D4F03B13"/>
    <w:rsid w:val="00E4390F"/>
  </w:style>
  <w:style w:type="paragraph" w:customStyle="1" w:styleId="C4CCFDBE637143F9BD8C918BE169674E">
    <w:name w:val="C4CCFDBE637143F9BD8C918BE169674E"/>
    <w:rsid w:val="00E4390F"/>
  </w:style>
  <w:style w:type="paragraph" w:customStyle="1" w:styleId="7A827223C833459D8A1D951852563BAC">
    <w:name w:val="7A827223C833459D8A1D951852563BAC"/>
    <w:rsid w:val="00E4390F"/>
  </w:style>
  <w:style w:type="paragraph" w:customStyle="1" w:styleId="C2B98DBEEB834FDE84DC0BF7195552C3">
    <w:name w:val="C2B98DBEEB834FDE84DC0BF7195552C3"/>
    <w:rsid w:val="00E4390F"/>
  </w:style>
  <w:style w:type="paragraph" w:customStyle="1" w:styleId="8E2F041AD0CF48779A93EE58C5049F2C">
    <w:name w:val="8E2F041AD0CF48779A93EE58C5049F2C"/>
    <w:rsid w:val="00E4390F"/>
  </w:style>
  <w:style w:type="paragraph" w:customStyle="1" w:styleId="B7386E7E378742928AD9CD50AF770A03">
    <w:name w:val="B7386E7E378742928AD9CD50AF770A03"/>
    <w:rsid w:val="00E4390F"/>
  </w:style>
  <w:style w:type="paragraph" w:customStyle="1" w:styleId="4093F39B3EC2453EB9FD803413FCC1A2">
    <w:name w:val="4093F39B3EC2453EB9FD803413FCC1A2"/>
    <w:rsid w:val="00E4390F"/>
  </w:style>
  <w:style w:type="paragraph" w:customStyle="1" w:styleId="63DBF45563F6458FB14BD1D12762DB00">
    <w:name w:val="63DBF45563F6458FB14BD1D12762DB00"/>
    <w:rsid w:val="00E4390F"/>
  </w:style>
  <w:style w:type="paragraph" w:customStyle="1" w:styleId="A720874510AB45DE8FD7307A281AB9E9">
    <w:name w:val="A720874510AB45DE8FD7307A281AB9E9"/>
    <w:rsid w:val="00E4390F"/>
  </w:style>
  <w:style w:type="paragraph" w:customStyle="1" w:styleId="2D8348ED8DDE47AFAB1815A70F07A295">
    <w:name w:val="2D8348ED8DDE47AFAB1815A70F07A295"/>
    <w:rsid w:val="00E4390F"/>
  </w:style>
  <w:style w:type="paragraph" w:customStyle="1" w:styleId="AFDCA1E57AFA4839A57D3521BC6EDA01">
    <w:name w:val="AFDCA1E57AFA4839A57D3521BC6EDA01"/>
    <w:rsid w:val="00E4390F"/>
  </w:style>
  <w:style w:type="paragraph" w:customStyle="1" w:styleId="17F3A1868F394F6AB4E2F4A11DA10FFA">
    <w:name w:val="17F3A1868F394F6AB4E2F4A11DA10FFA"/>
    <w:rsid w:val="00E4390F"/>
  </w:style>
  <w:style w:type="paragraph" w:customStyle="1" w:styleId="A6C2264305464DA89D62D777629C94BE">
    <w:name w:val="A6C2264305464DA89D62D777629C94BE"/>
    <w:rsid w:val="00E4390F"/>
  </w:style>
  <w:style w:type="paragraph" w:customStyle="1" w:styleId="1080F4800C414C359E751C28F7E605ED">
    <w:name w:val="1080F4800C414C359E751C28F7E605ED"/>
    <w:rsid w:val="00E4390F"/>
  </w:style>
  <w:style w:type="paragraph" w:customStyle="1" w:styleId="946ECC0C80724528BA04CDD3AF4F92EA">
    <w:name w:val="946ECC0C80724528BA04CDD3AF4F92EA"/>
    <w:rsid w:val="00E4390F"/>
  </w:style>
  <w:style w:type="paragraph" w:customStyle="1" w:styleId="5B25F9C4386F4A099B7396249875CFA9">
    <w:name w:val="5B25F9C4386F4A099B7396249875CFA9"/>
    <w:rsid w:val="00E4390F"/>
  </w:style>
  <w:style w:type="paragraph" w:customStyle="1" w:styleId="BD73C6F09FC547DE93FF91CD8E16455E">
    <w:name w:val="BD73C6F09FC547DE93FF91CD8E16455E"/>
    <w:rsid w:val="00E4390F"/>
  </w:style>
  <w:style w:type="paragraph" w:customStyle="1" w:styleId="45418D7DB1B54A60A3168A6CD83460F4">
    <w:name w:val="45418D7DB1B54A60A3168A6CD83460F4"/>
    <w:rsid w:val="00E4390F"/>
  </w:style>
  <w:style w:type="paragraph" w:customStyle="1" w:styleId="AF90E5ECE64A442A995C0D2A71F8BA07">
    <w:name w:val="AF90E5ECE64A442A995C0D2A71F8BA07"/>
    <w:rsid w:val="00E4390F"/>
  </w:style>
  <w:style w:type="paragraph" w:customStyle="1" w:styleId="5BBA0DD7AA42466DAF9ED69CD01AE0FF">
    <w:name w:val="5BBA0DD7AA42466DAF9ED69CD01AE0FF"/>
    <w:rsid w:val="00E4390F"/>
  </w:style>
  <w:style w:type="paragraph" w:customStyle="1" w:styleId="A9D9406832BC4A20B68E33B07973B695">
    <w:name w:val="A9D9406832BC4A20B68E33B07973B695"/>
    <w:rsid w:val="00E4390F"/>
  </w:style>
  <w:style w:type="paragraph" w:customStyle="1" w:styleId="AD5A1991084E423AA58FFE268FABC67B">
    <w:name w:val="AD5A1991084E423AA58FFE268FABC67B"/>
    <w:rsid w:val="00E4390F"/>
  </w:style>
  <w:style w:type="paragraph" w:customStyle="1" w:styleId="6F7C878C2804440E882CEE0E8ED03346">
    <w:name w:val="6F7C878C2804440E882CEE0E8ED03346"/>
    <w:rsid w:val="00E4390F"/>
  </w:style>
  <w:style w:type="paragraph" w:customStyle="1" w:styleId="648E5C2F35DB4862AB53F12F9138C568">
    <w:name w:val="648E5C2F35DB4862AB53F12F9138C568"/>
    <w:rsid w:val="00E4390F"/>
  </w:style>
  <w:style w:type="paragraph" w:customStyle="1" w:styleId="FCF5885E6AB9403FA948176E394CDBB1">
    <w:name w:val="FCF5885E6AB9403FA948176E394CDBB1"/>
    <w:rsid w:val="00E4390F"/>
  </w:style>
  <w:style w:type="paragraph" w:customStyle="1" w:styleId="3C48DB5C793349A9A9131ACAB8DB9D3D">
    <w:name w:val="3C48DB5C793349A9A9131ACAB8DB9D3D"/>
    <w:rsid w:val="00E4390F"/>
  </w:style>
  <w:style w:type="paragraph" w:customStyle="1" w:styleId="1A239C9AC0B04D1C8EB54ADE3D9ACCB6">
    <w:name w:val="1A239C9AC0B04D1C8EB54ADE3D9ACCB6"/>
    <w:rsid w:val="00E4390F"/>
  </w:style>
  <w:style w:type="paragraph" w:customStyle="1" w:styleId="C3F321CE59DA4288B94B75727067B06B">
    <w:name w:val="C3F321CE59DA4288B94B75727067B06B"/>
    <w:rsid w:val="00E4390F"/>
  </w:style>
  <w:style w:type="paragraph" w:customStyle="1" w:styleId="29E959374F2C4CF98D588224AE54371E">
    <w:name w:val="29E959374F2C4CF98D588224AE54371E"/>
    <w:rsid w:val="00E4390F"/>
  </w:style>
  <w:style w:type="paragraph" w:customStyle="1" w:styleId="584D0396D2CD4E37B2CE5EA44995D5FD">
    <w:name w:val="584D0396D2CD4E37B2CE5EA44995D5FD"/>
    <w:rsid w:val="00E4390F"/>
  </w:style>
  <w:style w:type="paragraph" w:customStyle="1" w:styleId="19CC44F1130F4A2086CABD4E4E4AD044">
    <w:name w:val="19CC44F1130F4A2086CABD4E4E4AD044"/>
    <w:rsid w:val="00E4390F"/>
  </w:style>
  <w:style w:type="paragraph" w:customStyle="1" w:styleId="015558F2A32549C4B79087286BB2716E">
    <w:name w:val="015558F2A32549C4B79087286BB2716E"/>
    <w:rsid w:val="00E4390F"/>
  </w:style>
  <w:style w:type="paragraph" w:customStyle="1" w:styleId="34493FF13BC948EEAFD1B5615C894520">
    <w:name w:val="34493FF13BC948EEAFD1B5615C894520"/>
    <w:rsid w:val="00E4390F"/>
  </w:style>
  <w:style w:type="paragraph" w:customStyle="1" w:styleId="890DB87977F94544AF4CD027822B62D9">
    <w:name w:val="890DB87977F94544AF4CD027822B62D9"/>
    <w:rsid w:val="00E4390F"/>
  </w:style>
  <w:style w:type="paragraph" w:customStyle="1" w:styleId="0218C3B9DCA74A71877EAF1489A8B4DB">
    <w:name w:val="0218C3B9DCA74A71877EAF1489A8B4DB"/>
    <w:rsid w:val="00E4390F"/>
  </w:style>
  <w:style w:type="paragraph" w:customStyle="1" w:styleId="680E32E133164691AE0AB71E3E81B698">
    <w:name w:val="680E32E133164691AE0AB71E3E81B698"/>
    <w:rsid w:val="00E4390F"/>
  </w:style>
  <w:style w:type="paragraph" w:customStyle="1" w:styleId="1A8EAF62F5D846EDBFB721293A914161">
    <w:name w:val="1A8EAF62F5D846EDBFB721293A914161"/>
    <w:rsid w:val="00E4390F"/>
  </w:style>
  <w:style w:type="paragraph" w:customStyle="1" w:styleId="9EA814E992064246846AC66721704CDF">
    <w:name w:val="9EA814E992064246846AC66721704CDF"/>
    <w:rsid w:val="00E4390F"/>
  </w:style>
  <w:style w:type="paragraph" w:customStyle="1" w:styleId="A13F9DEC43CC4D97B6494B763225CBFD">
    <w:name w:val="A13F9DEC43CC4D97B6494B763225CBFD"/>
    <w:rsid w:val="00E4390F"/>
  </w:style>
  <w:style w:type="paragraph" w:customStyle="1" w:styleId="72C1B28094864EF4BA0036AC98488EF48">
    <w:name w:val="72C1B28094864EF4BA0036AC98488EF4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8">
    <w:name w:val="519EC5A3E7254233A5CEB2E0EA57618C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1">
    <w:name w:val="64379590362E45BEA807F766AB4F3BC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8">
    <w:name w:val="FFD6AA2701DE4CE2B19A971CF9ADC162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1">
    <w:name w:val="ACF7715F45334923816BEE0D19C086B7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1">
    <w:name w:val="9FABD7680D77477C8C9CFDC6F638992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1">
    <w:name w:val="6A593C1D94AB4D7B9E3DE44250EB8975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1">
    <w:name w:val="2FD0BCD4CE04491490436B069BEF648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1">
    <w:name w:val="9564613849B649059BDF95CDFFE2753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1">
    <w:name w:val="3D5DC4EFD86D40CF98CAAB8CCFC3C36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1">
    <w:name w:val="5D8C9A2CE85B4BB59F5AFE16D69BA77B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1">
    <w:name w:val="F41A0091A02A4D288610D5F62657B93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1">
    <w:name w:val="282FFAA79E5C475D9F3A1FC8E2984D4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1">
    <w:name w:val="9C4323024E9E43DAB9287DDD0663070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1">
    <w:name w:val="F9F51A6B54EF4B97B0C9590F8C4D49E7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1">
    <w:name w:val="4767E88754AB46EC8942B6D42761258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1">
    <w:name w:val="C4CCFDBE637143F9BD8C918BE169674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1">
    <w:name w:val="7A827223C833459D8A1D951852563BAC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1">
    <w:name w:val="C2B98DBEEB834FDE84DC0BF7195552C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1">
    <w:name w:val="B7386E7E378742928AD9CD50AF770A0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1">
    <w:name w:val="4093F39B3EC2453EB9FD803413FCC1A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1">
    <w:name w:val="63DBF45563F6458FB14BD1D12762DB00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1">
    <w:name w:val="A720874510AB45DE8FD7307A281AB9E9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1">
    <w:name w:val="AFDCA1E57AFA4839A57D3521BC6EDA0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1">
    <w:name w:val="17F3A1868F394F6AB4E2F4A11DA10FFA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1">
    <w:name w:val="A6C2264305464DA89D62D777629C94B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1">
    <w:name w:val="1080F4800C414C359E751C28F7E605E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1">
    <w:name w:val="946ECC0C80724528BA04CDD3AF4F92EA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1">
    <w:name w:val="BD73C6F09FC547DE93FF91CD8E16455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1">
    <w:name w:val="45418D7DB1B54A60A3168A6CD83460F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1">
    <w:name w:val="AF90E5ECE64A442A995C0D2A71F8BA07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1">
    <w:name w:val="5BBA0DD7AA42466DAF9ED69CD01AE0FF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1">
    <w:name w:val="A9D9406832BC4A20B68E33B07973B695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1">
    <w:name w:val="AD5A1991084E423AA58FFE268FABC67B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1">
    <w:name w:val="6F7C878C2804440E882CEE0E8ED0334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1">
    <w:name w:val="648E5C2F35DB4862AB53F12F9138C56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1">
    <w:name w:val="FCF5885E6AB9403FA948176E394CDBB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1">
    <w:name w:val="3C48DB5C793349A9A9131ACAB8DB9D3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1">
    <w:name w:val="1A239C9AC0B04D1C8EB54ADE3D9ACCB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1">
    <w:name w:val="29E959374F2C4CF98D588224AE54371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1">
    <w:name w:val="19CC44F1130F4A2086CABD4E4E4AD04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1">
    <w:name w:val="34493FF13BC948EEAFD1B5615C894520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1">
    <w:name w:val="890DB87977F94544AF4CD027822B62D9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1">
    <w:name w:val="A13F9DEC43CC4D97B6494B763225CBF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1">
    <w:name w:val="680E32E133164691AE0AB71E3E81B69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1">
    <w:name w:val="1A8EAF62F5D846EDBFB721293A91416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1">
    <w:name w:val="9EA814E992064246846AC66721704CDF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6">
    <w:name w:val="95B0BC06DD1A49B0AD47B619D1F81D3F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6">
    <w:name w:val="8B89057845814348A2987CFBBA6EE3E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5">
    <w:name w:val="E0E1D2E5CE2E417F8FA973AAFC5642A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4">
    <w:name w:val="588A5221E94C4D7683A6D1AB25E6491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4">
    <w:name w:val="31EA7BA62AF7439185E6E0A32FA4A44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3">
    <w:name w:val="3B047069F57E458E853062F132D46EE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2">
    <w:name w:val="9D30D5C7C14248F79EE44E0F57267549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9">
    <w:name w:val="72C1B28094864EF4BA0036AC98488EF4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9">
    <w:name w:val="519EC5A3E7254233A5CEB2E0EA57618C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2">
    <w:name w:val="64379590362E45BEA807F766AB4F3BC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9">
    <w:name w:val="FFD6AA2701DE4CE2B19A971CF9ADC162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2">
    <w:name w:val="ACF7715F45334923816BEE0D19C086B7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2">
    <w:name w:val="9FABD7680D77477C8C9CFDC6F638992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2">
    <w:name w:val="6A593C1D94AB4D7B9E3DE44250EB8975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2">
    <w:name w:val="2FD0BCD4CE04491490436B069BEF648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2">
    <w:name w:val="9564613849B649059BDF95CDFFE2753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2">
    <w:name w:val="3D5DC4EFD86D40CF98CAAB8CCFC3C36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2">
    <w:name w:val="5D8C9A2CE85B4BB59F5AFE16D69BA77B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2">
    <w:name w:val="F41A0091A02A4D288610D5F62657B93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2">
    <w:name w:val="282FFAA79E5C475D9F3A1FC8E2984D4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2">
    <w:name w:val="9C4323024E9E43DAB9287DDD0663070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2">
    <w:name w:val="F9F51A6B54EF4B97B0C9590F8C4D49E7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2">
    <w:name w:val="4767E88754AB46EC8942B6D42761258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2">
    <w:name w:val="C4CCFDBE637143F9BD8C918BE169674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2">
    <w:name w:val="7A827223C833459D8A1D951852563BAC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2">
    <w:name w:val="C2B98DBEEB834FDE84DC0BF7195552C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2">
    <w:name w:val="B7386E7E378742928AD9CD50AF770A0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2">
    <w:name w:val="4093F39B3EC2453EB9FD803413FCC1A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2">
    <w:name w:val="63DBF45563F6458FB14BD1D12762DB00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2">
    <w:name w:val="A720874510AB45DE8FD7307A281AB9E9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2">
    <w:name w:val="AFDCA1E57AFA4839A57D3521BC6EDA0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2">
    <w:name w:val="17F3A1868F394F6AB4E2F4A11DA10FFA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2">
    <w:name w:val="A6C2264305464DA89D62D777629C94B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2">
    <w:name w:val="1080F4800C414C359E751C28F7E605E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2">
    <w:name w:val="946ECC0C80724528BA04CDD3AF4F92EA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2">
    <w:name w:val="BD73C6F09FC547DE93FF91CD8E16455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2">
    <w:name w:val="45418D7DB1B54A60A3168A6CD83460F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2">
    <w:name w:val="AF90E5ECE64A442A995C0D2A71F8BA07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2">
    <w:name w:val="5BBA0DD7AA42466DAF9ED69CD01AE0FF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2">
    <w:name w:val="A9D9406832BC4A20B68E33B07973B695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2">
    <w:name w:val="AD5A1991084E423AA58FFE268FABC67B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2">
    <w:name w:val="6F7C878C2804440E882CEE0E8ED0334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2">
    <w:name w:val="648E5C2F35DB4862AB53F12F9138C56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2">
    <w:name w:val="FCF5885E6AB9403FA948176E394CDBB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2">
    <w:name w:val="3C48DB5C793349A9A9131ACAB8DB9D3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2">
    <w:name w:val="1A239C9AC0B04D1C8EB54ADE3D9ACCB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2">
    <w:name w:val="29E959374F2C4CF98D588224AE54371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2">
    <w:name w:val="19CC44F1130F4A2086CABD4E4E4AD04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2">
    <w:name w:val="34493FF13BC948EEAFD1B5615C894520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2">
    <w:name w:val="890DB87977F94544AF4CD027822B62D9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2">
    <w:name w:val="A13F9DEC43CC4D97B6494B763225CBF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2">
    <w:name w:val="680E32E133164691AE0AB71E3E81B69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2">
    <w:name w:val="1A8EAF62F5D846EDBFB721293A91416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2">
    <w:name w:val="9EA814E992064246846AC66721704CDF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7">
    <w:name w:val="95B0BC06DD1A49B0AD47B619D1F81D3F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7">
    <w:name w:val="8B89057845814348A2987CFBBA6EE3E1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6">
    <w:name w:val="E0E1D2E5CE2E417F8FA973AAFC5642A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5">
    <w:name w:val="588A5221E94C4D7683A6D1AB25E6491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5">
    <w:name w:val="31EA7BA62AF7439185E6E0A32FA4A44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4">
    <w:name w:val="3B047069F57E458E853062F132D46EE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3">
    <w:name w:val="9D30D5C7C14248F79EE44E0F57267549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0">
    <w:name w:val="72C1B28094864EF4BA0036AC98488EF4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0">
    <w:name w:val="519EC5A3E7254233A5CEB2E0EA57618C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3">
    <w:name w:val="64379590362E45BEA807F766AB4F3BC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0">
    <w:name w:val="FFD6AA2701DE4CE2B19A971CF9ADC162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3">
    <w:name w:val="ACF7715F45334923816BEE0D19C086B7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3">
    <w:name w:val="9FABD7680D77477C8C9CFDC6F638992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3">
    <w:name w:val="6A593C1D94AB4D7B9E3DE44250EB8975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3">
    <w:name w:val="2FD0BCD4CE04491490436B069BEF648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3">
    <w:name w:val="9564613849B649059BDF95CDFFE2753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3">
    <w:name w:val="3D5DC4EFD86D40CF98CAAB8CCFC3C36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3">
    <w:name w:val="5D8C9A2CE85B4BB59F5AFE16D69BA77B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3">
    <w:name w:val="F41A0091A02A4D288610D5F62657B93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3">
    <w:name w:val="282FFAA79E5C475D9F3A1FC8E2984D4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3">
    <w:name w:val="9C4323024E9E43DAB9287DDD0663070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3">
    <w:name w:val="F9F51A6B54EF4B97B0C9590F8C4D49E7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3">
    <w:name w:val="4767E88754AB46EC8942B6D42761258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3">
    <w:name w:val="C4CCFDBE637143F9BD8C918BE169674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3">
    <w:name w:val="7A827223C833459D8A1D951852563BAC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3">
    <w:name w:val="C2B98DBEEB834FDE84DC0BF7195552C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3">
    <w:name w:val="B7386E7E378742928AD9CD50AF770A0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3">
    <w:name w:val="4093F39B3EC2453EB9FD803413FCC1A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3">
    <w:name w:val="63DBF45563F6458FB14BD1D12762DB00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3">
    <w:name w:val="A720874510AB45DE8FD7307A281AB9E9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3">
    <w:name w:val="AFDCA1E57AFA4839A57D3521BC6EDA0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3">
    <w:name w:val="17F3A1868F394F6AB4E2F4A11DA10FFA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3">
    <w:name w:val="A6C2264305464DA89D62D777629C94B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3">
    <w:name w:val="1080F4800C414C359E751C28F7E605E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3">
    <w:name w:val="946ECC0C80724528BA04CDD3AF4F92EA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3">
    <w:name w:val="BD73C6F09FC547DE93FF91CD8E16455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3">
    <w:name w:val="45418D7DB1B54A60A3168A6CD83460F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3">
    <w:name w:val="AF90E5ECE64A442A995C0D2A71F8BA07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3">
    <w:name w:val="5BBA0DD7AA42466DAF9ED69CD01AE0FF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3">
    <w:name w:val="A9D9406832BC4A20B68E33B07973B695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3">
    <w:name w:val="AD5A1991084E423AA58FFE268FABC67B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3">
    <w:name w:val="6F7C878C2804440E882CEE0E8ED0334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3">
    <w:name w:val="648E5C2F35DB4862AB53F12F9138C56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3">
    <w:name w:val="FCF5885E6AB9403FA948176E394CDBB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3">
    <w:name w:val="3C48DB5C793349A9A9131ACAB8DB9D3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3">
    <w:name w:val="1A239C9AC0B04D1C8EB54ADE3D9ACCB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3">
    <w:name w:val="29E959374F2C4CF98D588224AE54371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3">
    <w:name w:val="19CC44F1130F4A2086CABD4E4E4AD04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3">
    <w:name w:val="34493FF13BC948EEAFD1B5615C894520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3">
    <w:name w:val="890DB87977F94544AF4CD027822B62D9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3">
    <w:name w:val="A13F9DEC43CC4D97B6494B763225CBF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3">
    <w:name w:val="680E32E133164691AE0AB71E3E81B69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3">
    <w:name w:val="1A8EAF62F5D846EDBFB721293A91416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3">
    <w:name w:val="9EA814E992064246846AC66721704CDF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8">
    <w:name w:val="95B0BC06DD1A49B0AD47B619D1F81D3F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8">
    <w:name w:val="8B89057845814348A2987CFBBA6EE3E1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7">
    <w:name w:val="E0E1D2E5CE2E417F8FA973AAFC5642A2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6">
    <w:name w:val="588A5221E94C4D7683A6D1AB25E6491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6">
    <w:name w:val="31EA7BA62AF7439185E6E0A32FA4A44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5">
    <w:name w:val="3B047069F57E458E853062F132D46EE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4">
    <w:name w:val="9D30D5C7C14248F79EE44E0F57267549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1">
    <w:name w:val="72C1B28094864EF4BA0036AC98488EF4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1">
    <w:name w:val="519EC5A3E7254233A5CEB2E0EA57618C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4">
    <w:name w:val="64379590362E45BEA807F766AB4F3BC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1">
    <w:name w:val="FFD6AA2701DE4CE2B19A971CF9ADC162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4">
    <w:name w:val="ACF7715F45334923816BEE0D19C086B7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4">
    <w:name w:val="9FABD7680D77477C8C9CFDC6F638992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4">
    <w:name w:val="6A593C1D94AB4D7B9E3DE44250EB8975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4">
    <w:name w:val="2FD0BCD4CE04491490436B069BEF648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4">
    <w:name w:val="9564613849B649059BDF95CDFFE2753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4">
    <w:name w:val="3D5DC4EFD86D40CF98CAAB8CCFC3C36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4">
    <w:name w:val="5D8C9A2CE85B4BB59F5AFE16D69BA77B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4">
    <w:name w:val="F41A0091A02A4D288610D5F62657B93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4">
    <w:name w:val="282FFAA79E5C475D9F3A1FC8E2984D4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4">
    <w:name w:val="9C4323024E9E43DAB9287DDD0663070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4">
    <w:name w:val="F9F51A6B54EF4B97B0C9590F8C4D49E7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4">
    <w:name w:val="4767E88754AB46EC8942B6D42761258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4">
    <w:name w:val="C4CCFDBE637143F9BD8C918BE169674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4">
    <w:name w:val="7A827223C833459D8A1D951852563BAC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4">
    <w:name w:val="C2B98DBEEB834FDE84DC0BF7195552C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4">
    <w:name w:val="B7386E7E378742928AD9CD50AF770A0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4">
    <w:name w:val="4093F39B3EC2453EB9FD803413FCC1A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4">
    <w:name w:val="63DBF45563F6458FB14BD1D12762DB00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4">
    <w:name w:val="A720874510AB45DE8FD7307A281AB9E9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4">
    <w:name w:val="AFDCA1E57AFA4839A57D3521BC6EDA0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4">
    <w:name w:val="17F3A1868F394F6AB4E2F4A11DA10FFA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4">
    <w:name w:val="A6C2264305464DA89D62D777629C94B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4">
    <w:name w:val="1080F4800C414C359E751C28F7E605E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4">
    <w:name w:val="946ECC0C80724528BA04CDD3AF4F92EA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4">
    <w:name w:val="BD73C6F09FC547DE93FF91CD8E16455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4">
    <w:name w:val="45418D7DB1B54A60A3168A6CD83460F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4">
    <w:name w:val="AF90E5ECE64A442A995C0D2A71F8BA07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4">
    <w:name w:val="5BBA0DD7AA42466DAF9ED69CD01AE0F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4">
    <w:name w:val="A9D9406832BC4A20B68E33B07973B695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4">
    <w:name w:val="AD5A1991084E423AA58FFE268FABC67B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4">
    <w:name w:val="6F7C878C2804440E882CEE0E8ED0334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4">
    <w:name w:val="648E5C2F35DB4862AB53F12F9138C56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4">
    <w:name w:val="FCF5885E6AB9403FA948176E394CDBB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4">
    <w:name w:val="3C48DB5C793349A9A9131ACAB8DB9D3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4">
    <w:name w:val="1A239C9AC0B04D1C8EB54ADE3D9ACCB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4">
    <w:name w:val="29E959374F2C4CF98D588224AE54371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4">
    <w:name w:val="19CC44F1130F4A2086CABD4E4E4AD04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4">
    <w:name w:val="34493FF13BC948EEAFD1B5615C894520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4">
    <w:name w:val="890DB87977F94544AF4CD027822B62D9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4">
    <w:name w:val="A13F9DEC43CC4D97B6494B763225CBF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4">
    <w:name w:val="680E32E133164691AE0AB71E3E81B69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4">
    <w:name w:val="1A8EAF62F5D846EDBFB721293A91416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4">
    <w:name w:val="9EA814E992064246846AC66721704CD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9">
    <w:name w:val="95B0BC06DD1A49B0AD47B619D1F81D3F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9">
    <w:name w:val="8B89057845814348A2987CFBBA6EE3E1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8">
    <w:name w:val="E0E1D2E5CE2E417F8FA973AAFC5642A2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7">
    <w:name w:val="588A5221E94C4D7683A6D1AB25E64914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7">
    <w:name w:val="31EA7BA62AF7439185E6E0A32FA4A446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6">
    <w:name w:val="3B047069F57E458E853062F132D46EE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5">
    <w:name w:val="9D30D5C7C14248F79EE44E0F57267549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2">
    <w:name w:val="72C1B28094864EF4BA0036AC98488EF4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2">
    <w:name w:val="519EC5A3E7254233A5CEB2E0EA57618C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5">
    <w:name w:val="64379590362E45BEA807F766AB4F3BC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2">
    <w:name w:val="FFD6AA2701DE4CE2B19A971CF9ADC162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5">
    <w:name w:val="ACF7715F45334923816BEE0D19C086B7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5">
    <w:name w:val="9FABD7680D77477C8C9CFDC6F638992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5">
    <w:name w:val="6A593C1D94AB4D7B9E3DE44250EB8975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5">
    <w:name w:val="2FD0BCD4CE04491490436B069BEF648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5">
    <w:name w:val="9564613849B649059BDF95CDFFE2753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5">
    <w:name w:val="3D5DC4EFD86D40CF98CAAB8CCFC3C36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5">
    <w:name w:val="5D8C9A2CE85B4BB59F5AFE16D69BA77B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5">
    <w:name w:val="F41A0091A02A4D288610D5F62657B93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5">
    <w:name w:val="282FFAA79E5C475D9F3A1FC8E2984D4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5">
    <w:name w:val="9C4323024E9E43DAB9287DDD0663070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5">
    <w:name w:val="F9F51A6B54EF4B97B0C9590F8C4D49E7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5">
    <w:name w:val="4767E88754AB46EC8942B6D42761258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5">
    <w:name w:val="C4CCFDBE637143F9BD8C918BE169674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5">
    <w:name w:val="7A827223C833459D8A1D951852563BAC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5">
    <w:name w:val="C2B98DBEEB834FDE84DC0BF7195552C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5">
    <w:name w:val="B7386E7E378742928AD9CD50AF770A0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5">
    <w:name w:val="4093F39B3EC2453EB9FD803413FCC1A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5">
    <w:name w:val="63DBF45563F6458FB14BD1D12762DB00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5">
    <w:name w:val="A720874510AB45DE8FD7307A281AB9E9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5">
    <w:name w:val="AFDCA1E57AFA4839A57D3521BC6EDA0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5">
    <w:name w:val="17F3A1868F394F6AB4E2F4A11DA10FFA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5">
    <w:name w:val="A6C2264305464DA89D62D777629C94B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5">
    <w:name w:val="1080F4800C414C359E751C28F7E605E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5">
    <w:name w:val="946ECC0C80724528BA04CDD3AF4F92EA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5">
    <w:name w:val="BD73C6F09FC547DE93FF91CD8E16455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5">
    <w:name w:val="45418D7DB1B54A60A3168A6CD83460F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5">
    <w:name w:val="AF90E5ECE64A442A995C0D2A71F8BA07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5">
    <w:name w:val="5BBA0DD7AA42466DAF9ED69CD01AE0FF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5">
    <w:name w:val="A9D9406832BC4A20B68E33B07973B695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5">
    <w:name w:val="AD5A1991084E423AA58FFE268FABC67B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5">
    <w:name w:val="6F7C878C2804440E882CEE0E8ED0334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5">
    <w:name w:val="648E5C2F35DB4862AB53F12F9138C56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5">
    <w:name w:val="FCF5885E6AB9403FA948176E394CDBB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5">
    <w:name w:val="3C48DB5C793349A9A9131ACAB8DB9D3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5">
    <w:name w:val="1A239C9AC0B04D1C8EB54ADE3D9ACCB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5">
    <w:name w:val="29E959374F2C4CF98D588224AE54371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5">
    <w:name w:val="19CC44F1130F4A2086CABD4E4E4AD04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5">
    <w:name w:val="34493FF13BC948EEAFD1B5615C894520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5">
    <w:name w:val="890DB87977F94544AF4CD027822B62D9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5">
    <w:name w:val="A13F9DEC43CC4D97B6494B763225CBF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5">
    <w:name w:val="680E32E133164691AE0AB71E3E81B69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5">
    <w:name w:val="1A8EAF62F5D846EDBFB721293A91416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5">
    <w:name w:val="9EA814E992064246846AC66721704CDF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10">
    <w:name w:val="95B0BC06DD1A49B0AD47B619D1F81D3F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10">
    <w:name w:val="8B89057845814348A2987CFBBA6EE3E1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9">
    <w:name w:val="E0E1D2E5CE2E417F8FA973AAFC5642A2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8">
    <w:name w:val="588A5221E94C4D7683A6D1AB25E64914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8">
    <w:name w:val="31EA7BA62AF7439185E6E0A32FA4A446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7">
    <w:name w:val="3B047069F57E458E853062F132D46EE6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6">
    <w:name w:val="9D30D5C7C14248F79EE44E0F57267549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3">
    <w:name w:val="72C1B28094864EF4BA0036AC98488EF4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3">
    <w:name w:val="519EC5A3E7254233A5CEB2E0EA57618C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6">
    <w:name w:val="64379590362E45BEA807F766AB4F3BC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3">
    <w:name w:val="FFD6AA2701DE4CE2B19A971CF9ADC162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6">
    <w:name w:val="ACF7715F45334923816BEE0D19C086B7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6">
    <w:name w:val="9FABD7680D77477C8C9CFDC6F638992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6">
    <w:name w:val="6A593C1D94AB4D7B9E3DE44250EB8975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6">
    <w:name w:val="2FD0BCD4CE04491490436B069BEF648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6">
    <w:name w:val="9564613849B649059BDF95CDFFE2753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6">
    <w:name w:val="3D5DC4EFD86D40CF98CAAB8CCFC3C36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6">
    <w:name w:val="5D8C9A2CE85B4BB59F5AFE16D69BA77B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6">
    <w:name w:val="F41A0091A02A4D288610D5F62657B93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6">
    <w:name w:val="282FFAA79E5C475D9F3A1FC8E2984D4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6">
    <w:name w:val="9C4323024E9E43DAB9287DDD0663070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6">
    <w:name w:val="F9F51A6B54EF4B97B0C9590F8C4D49E7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6">
    <w:name w:val="4767E88754AB46EC8942B6D42761258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6">
    <w:name w:val="C4CCFDBE637143F9BD8C918BE169674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6">
    <w:name w:val="7A827223C833459D8A1D951852563BAC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6">
    <w:name w:val="C2B98DBEEB834FDE84DC0BF7195552C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6">
    <w:name w:val="B7386E7E378742928AD9CD50AF770A0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6">
    <w:name w:val="4093F39B3EC2453EB9FD803413FCC1A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6">
    <w:name w:val="63DBF45563F6458FB14BD1D12762DB00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6">
    <w:name w:val="A720874510AB45DE8FD7307A281AB9E9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6">
    <w:name w:val="AFDCA1E57AFA4839A57D3521BC6EDA0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6">
    <w:name w:val="17F3A1868F394F6AB4E2F4A11DA10FFA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6">
    <w:name w:val="A6C2264305464DA89D62D777629C94B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6">
    <w:name w:val="1080F4800C414C359E751C28F7E605E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6">
    <w:name w:val="946ECC0C80724528BA04CDD3AF4F92EA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6">
    <w:name w:val="BD73C6F09FC547DE93FF91CD8E16455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6">
    <w:name w:val="45418D7DB1B54A60A3168A6CD83460F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6">
    <w:name w:val="AF90E5ECE64A442A995C0D2A71F8BA07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6">
    <w:name w:val="5BBA0DD7AA42466DAF9ED69CD01AE0FF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6">
    <w:name w:val="A9D9406832BC4A20B68E33B07973B695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6">
    <w:name w:val="AD5A1991084E423AA58FFE268FABC67B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6">
    <w:name w:val="6F7C878C2804440E882CEE0E8ED0334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6">
    <w:name w:val="648E5C2F35DB4862AB53F12F9138C56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6">
    <w:name w:val="FCF5885E6AB9403FA948176E394CDBB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6">
    <w:name w:val="3C48DB5C793349A9A9131ACAB8DB9D3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6">
    <w:name w:val="1A239C9AC0B04D1C8EB54ADE3D9ACCB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6">
    <w:name w:val="29E959374F2C4CF98D588224AE54371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6">
    <w:name w:val="19CC44F1130F4A2086CABD4E4E4AD04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6">
    <w:name w:val="34493FF13BC948EEAFD1B5615C894520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6">
    <w:name w:val="890DB87977F94544AF4CD027822B62D9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6">
    <w:name w:val="A13F9DEC43CC4D97B6494B763225CBF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6">
    <w:name w:val="680E32E133164691AE0AB71E3E81B69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6">
    <w:name w:val="1A8EAF62F5D846EDBFB721293A91416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6">
    <w:name w:val="9EA814E992064246846AC66721704CDF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11">
    <w:name w:val="95B0BC06DD1A49B0AD47B619D1F81D3F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11">
    <w:name w:val="8B89057845814348A2987CFBBA6EE3E1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10">
    <w:name w:val="E0E1D2E5CE2E417F8FA973AAFC5642A2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9">
    <w:name w:val="588A5221E94C4D7683A6D1AB25E64914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9">
    <w:name w:val="31EA7BA62AF7439185E6E0A32FA4A446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8">
    <w:name w:val="3B047069F57E458E853062F132D46EE6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7">
    <w:name w:val="9D30D5C7C14248F79EE44E0F57267549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90F"/>
    <w:rPr>
      <w:color w:val="808080"/>
    </w:rPr>
  </w:style>
  <w:style w:type="paragraph" w:customStyle="1" w:styleId="ADC4AB0B7ECA42AEA13B04DCA818EFF5">
    <w:name w:val="ADC4AB0B7ECA42AEA13B04DCA818EFF5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7223DF7ABFB47EF90AB07DE3187265A">
    <w:name w:val="87223DF7ABFB47EF90AB07DE3187265A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">
    <w:name w:val="8021C3D6AAB6438E9F5E4571FBF018B9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DC4AB0B7ECA42AEA13B04DCA818EFF51">
    <w:name w:val="ADC4AB0B7ECA42AEA13B04DCA818EFF5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7223DF7ABFB47EF90AB07DE3187265A1">
    <w:name w:val="87223DF7ABFB47EF90AB07DE3187265A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1">
    <w:name w:val="8021C3D6AAB6438E9F5E4571FBF018B9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DC4AB0B7ECA42AEA13B04DCA818EFF52">
    <w:name w:val="ADC4AB0B7ECA42AEA13B04DCA818EFF5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7223DF7ABFB47EF90AB07DE3187265A2">
    <w:name w:val="87223DF7ABFB47EF90AB07DE3187265A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2">
    <w:name w:val="8021C3D6AAB6438E9F5E4571FBF018B9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5A624748ECCA4AFF9C5C067369C7A82B">
    <w:name w:val="5A624748ECCA4AFF9C5C067369C7A82B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3">
    <w:name w:val="8021C3D6AAB6438E9F5E4571FBF018B9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5A624748ECCA4AFF9C5C067369C7A82B1">
    <w:name w:val="5A624748ECCA4AFF9C5C067369C7A82B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021C3D6AAB6438E9F5E4571FBF018B94">
    <w:name w:val="8021C3D6AAB6438E9F5E4571FBF018B9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B21FE90371549ACB92EE0762A969AA2">
    <w:name w:val="CB21FE90371549ACB92EE0762A969AA2"/>
    <w:rsid w:val="00590412"/>
  </w:style>
  <w:style w:type="paragraph" w:customStyle="1" w:styleId="765364E0BB114D7DA251126A484620D7">
    <w:name w:val="765364E0BB114D7DA251126A484620D7"/>
    <w:rsid w:val="00590412"/>
  </w:style>
  <w:style w:type="paragraph" w:customStyle="1" w:styleId="20EE81F11EA648BE95BBE9C88EFAD7CB">
    <w:name w:val="20EE81F11EA648BE95BBE9C88EFAD7CB"/>
    <w:rsid w:val="00590412"/>
  </w:style>
  <w:style w:type="paragraph" w:customStyle="1" w:styleId="C10B74170C284DA8B6F7C0469662C520">
    <w:name w:val="C10B74170C284DA8B6F7C0469662C520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10B74170C284DA8B6F7C0469662C5201">
    <w:name w:val="C10B74170C284DA8B6F7C0469662C520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3DFB39701B1485DAA0839D0C55BD471">
    <w:name w:val="C3DFB39701B1485DAA0839D0C55BD47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10B74170C284DA8B6F7C0469662C5202">
    <w:name w:val="C10B74170C284DA8B6F7C0469662C520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3DFB39701B1485DAA0839D0C55BD4711">
    <w:name w:val="C3DFB39701B1485DAA0839D0C55BD471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">
    <w:name w:val="A0D971FB86654AF9B51007BC9AA3C212"/>
    <w:rsid w:val="00590412"/>
  </w:style>
  <w:style w:type="paragraph" w:customStyle="1" w:styleId="6065FAD740C8486897AEE79B16FA75AA">
    <w:name w:val="6065FAD740C8486897AEE79B16FA75AA"/>
    <w:rsid w:val="00590412"/>
  </w:style>
  <w:style w:type="paragraph" w:customStyle="1" w:styleId="DD4D977883764536A4CD398D8ADC0606">
    <w:name w:val="DD4D977883764536A4CD398D8ADC0606"/>
    <w:rsid w:val="00590412"/>
  </w:style>
  <w:style w:type="paragraph" w:customStyle="1" w:styleId="BEC8E1E038D44319A5D2B73B10BAD70E">
    <w:name w:val="BEC8E1E038D44319A5D2B73B10BAD70E"/>
    <w:rsid w:val="00590412"/>
  </w:style>
  <w:style w:type="paragraph" w:customStyle="1" w:styleId="A50DE0FB40354322A7DAFF1F2FA691B4">
    <w:name w:val="A50DE0FB40354322A7DAFF1F2FA691B4"/>
    <w:rsid w:val="00590412"/>
  </w:style>
  <w:style w:type="paragraph" w:customStyle="1" w:styleId="F9C8BFA8C9124E8D879903265209BCB4">
    <w:name w:val="F9C8BFA8C9124E8D879903265209BCB4"/>
    <w:rsid w:val="00590412"/>
  </w:style>
  <w:style w:type="paragraph" w:customStyle="1" w:styleId="D4A2FD4A7125424EBFC795BB60570ECA">
    <w:name w:val="D4A2FD4A7125424EBFC795BB60570ECA"/>
    <w:rsid w:val="00590412"/>
  </w:style>
  <w:style w:type="paragraph" w:customStyle="1" w:styleId="C3DFB39701B1485DAA0839D0C55BD4712">
    <w:name w:val="C3DFB39701B1485DAA0839D0C55BD471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1">
    <w:name w:val="A0D971FB86654AF9B51007BC9AA3C212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1">
    <w:name w:val="6065FAD740C8486897AEE79B16FA75AA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1">
    <w:name w:val="DD4D977883764536A4CD398D8ADC0606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EC8E1E038D44319A5D2B73B10BAD70E1">
    <w:name w:val="BEC8E1E038D44319A5D2B73B10BAD70E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50DE0FB40354322A7DAFF1F2FA691B41">
    <w:name w:val="A50DE0FB40354322A7DAFF1F2FA691B4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F9C8BFA8C9124E8D879903265209BCB41">
    <w:name w:val="F9C8BFA8C9124E8D879903265209BCB4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4A2FD4A7125424EBFC795BB60570ECA1">
    <w:name w:val="D4A2FD4A7125424EBFC795BB60570ECA1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C3DFB39701B1485DAA0839D0C55BD4713">
    <w:name w:val="C3DFB39701B1485DAA0839D0C55BD471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2">
    <w:name w:val="6065FAD740C8486897AEE79B16FA75AA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2">
    <w:name w:val="DD4D977883764536A4CD398D8ADC0606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EC8E1E038D44319A5D2B73B10BAD70E2">
    <w:name w:val="BEC8E1E038D44319A5D2B73B10BAD70E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50DE0FB40354322A7DAFF1F2FA691B42">
    <w:name w:val="A50DE0FB40354322A7DAFF1F2FA691B4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F9C8BFA8C9124E8D879903265209BCB42">
    <w:name w:val="F9C8BFA8C9124E8D879903265209BCB4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4A2FD4A7125424EBFC795BB60570ECA2">
    <w:name w:val="D4A2FD4A7125424EBFC795BB60570ECA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16BEBBE45AF34DD49750CD4156BCD0A1">
    <w:name w:val="16BEBBE45AF34DD49750CD4156BCD0A1"/>
    <w:rsid w:val="00590412"/>
  </w:style>
  <w:style w:type="paragraph" w:customStyle="1" w:styleId="C3DFB39701B1485DAA0839D0C55BD4714">
    <w:name w:val="C3DFB39701B1485DAA0839D0C55BD471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A449E582FA46BA955E4D386BF33D13">
    <w:name w:val="60A449E582FA46BA955E4D386BF33D13"/>
    <w:rsid w:val="00590412"/>
  </w:style>
  <w:style w:type="paragraph" w:customStyle="1" w:styleId="C3DFB39701B1485DAA0839D0C55BD4715">
    <w:name w:val="C3DFB39701B1485DAA0839D0C55BD4715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2">
    <w:name w:val="A0D971FB86654AF9B51007BC9AA3C2122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3">
    <w:name w:val="6065FAD740C8486897AEE79B16FA75AA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3">
    <w:name w:val="DD4D977883764536A4CD398D8ADC0606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EC8E1E038D44319A5D2B73B10BAD70E3">
    <w:name w:val="BEC8E1E038D44319A5D2B73B10BAD70E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50DE0FB40354322A7DAFF1F2FA691B43">
    <w:name w:val="A50DE0FB40354322A7DAFF1F2FA691B4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F9C8BFA8C9124E8D879903265209BCB43">
    <w:name w:val="F9C8BFA8C9124E8D879903265209BCB4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4A2FD4A7125424EBFC795BB60570ECA3">
    <w:name w:val="D4A2FD4A7125424EBFC795BB60570ECA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08F3D0AF6B804CD695D6E46BF99DC6B7">
    <w:name w:val="08F3D0AF6B804CD695D6E46BF99DC6B7"/>
    <w:rsid w:val="00590412"/>
  </w:style>
  <w:style w:type="paragraph" w:customStyle="1" w:styleId="144F34CFE04244E6B13103FDD70E199B">
    <w:name w:val="144F34CFE04244E6B13103FDD70E199B"/>
    <w:rsid w:val="00590412"/>
  </w:style>
  <w:style w:type="paragraph" w:customStyle="1" w:styleId="C3DFB39701B1485DAA0839D0C55BD4716">
    <w:name w:val="C3DFB39701B1485DAA0839D0C55BD4716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A0D971FB86654AF9B51007BC9AA3C2123">
    <w:name w:val="A0D971FB86654AF9B51007BC9AA3C2123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6065FAD740C8486897AEE79B16FA75AA4">
    <w:name w:val="6065FAD740C8486897AEE79B16FA75AA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DD4D977883764536A4CD398D8ADC06064">
    <w:name w:val="DD4D977883764536A4CD398D8ADC06064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93474519E408471D906BA182495CE81D">
    <w:name w:val="93474519E408471D906BA182495CE81D"/>
    <w:rsid w:val="00590412"/>
    <w:pPr>
      <w:spacing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72C1B28094864EF4BA0036AC98488EF4">
    <w:name w:val="72C1B28094864EF4BA0036AC98488E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">
    <w:name w:val="519EC5A3E7254233A5CEB2E0EA57618C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">
    <w:name w:val="55A0FB6E2DE34F17833EB54B11A28BB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">
    <w:name w:val="FFD6AA2701DE4CE2B19A971CF9ADC1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">
    <w:name w:val="A763AE583BD84943BE1103DE5C88B45D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">
    <w:name w:val="47267DCE2E08474198F944E452C907C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">
    <w:name w:val="72C1B28094864EF4BA0036AC98488EF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">
    <w:name w:val="519EC5A3E7254233A5CEB2E0EA57618C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1">
    <w:name w:val="55A0FB6E2DE34F17833EB54B11A28BB0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">
    <w:name w:val="FFD6AA2701DE4CE2B19A971CF9ADC16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1">
    <w:name w:val="A763AE583BD84943BE1103DE5C88B45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1">
    <w:name w:val="47267DCE2E08474198F944E452C907C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2">
    <w:name w:val="72C1B28094864EF4BA0036AC98488EF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2">
    <w:name w:val="519EC5A3E7254233A5CEB2E0EA57618C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2">
    <w:name w:val="55A0FB6E2DE34F17833EB54B11A28BB0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2">
    <w:name w:val="FFD6AA2701DE4CE2B19A971CF9ADC16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2">
    <w:name w:val="A763AE583BD84943BE1103DE5C88B45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2">
    <w:name w:val="47267DCE2E08474198F944E452C907C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">
    <w:name w:val="95B0BC06DD1A49B0AD47B619D1F81D3F"/>
    <w:rsid w:val="00E4390F"/>
  </w:style>
  <w:style w:type="paragraph" w:customStyle="1" w:styleId="8B89057845814348A2987CFBBA6EE3E1">
    <w:name w:val="8B89057845814348A2987CFBBA6EE3E1"/>
    <w:rsid w:val="00E4390F"/>
  </w:style>
  <w:style w:type="paragraph" w:customStyle="1" w:styleId="4449B828597B4E9DBBA64AC2FC9F745D">
    <w:name w:val="4449B828597B4E9DBBA64AC2FC9F745D"/>
    <w:rsid w:val="00E4390F"/>
  </w:style>
  <w:style w:type="paragraph" w:customStyle="1" w:styleId="B23EACB10EEE4F40942F733B7BEE4B6C">
    <w:name w:val="B23EACB10EEE4F40942F733B7BEE4B6C"/>
    <w:rsid w:val="00E4390F"/>
  </w:style>
  <w:style w:type="paragraph" w:customStyle="1" w:styleId="72C1B28094864EF4BA0036AC98488EF43">
    <w:name w:val="72C1B28094864EF4BA0036AC98488EF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3">
    <w:name w:val="519EC5A3E7254233A5CEB2E0EA57618C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3">
    <w:name w:val="55A0FB6E2DE34F17833EB54B11A28BB0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3">
    <w:name w:val="FFD6AA2701DE4CE2B19A971CF9ADC16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3">
    <w:name w:val="A763AE583BD84943BE1103DE5C88B45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3">
    <w:name w:val="47267DCE2E08474198F944E452C907C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1">
    <w:name w:val="95B0BC06DD1A49B0AD47B619D1F81D3F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1">
    <w:name w:val="8B89057845814348A2987CFBBA6EE3E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">
    <w:name w:val="E0E1D2E5CE2E417F8FA973AAFC5642A2"/>
    <w:rsid w:val="00E4390F"/>
  </w:style>
  <w:style w:type="paragraph" w:customStyle="1" w:styleId="72C1B28094864EF4BA0036AC98488EF44">
    <w:name w:val="72C1B28094864EF4BA0036AC98488EF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4">
    <w:name w:val="519EC5A3E7254233A5CEB2E0EA57618C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4">
    <w:name w:val="55A0FB6E2DE34F17833EB54B11A28BB0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4">
    <w:name w:val="FFD6AA2701DE4CE2B19A971CF9ADC16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4">
    <w:name w:val="A763AE583BD84943BE1103DE5C88B45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4">
    <w:name w:val="47267DCE2E08474198F944E452C907C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2">
    <w:name w:val="95B0BC06DD1A49B0AD47B619D1F81D3F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2">
    <w:name w:val="8B89057845814348A2987CFBBA6EE3E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1">
    <w:name w:val="E0E1D2E5CE2E417F8FA973AAFC5642A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">
    <w:name w:val="588A5221E94C4D7683A6D1AB25E64914"/>
    <w:rsid w:val="00E4390F"/>
  </w:style>
  <w:style w:type="paragraph" w:customStyle="1" w:styleId="31EA7BA62AF7439185E6E0A32FA4A446">
    <w:name w:val="31EA7BA62AF7439185E6E0A32FA4A446"/>
    <w:rsid w:val="00E4390F"/>
  </w:style>
  <w:style w:type="paragraph" w:customStyle="1" w:styleId="72C1B28094864EF4BA0036AC98488EF45">
    <w:name w:val="72C1B28094864EF4BA0036AC98488EF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5">
    <w:name w:val="519EC5A3E7254233A5CEB2E0EA57618C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5">
    <w:name w:val="55A0FB6E2DE34F17833EB54B11A28BB0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5">
    <w:name w:val="FFD6AA2701DE4CE2B19A971CF9ADC16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5">
    <w:name w:val="A763AE583BD84943BE1103DE5C88B45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5">
    <w:name w:val="47267DCE2E08474198F944E452C907C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3">
    <w:name w:val="95B0BC06DD1A49B0AD47B619D1F81D3F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3">
    <w:name w:val="8B89057845814348A2987CFBBA6EE3E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2">
    <w:name w:val="E0E1D2E5CE2E417F8FA973AAFC5642A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1">
    <w:name w:val="588A5221E94C4D7683A6D1AB25E6491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1">
    <w:name w:val="31EA7BA62AF7439185E6E0A32FA4A44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">
    <w:name w:val="3B047069F57E458E853062F132D46EE6"/>
    <w:rsid w:val="00E4390F"/>
  </w:style>
  <w:style w:type="paragraph" w:customStyle="1" w:styleId="72C1B28094864EF4BA0036AC98488EF46">
    <w:name w:val="72C1B28094864EF4BA0036AC98488EF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6">
    <w:name w:val="519EC5A3E7254233A5CEB2E0EA57618C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6">
    <w:name w:val="55A0FB6E2DE34F17833EB54B11A28BB0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6">
    <w:name w:val="FFD6AA2701DE4CE2B19A971CF9ADC16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6">
    <w:name w:val="A763AE583BD84943BE1103DE5C88B45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6">
    <w:name w:val="47267DCE2E08474198F944E452C907C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4">
    <w:name w:val="95B0BC06DD1A49B0AD47B619D1F81D3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4">
    <w:name w:val="8B89057845814348A2987CFBBA6EE3E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3">
    <w:name w:val="E0E1D2E5CE2E417F8FA973AAFC5642A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2">
    <w:name w:val="588A5221E94C4D7683A6D1AB25E6491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2">
    <w:name w:val="31EA7BA62AF7439185E6E0A32FA4A44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1">
    <w:name w:val="3B047069F57E458E853062F132D46EE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">
    <w:name w:val="9D30D5C7C14248F79EE44E0F57267549"/>
    <w:rsid w:val="00E4390F"/>
  </w:style>
  <w:style w:type="paragraph" w:customStyle="1" w:styleId="72C1B28094864EF4BA0036AC98488EF47">
    <w:name w:val="72C1B28094864EF4BA0036AC98488EF4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7">
    <w:name w:val="519EC5A3E7254233A5CEB2E0EA57618C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5A0FB6E2DE34F17833EB54B11A28BB07">
    <w:name w:val="55A0FB6E2DE34F17833EB54B11A28BB0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7">
    <w:name w:val="FFD6AA2701DE4CE2B19A971CF9ADC162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63AE583BD84943BE1103DE5C88B45D7">
    <w:name w:val="A763AE583BD84943BE1103DE5C88B45D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267DCE2E08474198F944E452C907C27">
    <w:name w:val="47267DCE2E08474198F944E452C907C2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5">
    <w:name w:val="95B0BC06DD1A49B0AD47B619D1F81D3F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5">
    <w:name w:val="8B89057845814348A2987CFBBA6EE3E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4">
    <w:name w:val="E0E1D2E5CE2E417F8FA973AAFC5642A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3">
    <w:name w:val="588A5221E94C4D7683A6D1AB25E6491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3">
    <w:name w:val="31EA7BA62AF7439185E6E0A32FA4A44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2">
    <w:name w:val="3B047069F57E458E853062F132D46EE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1">
    <w:name w:val="9D30D5C7C14248F79EE44E0F57267549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">
    <w:name w:val="ACF7715F45334923816BEE0D19C086B7"/>
    <w:rsid w:val="00E4390F"/>
  </w:style>
  <w:style w:type="paragraph" w:customStyle="1" w:styleId="9FABD7680D77477C8C9CFDC6F638992D">
    <w:name w:val="9FABD7680D77477C8C9CFDC6F638992D"/>
    <w:rsid w:val="00E4390F"/>
  </w:style>
  <w:style w:type="paragraph" w:customStyle="1" w:styleId="AE9830C63DF24B56883B59F28DC66290">
    <w:name w:val="AE9830C63DF24B56883B59F28DC66290"/>
    <w:rsid w:val="00E4390F"/>
  </w:style>
  <w:style w:type="paragraph" w:customStyle="1" w:styleId="3A309915CEF7425F920AC947681AC456">
    <w:name w:val="3A309915CEF7425F920AC947681AC456"/>
    <w:rsid w:val="00E4390F"/>
  </w:style>
  <w:style w:type="paragraph" w:customStyle="1" w:styleId="A2A864C0C773459780537D1FE16FB0D6">
    <w:name w:val="A2A864C0C773459780537D1FE16FB0D6"/>
    <w:rsid w:val="00E4390F"/>
  </w:style>
  <w:style w:type="paragraph" w:customStyle="1" w:styleId="7163B72B572B4BA381B0F6E4611A1AFB">
    <w:name w:val="7163B72B572B4BA381B0F6E4611A1AFB"/>
    <w:rsid w:val="00E4390F"/>
  </w:style>
  <w:style w:type="paragraph" w:customStyle="1" w:styleId="208FE8E9708E4031A95D69470086CA9F">
    <w:name w:val="208FE8E9708E4031A95D69470086CA9F"/>
    <w:rsid w:val="00E4390F"/>
  </w:style>
  <w:style w:type="paragraph" w:customStyle="1" w:styleId="8E72A5161597435983C4FD1A3FE2EBAF">
    <w:name w:val="8E72A5161597435983C4FD1A3FE2EBAF"/>
    <w:rsid w:val="00E4390F"/>
  </w:style>
  <w:style w:type="paragraph" w:customStyle="1" w:styleId="6A593C1D94AB4D7B9E3DE44250EB8975">
    <w:name w:val="6A593C1D94AB4D7B9E3DE44250EB8975"/>
    <w:rsid w:val="00E4390F"/>
  </w:style>
  <w:style w:type="paragraph" w:customStyle="1" w:styleId="2FD0BCD4CE04491490436B069BEF6481">
    <w:name w:val="2FD0BCD4CE04491490436B069BEF6481"/>
    <w:rsid w:val="00E4390F"/>
  </w:style>
  <w:style w:type="paragraph" w:customStyle="1" w:styleId="377636C322284472AE40C6777A294E6D">
    <w:name w:val="377636C322284472AE40C6777A294E6D"/>
    <w:rsid w:val="00E4390F"/>
  </w:style>
  <w:style w:type="paragraph" w:customStyle="1" w:styleId="9564613849B649059BDF95CDFFE27538">
    <w:name w:val="9564613849B649059BDF95CDFFE27538"/>
    <w:rsid w:val="00E4390F"/>
  </w:style>
  <w:style w:type="paragraph" w:customStyle="1" w:styleId="3D5DC4EFD86D40CF98CAAB8CCFC3C36E">
    <w:name w:val="3D5DC4EFD86D40CF98CAAB8CCFC3C36E"/>
    <w:rsid w:val="00E4390F"/>
  </w:style>
  <w:style w:type="paragraph" w:customStyle="1" w:styleId="5D8C9A2CE85B4BB59F5AFE16D69BA77B">
    <w:name w:val="5D8C9A2CE85B4BB59F5AFE16D69BA77B"/>
    <w:rsid w:val="00E4390F"/>
  </w:style>
  <w:style w:type="paragraph" w:customStyle="1" w:styleId="F41A0091A02A4D288610D5F62657B933">
    <w:name w:val="F41A0091A02A4D288610D5F62657B933"/>
    <w:rsid w:val="00E4390F"/>
  </w:style>
  <w:style w:type="paragraph" w:customStyle="1" w:styleId="282FFAA79E5C475D9F3A1FC8E2984D41">
    <w:name w:val="282FFAA79E5C475D9F3A1FC8E2984D41"/>
    <w:rsid w:val="00E4390F"/>
  </w:style>
  <w:style w:type="paragraph" w:customStyle="1" w:styleId="9C4323024E9E43DAB9287DDD06630708">
    <w:name w:val="9C4323024E9E43DAB9287DDD06630708"/>
    <w:rsid w:val="00E4390F"/>
  </w:style>
  <w:style w:type="paragraph" w:customStyle="1" w:styleId="F9F51A6B54EF4B97B0C9590F8C4D49E7">
    <w:name w:val="F9F51A6B54EF4B97B0C9590F8C4D49E7"/>
    <w:rsid w:val="00E4390F"/>
  </w:style>
  <w:style w:type="paragraph" w:customStyle="1" w:styleId="4767E88754AB46EC8942B6D427612583">
    <w:name w:val="4767E88754AB46EC8942B6D427612583"/>
    <w:rsid w:val="00E4390F"/>
  </w:style>
  <w:style w:type="paragraph" w:customStyle="1" w:styleId="6E3D3FAA23784E2C8AF64DA1542A1C2B">
    <w:name w:val="6E3D3FAA23784E2C8AF64DA1542A1C2B"/>
    <w:rsid w:val="00E4390F"/>
  </w:style>
  <w:style w:type="paragraph" w:customStyle="1" w:styleId="64379590362E45BEA807F766AB4F3BC8">
    <w:name w:val="64379590362E45BEA807F766AB4F3BC8"/>
    <w:rsid w:val="00E4390F"/>
  </w:style>
  <w:style w:type="paragraph" w:customStyle="1" w:styleId="6F5287F73CD44CD5B4A696033037925F">
    <w:name w:val="6F5287F73CD44CD5B4A696033037925F"/>
    <w:rsid w:val="00E4390F"/>
  </w:style>
  <w:style w:type="paragraph" w:customStyle="1" w:styleId="755EDE2ED7294707BB747F17D4F03B13">
    <w:name w:val="755EDE2ED7294707BB747F17D4F03B13"/>
    <w:rsid w:val="00E4390F"/>
  </w:style>
  <w:style w:type="paragraph" w:customStyle="1" w:styleId="C4CCFDBE637143F9BD8C918BE169674E">
    <w:name w:val="C4CCFDBE637143F9BD8C918BE169674E"/>
    <w:rsid w:val="00E4390F"/>
  </w:style>
  <w:style w:type="paragraph" w:customStyle="1" w:styleId="7A827223C833459D8A1D951852563BAC">
    <w:name w:val="7A827223C833459D8A1D951852563BAC"/>
    <w:rsid w:val="00E4390F"/>
  </w:style>
  <w:style w:type="paragraph" w:customStyle="1" w:styleId="C2B98DBEEB834FDE84DC0BF7195552C3">
    <w:name w:val="C2B98DBEEB834FDE84DC0BF7195552C3"/>
    <w:rsid w:val="00E4390F"/>
  </w:style>
  <w:style w:type="paragraph" w:customStyle="1" w:styleId="8E2F041AD0CF48779A93EE58C5049F2C">
    <w:name w:val="8E2F041AD0CF48779A93EE58C5049F2C"/>
    <w:rsid w:val="00E4390F"/>
  </w:style>
  <w:style w:type="paragraph" w:customStyle="1" w:styleId="B7386E7E378742928AD9CD50AF770A03">
    <w:name w:val="B7386E7E378742928AD9CD50AF770A03"/>
    <w:rsid w:val="00E4390F"/>
  </w:style>
  <w:style w:type="paragraph" w:customStyle="1" w:styleId="4093F39B3EC2453EB9FD803413FCC1A2">
    <w:name w:val="4093F39B3EC2453EB9FD803413FCC1A2"/>
    <w:rsid w:val="00E4390F"/>
  </w:style>
  <w:style w:type="paragraph" w:customStyle="1" w:styleId="63DBF45563F6458FB14BD1D12762DB00">
    <w:name w:val="63DBF45563F6458FB14BD1D12762DB00"/>
    <w:rsid w:val="00E4390F"/>
  </w:style>
  <w:style w:type="paragraph" w:customStyle="1" w:styleId="A720874510AB45DE8FD7307A281AB9E9">
    <w:name w:val="A720874510AB45DE8FD7307A281AB9E9"/>
    <w:rsid w:val="00E4390F"/>
  </w:style>
  <w:style w:type="paragraph" w:customStyle="1" w:styleId="2D8348ED8DDE47AFAB1815A70F07A295">
    <w:name w:val="2D8348ED8DDE47AFAB1815A70F07A295"/>
    <w:rsid w:val="00E4390F"/>
  </w:style>
  <w:style w:type="paragraph" w:customStyle="1" w:styleId="AFDCA1E57AFA4839A57D3521BC6EDA01">
    <w:name w:val="AFDCA1E57AFA4839A57D3521BC6EDA01"/>
    <w:rsid w:val="00E4390F"/>
  </w:style>
  <w:style w:type="paragraph" w:customStyle="1" w:styleId="17F3A1868F394F6AB4E2F4A11DA10FFA">
    <w:name w:val="17F3A1868F394F6AB4E2F4A11DA10FFA"/>
    <w:rsid w:val="00E4390F"/>
  </w:style>
  <w:style w:type="paragraph" w:customStyle="1" w:styleId="A6C2264305464DA89D62D777629C94BE">
    <w:name w:val="A6C2264305464DA89D62D777629C94BE"/>
    <w:rsid w:val="00E4390F"/>
  </w:style>
  <w:style w:type="paragraph" w:customStyle="1" w:styleId="1080F4800C414C359E751C28F7E605ED">
    <w:name w:val="1080F4800C414C359E751C28F7E605ED"/>
    <w:rsid w:val="00E4390F"/>
  </w:style>
  <w:style w:type="paragraph" w:customStyle="1" w:styleId="946ECC0C80724528BA04CDD3AF4F92EA">
    <w:name w:val="946ECC0C80724528BA04CDD3AF4F92EA"/>
    <w:rsid w:val="00E4390F"/>
  </w:style>
  <w:style w:type="paragraph" w:customStyle="1" w:styleId="5B25F9C4386F4A099B7396249875CFA9">
    <w:name w:val="5B25F9C4386F4A099B7396249875CFA9"/>
    <w:rsid w:val="00E4390F"/>
  </w:style>
  <w:style w:type="paragraph" w:customStyle="1" w:styleId="BD73C6F09FC547DE93FF91CD8E16455E">
    <w:name w:val="BD73C6F09FC547DE93FF91CD8E16455E"/>
    <w:rsid w:val="00E4390F"/>
  </w:style>
  <w:style w:type="paragraph" w:customStyle="1" w:styleId="45418D7DB1B54A60A3168A6CD83460F4">
    <w:name w:val="45418D7DB1B54A60A3168A6CD83460F4"/>
    <w:rsid w:val="00E4390F"/>
  </w:style>
  <w:style w:type="paragraph" w:customStyle="1" w:styleId="AF90E5ECE64A442A995C0D2A71F8BA07">
    <w:name w:val="AF90E5ECE64A442A995C0D2A71F8BA07"/>
    <w:rsid w:val="00E4390F"/>
  </w:style>
  <w:style w:type="paragraph" w:customStyle="1" w:styleId="5BBA0DD7AA42466DAF9ED69CD01AE0FF">
    <w:name w:val="5BBA0DD7AA42466DAF9ED69CD01AE0FF"/>
    <w:rsid w:val="00E4390F"/>
  </w:style>
  <w:style w:type="paragraph" w:customStyle="1" w:styleId="A9D9406832BC4A20B68E33B07973B695">
    <w:name w:val="A9D9406832BC4A20B68E33B07973B695"/>
    <w:rsid w:val="00E4390F"/>
  </w:style>
  <w:style w:type="paragraph" w:customStyle="1" w:styleId="AD5A1991084E423AA58FFE268FABC67B">
    <w:name w:val="AD5A1991084E423AA58FFE268FABC67B"/>
    <w:rsid w:val="00E4390F"/>
  </w:style>
  <w:style w:type="paragraph" w:customStyle="1" w:styleId="6F7C878C2804440E882CEE0E8ED03346">
    <w:name w:val="6F7C878C2804440E882CEE0E8ED03346"/>
    <w:rsid w:val="00E4390F"/>
  </w:style>
  <w:style w:type="paragraph" w:customStyle="1" w:styleId="648E5C2F35DB4862AB53F12F9138C568">
    <w:name w:val="648E5C2F35DB4862AB53F12F9138C568"/>
    <w:rsid w:val="00E4390F"/>
  </w:style>
  <w:style w:type="paragraph" w:customStyle="1" w:styleId="FCF5885E6AB9403FA948176E394CDBB1">
    <w:name w:val="FCF5885E6AB9403FA948176E394CDBB1"/>
    <w:rsid w:val="00E4390F"/>
  </w:style>
  <w:style w:type="paragraph" w:customStyle="1" w:styleId="3C48DB5C793349A9A9131ACAB8DB9D3D">
    <w:name w:val="3C48DB5C793349A9A9131ACAB8DB9D3D"/>
    <w:rsid w:val="00E4390F"/>
  </w:style>
  <w:style w:type="paragraph" w:customStyle="1" w:styleId="1A239C9AC0B04D1C8EB54ADE3D9ACCB6">
    <w:name w:val="1A239C9AC0B04D1C8EB54ADE3D9ACCB6"/>
    <w:rsid w:val="00E4390F"/>
  </w:style>
  <w:style w:type="paragraph" w:customStyle="1" w:styleId="C3F321CE59DA4288B94B75727067B06B">
    <w:name w:val="C3F321CE59DA4288B94B75727067B06B"/>
    <w:rsid w:val="00E4390F"/>
  </w:style>
  <w:style w:type="paragraph" w:customStyle="1" w:styleId="29E959374F2C4CF98D588224AE54371E">
    <w:name w:val="29E959374F2C4CF98D588224AE54371E"/>
    <w:rsid w:val="00E4390F"/>
  </w:style>
  <w:style w:type="paragraph" w:customStyle="1" w:styleId="584D0396D2CD4E37B2CE5EA44995D5FD">
    <w:name w:val="584D0396D2CD4E37B2CE5EA44995D5FD"/>
    <w:rsid w:val="00E4390F"/>
  </w:style>
  <w:style w:type="paragraph" w:customStyle="1" w:styleId="19CC44F1130F4A2086CABD4E4E4AD044">
    <w:name w:val="19CC44F1130F4A2086CABD4E4E4AD044"/>
    <w:rsid w:val="00E4390F"/>
  </w:style>
  <w:style w:type="paragraph" w:customStyle="1" w:styleId="015558F2A32549C4B79087286BB2716E">
    <w:name w:val="015558F2A32549C4B79087286BB2716E"/>
    <w:rsid w:val="00E4390F"/>
  </w:style>
  <w:style w:type="paragraph" w:customStyle="1" w:styleId="34493FF13BC948EEAFD1B5615C894520">
    <w:name w:val="34493FF13BC948EEAFD1B5615C894520"/>
    <w:rsid w:val="00E4390F"/>
  </w:style>
  <w:style w:type="paragraph" w:customStyle="1" w:styleId="890DB87977F94544AF4CD027822B62D9">
    <w:name w:val="890DB87977F94544AF4CD027822B62D9"/>
    <w:rsid w:val="00E4390F"/>
  </w:style>
  <w:style w:type="paragraph" w:customStyle="1" w:styleId="0218C3B9DCA74A71877EAF1489A8B4DB">
    <w:name w:val="0218C3B9DCA74A71877EAF1489A8B4DB"/>
    <w:rsid w:val="00E4390F"/>
  </w:style>
  <w:style w:type="paragraph" w:customStyle="1" w:styleId="680E32E133164691AE0AB71E3E81B698">
    <w:name w:val="680E32E133164691AE0AB71E3E81B698"/>
    <w:rsid w:val="00E4390F"/>
  </w:style>
  <w:style w:type="paragraph" w:customStyle="1" w:styleId="1A8EAF62F5D846EDBFB721293A914161">
    <w:name w:val="1A8EAF62F5D846EDBFB721293A914161"/>
    <w:rsid w:val="00E4390F"/>
  </w:style>
  <w:style w:type="paragraph" w:customStyle="1" w:styleId="9EA814E992064246846AC66721704CDF">
    <w:name w:val="9EA814E992064246846AC66721704CDF"/>
    <w:rsid w:val="00E4390F"/>
  </w:style>
  <w:style w:type="paragraph" w:customStyle="1" w:styleId="A13F9DEC43CC4D97B6494B763225CBFD">
    <w:name w:val="A13F9DEC43CC4D97B6494B763225CBFD"/>
    <w:rsid w:val="00E4390F"/>
  </w:style>
  <w:style w:type="paragraph" w:customStyle="1" w:styleId="72C1B28094864EF4BA0036AC98488EF48">
    <w:name w:val="72C1B28094864EF4BA0036AC98488EF4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8">
    <w:name w:val="519EC5A3E7254233A5CEB2E0EA57618C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1">
    <w:name w:val="64379590362E45BEA807F766AB4F3BC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8">
    <w:name w:val="FFD6AA2701DE4CE2B19A971CF9ADC162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1">
    <w:name w:val="ACF7715F45334923816BEE0D19C086B7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1">
    <w:name w:val="9FABD7680D77477C8C9CFDC6F638992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1">
    <w:name w:val="6A593C1D94AB4D7B9E3DE44250EB8975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1">
    <w:name w:val="2FD0BCD4CE04491490436B069BEF648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1">
    <w:name w:val="9564613849B649059BDF95CDFFE2753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1">
    <w:name w:val="3D5DC4EFD86D40CF98CAAB8CCFC3C36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1">
    <w:name w:val="5D8C9A2CE85B4BB59F5AFE16D69BA77B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1">
    <w:name w:val="F41A0091A02A4D288610D5F62657B93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1">
    <w:name w:val="282FFAA79E5C475D9F3A1FC8E2984D4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1">
    <w:name w:val="9C4323024E9E43DAB9287DDD0663070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1">
    <w:name w:val="F9F51A6B54EF4B97B0C9590F8C4D49E7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1">
    <w:name w:val="4767E88754AB46EC8942B6D42761258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1">
    <w:name w:val="C4CCFDBE637143F9BD8C918BE169674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1">
    <w:name w:val="7A827223C833459D8A1D951852563BAC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1">
    <w:name w:val="C2B98DBEEB834FDE84DC0BF7195552C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1">
    <w:name w:val="B7386E7E378742928AD9CD50AF770A03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1">
    <w:name w:val="4093F39B3EC2453EB9FD803413FCC1A2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1">
    <w:name w:val="63DBF45563F6458FB14BD1D12762DB00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1">
    <w:name w:val="A720874510AB45DE8FD7307A281AB9E9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1">
    <w:name w:val="AFDCA1E57AFA4839A57D3521BC6EDA0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1">
    <w:name w:val="17F3A1868F394F6AB4E2F4A11DA10FFA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1">
    <w:name w:val="A6C2264305464DA89D62D777629C94B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1">
    <w:name w:val="1080F4800C414C359E751C28F7E605E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1">
    <w:name w:val="946ECC0C80724528BA04CDD3AF4F92EA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1">
    <w:name w:val="BD73C6F09FC547DE93FF91CD8E16455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1">
    <w:name w:val="45418D7DB1B54A60A3168A6CD83460F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1">
    <w:name w:val="AF90E5ECE64A442A995C0D2A71F8BA07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1">
    <w:name w:val="5BBA0DD7AA42466DAF9ED69CD01AE0FF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1">
    <w:name w:val="A9D9406832BC4A20B68E33B07973B695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1">
    <w:name w:val="AD5A1991084E423AA58FFE268FABC67B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1">
    <w:name w:val="6F7C878C2804440E882CEE0E8ED0334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1">
    <w:name w:val="648E5C2F35DB4862AB53F12F9138C56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1">
    <w:name w:val="FCF5885E6AB9403FA948176E394CDBB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1">
    <w:name w:val="3C48DB5C793349A9A9131ACAB8DB9D3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1">
    <w:name w:val="1A239C9AC0B04D1C8EB54ADE3D9ACCB6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1">
    <w:name w:val="29E959374F2C4CF98D588224AE54371E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1">
    <w:name w:val="19CC44F1130F4A2086CABD4E4E4AD044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1">
    <w:name w:val="34493FF13BC948EEAFD1B5615C894520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1">
    <w:name w:val="890DB87977F94544AF4CD027822B62D9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1">
    <w:name w:val="A13F9DEC43CC4D97B6494B763225CBFD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1">
    <w:name w:val="680E32E133164691AE0AB71E3E81B698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1">
    <w:name w:val="1A8EAF62F5D846EDBFB721293A91416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1">
    <w:name w:val="9EA814E992064246846AC66721704CDF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6">
    <w:name w:val="95B0BC06DD1A49B0AD47B619D1F81D3F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6">
    <w:name w:val="8B89057845814348A2987CFBBA6EE3E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5">
    <w:name w:val="E0E1D2E5CE2E417F8FA973AAFC5642A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4">
    <w:name w:val="588A5221E94C4D7683A6D1AB25E6491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4">
    <w:name w:val="31EA7BA62AF7439185E6E0A32FA4A44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3">
    <w:name w:val="3B047069F57E458E853062F132D46EE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2">
    <w:name w:val="9D30D5C7C14248F79EE44E0F57267549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9">
    <w:name w:val="72C1B28094864EF4BA0036AC98488EF4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9">
    <w:name w:val="519EC5A3E7254233A5CEB2E0EA57618C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2">
    <w:name w:val="64379590362E45BEA807F766AB4F3BC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9">
    <w:name w:val="FFD6AA2701DE4CE2B19A971CF9ADC162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2">
    <w:name w:val="ACF7715F45334923816BEE0D19C086B7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2">
    <w:name w:val="9FABD7680D77477C8C9CFDC6F638992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2">
    <w:name w:val="6A593C1D94AB4D7B9E3DE44250EB8975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2">
    <w:name w:val="2FD0BCD4CE04491490436B069BEF648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2">
    <w:name w:val="9564613849B649059BDF95CDFFE2753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2">
    <w:name w:val="3D5DC4EFD86D40CF98CAAB8CCFC3C36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2">
    <w:name w:val="5D8C9A2CE85B4BB59F5AFE16D69BA77B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2">
    <w:name w:val="F41A0091A02A4D288610D5F62657B93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2">
    <w:name w:val="282FFAA79E5C475D9F3A1FC8E2984D4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2">
    <w:name w:val="9C4323024E9E43DAB9287DDD0663070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2">
    <w:name w:val="F9F51A6B54EF4B97B0C9590F8C4D49E7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2">
    <w:name w:val="4767E88754AB46EC8942B6D42761258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2">
    <w:name w:val="C4CCFDBE637143F9BD8C918BE169674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2">
    <w:name w:val="7A827223C833459D8A1D951852563BAC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2">
    <w:name w:val="C2B98DBEEB834FDE84DC0BF7195552C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2">
    <w:name w:val="B7386E7E378742928AD9CD50AF770A03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2">
    <w:name w:val="4093F39B3EC2453EB9FD803413FCC1A2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2">
    <w:name w:val="63DBF45563F6458FB14BD1D12762DB00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2">
    <w:name w:val="A720874510AB45DE8FD7307A281AB9E9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2">
    <w:name w:val="AFDCA1E57AFA4839A57D3521BC6EDA0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2">
    <w:name w:val="17F3A1868F394F6AB4E2F4A11DA10FFA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2">
    <w:name w:val="A6C2264305464DA89D62D777629C94B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2">
    <w:name w:val="1080F4800C414C359E751C28F7E605E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2">
    <w:name w:val="946ECC0C80724528BA04CDD3AF4F92EA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2">
    <w:name w:val="BD73C6F09FC547DE93FF91CD8E16455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2">
    <w:name w:val="45418D7DB1B54A60A3168A6CD83460F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2">
    <w:name w:val="AF90E5ECE64A442A995C0D2A71F8BA07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2">
    <w:name w:val="5BBA0DD7AA42466DAF9ED69CD01AE0FF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2">
    <w:name w:val="A9D9406832BC4A20B68E33B07973B695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2">
    <w:name w:val="AD5A1991084E423AA58FFE268FABC67B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2">
    <w:name w:val="6F7C878C2804440E882CEE0E8ED0334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2">
    <w:name w:val="648E5C2F35DB4862AB53F12F9138C56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2">
    <w:name w:val="FCF5885E6AB9403FA948176E394CDBB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2">
    <w:name w:val="3C48DB5C793349A9A9131ACAB8DB9D3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2">
    <w:name w:val="1A239C9AC0B04D1C8EB54ADE3D9ACCB6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2">
    <w:name w:val="29E959374F2C4CF98D588224AE54371E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2">
    <w:name w:val="19CC44F1130F4A2086CABD4E4E4AD044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2">
    <w:name w:val="34493FF13BC948EEAFD1B5615C894520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2">
    <w:name w:val="890DB87977F94544AF4CD027822B62D9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2">
    <w:name w:val="A13F9DEC43CC4D97B6494B763225CBFD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2">
    <w:name w:val="680E32E133164691AE0AB71E3E81B698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2">
    <w:name w:val="1A8EAF62F5D846EDBFB721293A91416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2">
    <w:name w:val="9EA814E992064246846AC66721704CDF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7">
    <w:name w:val="95B0BC06DD1A49B0AD47B619D1F81D3F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7">
    <w:name w:val="8B89057845814348A2987CFBBA6EE3E1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6">
    <w:name w:val="E0E1D2E5CE2E417F8FA973AAFC5642A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5">
    <w:name w:val="588A5221E94C4D7683A6D1AB25E6491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5">
    <w:name w:val="31EA7BA62AF7439185E6E0A32FA4A44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4">
    <w:name w:val="3B047069F57E458E853062F132D46EE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3">
    <w:name w:val="9D30D5C7C14248F79EE44E0F57267549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0">
    <w:name w:val="72C1B28094864EF4BA0036AC98488EF4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0">
    <w:name w:val="519EC5A3E7254233A5CEB2E0EA57618C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3">
    <w:name w:val="64379590362E45BEA807F766AB4F3BC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0">
    <w:name w:val="FFD6AA2701DE4CE2B19A971CF9ADC162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3">
    <w:name w:val="ACF7715F45334923816BEE0D19C086B7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3">
    <w:name w:val="9FABD7680D77477C8C9CFDC6F638992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3">
    <w:name w:val="6A593C1D94AB4D7B9E3DE44250EB8975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3">
    <w:name w:val="2FD0BCD4CE04491490436B069BEF648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3">
    <w:name w:val="9564613849B649059BDF95CDFFE2753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3">
    <w:name w:val="3D5DC4EFD86D40CF98CAAB8CCFC3C36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3">
    <w:name w:val="5D8C9A2CE85B4BB59F5AFE16D69BA77B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3">
    <w:name w:val="F41A0091A02A4D288610D5F62657B93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3">
    <w:name w:val="282FFAA79E5C475D9F3A1FC8E2984D4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3">
    <w:name w:val="9C4323024E9E43DAB9287DDD0663070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3">
    <w:name w:val="F9F51A6B54EF4B97B0C9590F8C4D49E7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3">
    <w:name w:val="4767E88754AB46EC8942B6D42761258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3">
    <w:name w:val="C4CCFDBE637143F9BD8C918BE169674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3">
    <w:name w:val="7A827223C833459D8A1D951852563BAC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3">
    <w:name w:val="C2B98DBEEB834FDE84DC0BF7195552C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3">
    <w:name w:val="B7386E7E378742928AD9CD50AF770A03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3">
    <w:name w:val="4093F39B3EC2453EB9FD803413FCC1A2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3">
    <w:name w:val="63DBF45563F6458FB14BD1D12762DB00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3">
    <w:name w:val="A720874510AB45DE8FD7307A281AB9E9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3">
    <w:name w:val="AFDCA1E57AFA4839A57D3521BC6EDA0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3">
    <w:name w:val="17F3A1868F394F6AB4E2F4A11DA10FFA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3">
    <w:name w:val="A6C2264305464DA89D62D777629C94B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3">
    <w:name w:val="1080F4800C414C359E751C28F7E605E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3">
    <w:name w:val="946ECC0C80724528BA04CDD3AF4F92EA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3">
    <w:name w:val="BD73C6F09FC547DE93FF91CD8E16455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3">
    <w:name w:val="45418D7DB1B54A60A3168A6CD83460F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3">
    <w:name w:val="AF90E5ECE64A442A995C0D2A71F8BA07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3">
    <w:name w:val="5BBA0DD7AA42466DAF9ED69CD01AE0FF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3">
    <w:name w:val="A9D9406832BC4A20B68E33B07973B695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3">
    <w:name w:val="AD5A1991084E423AA58FFE268FABC67B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3">
    <w:name w:val="6F7C878C2804440E882CEE0E8ED0334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3">
    <w:name w:val="648E5C2F35DB4862AB53F12F9138C56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3">
    <w:name w:val="FCF5885E6AB9403FA948176E394CDBB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3">
    <w:name w:val="3C48DB5C793349A9A9131ACAB8DB9D3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3">
    <w:name w:val="1A239C9AC0B04D1C8EB54ADE3D9ACCB6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3">
    <w:name w:val="29E959374F2C4CF98D588224AE54371E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3">
    <w:name w:val="19CC44F1130F4A2086CABD4E4E4AD044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3">
    <w:name w:val="34493FF13BC948EEAFD1B5615C894520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3">
    <w:name w:val="890DB87977F94544AF4CD027822B62D9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3">
    <w:name w:val="A13F9DEC43CC4D97B6494B763225CBFD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3">
    <w:name w:val="680E32E133164691AE0AB71E3E81B698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3">
    <w:name w:val="1A8EAF62F5D846EDBFB721293A91416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3">
    <w:name w:val="9EA814E992064246846AC66721704CDF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8">
    <w:name w:val="95B0BC06DD1A49B0AD47B619D1F81D3F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8">
    <w:name w:val="8B89057845814348A2987CFBBA6EE3E1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7">
    <w:name w:val="E0E1D2E5CE2E417F8FA973AAFC5642A2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6">
    <w:name w:val="588A5221E94C4D7683A6D1AB25E6491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6">
    <w:name w:val="31EA7BA62AF7439185E6E0A32FA4A44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5">
    <w:name w:val="3B047069F57E458E853062F132D46EE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4">
    <w:name w:val="9D30D5C7C14248F79EE44E0F57267549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1">
    <w:name w:val="72C1B28094864EF4BA0036AC98488EF4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1">
    <w:name w:val="519EC5A3E7254233A5CEB2E0EA57618C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4">
    <w:name w:val="64379590362E45BEA807F766AB4F3BC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1">
    <w:name w:val="FFD6AA2701DE4CE2B19A971CF9ADC162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4">
    <w:name w:val="ACF7715F45334923816BEE0D19C086B7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4">
    <w:name w:val="9FABD7680D77477C8C9CFDC6F638992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4">
    <w:name w:val="6A593C1D94AB4D7B9E3DE44250EB8975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4">
    <w:name w:val="2FD0BCD4CE04491490436B069BEF648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4">
    <w:name w:val="9564613849B649059BDF95CDFFE2753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4">
    <w:name w:val="3D5DC4EFD86D40CF98CAAB8CCFC3C36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4">
    <w:name w:val="5D8C9A2CE85B4BB59F5AFE16D69BA77B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4">
    <w:name w:val="F41A0091A02A4D288610D5F62657B93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4">
    <w:name w:val="282FFAA79E5C475D9F3A1FC8E2984D4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4">
    <w:name w:val="9C4323024E9E43DAB9287DDD0663070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4">
    <w:name w:val="F9F51A6B54EF4B97B0C9590F8C4D49E7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4">
    <w:name w:val="4767E88754AB46EC8942B6D42761258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4">
    <w:name w:val="C4CCFDBE637143F9BD8C918BE169674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4">
    <w:name w:val="7A827223C833459D8A1D951852563BAC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4">
    <w:name w:val="C2B98DBEEB834FDE84DC0BF7195552C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4">
    <w:name w:val="B7386E7E378742928AD9CD50AF770A03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4">
    <w:name w:val="4093F39B3EC2453EB9FD803413FCC1A2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4">
    <w:name w:val="63DBF45563F6458FB14BD1D12762DB00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4">
    <w:name w:val="A720874510AB45DE8FD7307A281AB9E9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4">
    <w:name w:val="AFDCA1E57AFA4839A57D3521BC6EDA0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4">
    <w:name w:val="17F3A1868F394F6AB4E2F4A11DA10FFA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4">
    <w:name w:val="A6C2264305464DA89D62D777629C94B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4">
    <w:name w:val="1080F4800C414C359E751C28F7E605E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4">
    <w:name w:val="946ECC0C80724528BA04CDD3AF4F92EA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4">
    <w:name w:val="BD73C6F09FC547DE93FF91CD8E16455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4">
    <w:name w:val="45418D7DB1B54A60A3168A6CD83460F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4">
    <w:name w:val="AF90E5ECE64A442A995C0D2A71F8BA07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4">
    <w:name w:val="5BBA0DD7AA42466DAF9ED69CD01AE0F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4">
    <w:name w:val="A9D9406832BC4A20B68E33B07973B695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4">
    <w:name w:val="AD5A1991084E423AA58FFE268FABC67B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4">
    <w:name w:val="6F7C878C2804440E882CEE0E8ED0334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4">
    <w:name w:val="648E5C2F35DB4862AB53F12F9138C56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4">
    <w:name w:val="FCF5885E6AB9403FA948176E394CDBB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4">
    <w:name w:val="3C48DB5C793349A9A9131ACAB8DB9D3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4">
    <w:name w:val="1A239C9AC0B04D1C8EB54ADE3D9ACCB6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4">
    <w:name w:val="29E959374F2C4CF98D588224AE54371E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4">
    <w:name w:val="19CC44F1130F4A2086CABD4E4E4AD044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4">
    <w:name w:val="34493FF13BC948EEAFD1B5615C894520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4">
    <w:name w:val="890DB87977F94544AF4CD027822B62D9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4">
    <w:name w:val="A13F9DEC43CC4D97B6494B763225CBFD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4">
    <w:name w:val="680E32E133164691AE0AB71E3E81B698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4">
    <w:name w:val="1A8EAF62F5D846EDBFB721293A914161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4">
    <w:name w:val="9EA814E992064246846AC66721704CDF4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9">
    <w:name w:val="95B0BC06DD1A49B0AD47B619D1F81D3F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9">
    <w:name w:val="8B89057845814348A2987CFBBA6EE3E1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8">
    <w:name w:val="E0E1D2E5CE2E417F8FA973AAFC5642A2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7">
    <w:name w:val="588A5221E94C4D7683A6D1AB25E64914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7">
    <w:name w:val="31EA7BA62AF7439185E6E0A32FA4A446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6">
    <w:name w:val="3B047069F57E458E853062F132D46EE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5">
    <w:name w:val="9D30D5C7C14248F79EE44E0F57267549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2">
    <w:name w:val="72C1B28094864EF4BA0036AC98488EF4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2">
    <w:name w:val="519EC5A3E7254233A5CEB2E0EA57618C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5">
    <w:name w:val="64379590362E45BEA807F766AB4F3BC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2">
    <w:name w:val="FFD6AA2701DE4CE2B19A971CF9ADC16212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5">
    <w:name w:val="ACF7715F45334923816BEE0D19C086B7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5">
    <w:name w:val="9FABD7680D77477C8C9CFDC6F638992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5">
    <w:name w:val="6A593C1D94AB4D7B9E3DE44250EB8975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5">
    <w:name w:val="2FD0BCD4CE04491490436B069BEF648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5">
    <w:name w:val="9564613849B649059BDF95CDFFE2753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5">
    <w:name w:val="3D5DC4EFD86D40CF98CAAB8CCFC3C36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5">
    <w:name w:val="5D8C9A2CE85B4BB59F5AFE16D69BA77B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5">
    <w:name w:val="F41A0091A02A4D288610D5F62657B93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5">
    <w:name w:val="282FFAA79E5C475D9F3A1FC8E2984D4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5">
    <w:name w:val="9C4323024E9E43DAB9287DDD0663070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5">
    <w:name w:val="F9F51A6B54EF4B97B0C9590F8C4D49E7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5">
    <w:name w:val="4767E88754AB46EC8942B6D42761258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5">
    <w:name w:val="C4CCFDBE637143F9BD8C918BE169674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5">
    <w:name w:val="7A827223C833459D8A1D951852563BAC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5">
    <w:name w:val="C2B98DBEEB834FDE84DC0BF7195552C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5">
    <w:name w:val="B7386E7E378742928AD9CD50AF770A03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5">
    <w:name w:val="4093F39B3EC2453EB9FD803413FCC1A2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5">
    <w:name w:val="63DBF45563F6458FB14BD1D12762DB00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5">
    <w:name w:val="A720874510AB45DE8FD7307A281AB9E9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5">
    <w:name w:val="AFDCA1E57AFA4839A57D3521BC6EDA0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5">
    <w:name w:val="17F3A1868F394F6AB4E2F4A11DA10FFA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5">
    <w:name w:val="A6C2264305464DA89D62D777629C94B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5">
    <w:name w:val="1080F4800C414C359E751C28F7E605E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5">
    <w:name w:val="946ECC0C80724528BA04CDD3AF4F92EA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5">
    <w:name w:val="BD73C6F09FC547DE93FF91CD8E16455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5">
    <w:name w:val="45418D7DB1B54A60A3168A6CD83460F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5">
    <w:name w:val="AF90E5ECE64A442A995C0D2A71F8BA07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5">
    <w:name w:val="5BBA0DD7AA42466DAF9ED69CD01AE0FF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5">
    <w:name w:val="A9D9406832BC4A20B68E33B07973B695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5">
    <w:name w:val="AD5A1991084E423AA58FFE268FABC67B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5">
    <w:name w:val="6F7C878C2804440E882CEE0E8ED0334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5">
    <w:name w:val="648E5C2F35DB4862AB53F12F9138C56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5">
    <w:name w:val="FCF5885E6AB9403FA948176E394CDBB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5">
    <w:name w:val="3C48DB5C793349A9A9131ACAB8DB9D3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5">
    <w:name w:val="1A239C9AC0B04D1C8EB54ADE3D9ACCB6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5">
    <w:name w:val="29E959374F2C4CF98D588224AE54371E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5">
    <w:name w:val="19CC44F1130F4A2086CABD4E4E4AD044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5">
    <w:name w:val="34493FF13BC948EEAFD1B5615C894520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5">
    <w:name w:val="890DB87977F94544AF4CD027822B62D9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5">
    <w:name w:val="A13F9DEC43CC4D97B6494B763225CBFD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5">
    <w:name w:val="680E32E133164691AE0AB71E3E81B698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5">
    <w:name w:val="1A8EAF62F5D846EDBFB721293A914161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5">
    <w:name w:val="9EA814E992064246846AC66721704CDF5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10">
    <w:name w:val="95B0BC06DD1A49B0AD47B619D1F81D3F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10">
    <w:name w:val="8B89057845814348A2987CFBBA6EE3E1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9">
    <w:name w:val="E0E1D2E5CE2E417F8FA973AAFC5642A2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8">
    <w:name w:val="588A5221E94C4D7683A6D1AB25E64914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8">
    <w:name w:val="31EA7BA62AF7439185E6E0A32FA4A446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7">
    <w:name w:val="3B047069F57E458E853062F132D46EE6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6">
    <w:name w:val="9D30D5C7C14248F79EE44E0F57267549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2C1B28094864EF4BA0036AC98488EF413">
    <w:name w:val="72C1B28094864EF4BA0036AC98488EF4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19EC5A3E7254233A5CEB2E0EA57618C13">
    <w:name w:val="519EC5A3E7254233A5CEB2E0EA57618C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379590362E45BEA807F766AB4F3BC86">
    <w:name w:val="64379590362E45BEA807F766AB4F3BC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FD6AA2701DE4CE2B19A971CF9ADC16213">
    <w:name w:val="FFD6AA2701DE4CE2B19A971CF9ADC16213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CF7715F45334923816BEE0D19C086B76">
    <w:name w:val="ACF7715F45334923816BEE0D19C086B7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FABD7680D77477C8C9CFDC6F638992D6">
    <w:name w:val="9FABD7680D77477C8C9CFDC6F638992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A593C1D94AB4D7B9E3DE44250EB89756">
    <w:name w:val="6A593C1D94AB4D7B9E3DE44250EB8975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FD0BCD4CE04491490436B069BEF64816">
    <w:name w:val="2FD0BCD4CE04491490436B069BEF648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64613849B649059BDF95CDFFE275386">
    <w:name w:val="9564613849B649059BDF95CDFFE2753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D5DC4EFD86D40CF98CAAB8CCFC3C36E6">
    <w:name w:val="3D5DC4EFD86D40CF98CAAB8CCFC3C36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D8C9A2CE85B4BB59F5AFE16D69BA77B6">
    <w:name w:val="5D8C9A2CE85B4BB59F5AFE16D69BA77B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41A0091A02A4D288610D5F62657B9336">
    <w:name w:val="F41A0091A02A4D288610D5F62657B93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82FFAA79E5C475D9F3A1FC8E2984D416">
    <w:name w:val="282FFAA79E5C475D9F3A1FC8E2984D4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C4323024E9E43DAB9287DDD066307086">
    <w:name w:val="9C4323024E9E43DAB9287DDD0663070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9F51A6B54EF4B97B0C9590F8C4D49E76">
    <w:name w:val="F9F51A6B54EF4B97B0C9590F8C4D49E7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767E88754AB46EC8942B6D4276125836">
    <w:name w:val="4767E88754AB46EC8942B6D42761258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4CCFDBE637143F9BD8C918BE169674E6">
    <w:name w:val="C4CCFDBE637143F9BD8C918BE169674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7A827223C833459D8A1D951852563BAC6">
    <w:name w:val="7A827223C833459D8A1D951852563BAC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C2B98DBEEB834FDE84DC0BF7195552C36">
    <w:name w:val="C2B98DBEEB834FDE84DC0BF7195552C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7386E7E378742928AD9CD50AF770A036">
    <w:name w:val="B7386E7E378742928AD9CD50AF770A03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093F39B3EC2453EB9FD803413FCC1A26">
    <w:name w:val="4093F39B3EC2453EB9FD803413FCC1A2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3DBF45563F6458FB14BD1D12762DB006">
    <w:name w:val="63DBF45563F6458FB14BD1D12762DB00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720874510AB45DE8FD7307A281AB9E96">
    <w:name w:val="A720874510AB45DE8FD7307A281AB9E9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DCA1E57AFA4839A57D3521BC6EDA016">
    <w:name w:val="AFDCA1E57AFA4839A57D3521BC6EDA0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7F3A1868F394F6AB4E2F4A11DA10FFA6">
    <w:name w:val="17F3A1868F394F6AB4E2F4A11DA10FFA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6C2264305464DA89D62D777629C94BE6">
    <w:name w:val="A6C2264305464DA89D62D777629C94B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080F4800C414C359E751C28F7E605ED6">
    <w:name w:val="1080F4800C414C359E751C28F7E605E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46ECC0C80724528BA04CDD3AF4F92EA6">
    <w:name w:val="946ECC0C80724528BA04CDD3AF4F92EA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BD73C6F09FC547DE93FF91CD8E16455E6">
    <w:name w:val="BD73C6F09FC547DE93FF91CD8E16455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45418D7DB1B54A60A3168A6CD83460F46">
    <w:name w:val="45418D7DB1B54A60A3168A6CD83460F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F90E5ECE64A442A995C0D2A71F8BA076">
    <w:name w:val="AF90E5ECE64A442A995C0D2A71F8BA07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BBA0DD7AA42466DAF9ED69CD01AE0FF6">
    <w:name w:val="5BBA0DD7AA42466DAF9ED69CD01AE0FF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9D9406832BC4A20B68E33B07973B6956">
    <w:name w:val="A9D9406832BC4A20B68E33B07973B695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D5A1991084E423AA58FFE268FABC67B6">
    <w:name w:val="AD5A1991084E423AA58FFE268FABC67B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F7C878C2804440E882CEE0E8ED033466">
    <w:name w:val="6F7C878C2804440E882CEE0E8ED0334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48E5C2F35DB4862AB53F12F9138C5686">
    <w:name w:val="648E5C2F35DB4862AB53F12F9138C56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FCF5885E6AB9403FA948176E394CDBB16">
    <w:name w:val="FCF5885E6AB9403FA948176E394CDBB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C48DB5C793349A9A9131ACAB8DB9D3D6">
    <w:name w:val="3C48DB5C793349A9A9131ACAB8DB9D3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239C9AC0B04D1C8EB54ADE3D9ACCB66">
    <w:name w:val="1A239C9AC0B04D1C8EB54ADE3D9ACCB6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29E959374F2C4CF98D588224AE54371E6">
    <w:name w:val="29E959374F2C4CF98D588224AE54371E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9CC44F1130F4A2086CABD4E4E4AD0446">
    <w:name w:val="19CC44F1130F4A2086CABD4E4E4AD044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4493FF13BC948EEAFD1B5615C8945206">
    <w:name w:val="34493FF13BC948EEAFD1B5615C894520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90DB87977F94544AF4CD027822B62D96">
    <w:name w:val="890DB87977F94544AF4CD027822B62D9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A13F9DEC43CC4D97B6494B763225CBFD6">
    <w:name w:val="A13F9DEC43CC4D97B6494B763225CBFD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680E32E133164691AE0AB71E3E81B6986">
    <w:name w:val="680E32E133164691AE0AB71E3E81B698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1A8EAF62F5D846EDBFB721293A9141616">
    <w:name w:val="1A8EAF62F5D846EDBFB721293A914161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EA814E992064246846AC66721704CDF6">
    <w:name w:val="9EA814E992064246846AC66721704CDF6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5B0BC06DD1A49B0AD47B619D1F81D3F11">
    <w:name w:val="95B0BC06DD1A49B0AD47B619D1F81D3F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8B89057845814348A2987CFBBA6EE3E111">
    <w:name w:val="8B89057845814348A2987CFBBA6EE3E111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E0E1D2E5CE2E417F8FA973AAFC5642A210">
    <w:name w:val="E0E1D2E5CE2E417F8FA973AAFC5642A210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588A5221E94C4D7683A6D1AB25E649149">
    <w:name w:val="588A5221E94C4D7683A6D1AB25E64914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1EA7BA62AF7439185E6E0A32FA4A4469">
    <w:name w:val="31EA7BA62AF7439185E6E0A32FA4A4469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3B047069F57E458E853062F132D46EE68">
    <w:name w:val="3B047069F57E458E853062F132D46EE68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  <w:style w:type="paragraph" w:customStyle="1" w:styleId="9D30D5C7C14248F79EE44E0F572675497">
    <w:name w:val="9D30D5C7C14248F79EE44E0F572675497"/>
    <w:rsid w:val="00E4390F"/>
    <w:pPr>
      <w:spacing w:line="240" w:lineRule="auto"/>
    </w:pPr>
    <w:rPr>
      <w:rFonts w:ascii="Verdana" w:eastAsia="Times New Roman" w:hAnsi="Verdana" w:cs="Times New Roman"/>
      <w:noProof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1023-43ED-4770-846E-3DE61FB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voor bijlage bij richtlijn</Template>
  <TotalTime>6</TotalTime>
  <Pages>5</Pages>
  <Words>434</Words>
  <Characters>5710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</dc:title>
  <dc:creator>LCI</dc:creator>
  <cp:lastModifiedBy>Felix ter Schegget</cp:lastModifiedBy>
  <cp:revision>3</cp:revision>
  <cp:lastPrinted>2017-01-12T15:30:00Z</cp:lastPrinted>
  <dcterms:created xsi:type="dcterms:W3CDTF">2018-07-31T18:09:00Z</dcterms:created>
  <dcterms:modified xsi:type="dcterms:W3CDTF">2018-08-01T09:25:00Z</dcterms:modified>
</cp:coreProperties>
</file>