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66" w:rsidRPr="00A64283" w:rsidRDefault="00084B29" w:rsidP="00F57966">
      <w:pPr>
        <w:pStyle w:val="Title"/>
      </w:pPr>
      <w:r>
        <w:t xml:space="preserve">Bijlage </w:t>
      </w:r>
      <w:r w:rsidR="00F57966">
        <w:t>3</w:t>
      </w:r>
      <w:bookmarkStart w:id="0" w:name="_Toc286158684"/>
      <w:r w:rsidR="00F57966">
        <w:t xml:space="preserve">: </w:t>
      </w:r>
      <w:r w:rsidR="00F57966" w:rsidRPr="00A64283">
        <w:t>Inventarisatieformulier SARS</w:t>
      </w:r>
      <w:bookmarkEnd w:id="0"/>
      <w:r w:rsidR="00F57966">
        <w:t xml:space="preserve"> als hulpmiddel voor de GGD</w:t>
      </w:r>
    </w:p>
    <w:p w:rsidR="00F57966" w:rsidRPr="00A64283" w:rsidRDefault="00F57966" w:rsidP="00F57966">
      <w:pPr>
        <w:tabs>
          <w:tab w:val="left" w:pos="284"/>
        </w:tabs>
      </w:pPr>
    </w:p>
    <w:p w:rsidR="00F57966" w:rsidRDefault="00F57966" w:rsidP="00F57966">
      <w:pPr>
        <w:tabs>
          <w:tab w:val="left" w:pos="284"/>
        </w:tabs>
      </w:pPr>
      <w:r w:rsidRPr="00A64283">
        <w:t>Volgnummer: ………………</w:t>
      </w:r>
      <w:r>
        <w:t>…</w:t>
      </w:r>
    </w:p>
    <w:p w:rsidR="00F57966" w:rsidRPr="00A64283" w:rsidRDefault="00F57966" w:rsidP="00F57966">
      <w:pPr>
        <w:tabs>
          <w:tab w:val="left" w:pos="284"/>
        </w:tabs>
      </w:pPr>
      <w:r>
        <w:t xml:space="preserve">Osirisnummer: </w:t>
      </w:r>
      <w:r w:rsidRPr="00A64283">
        <w:t>………………</w:t>
      </w:r>
      <w:r>
        <w:t>…</w:t>
      </w:r>
    </w:p>
    <w:p w:rsidR="00F57966" w:rsidRPr="00A64283" w:rsidRDefault="00F57966" w:rsidP="00F57966">
      <w:pPr>
        <w:tabs>
          <w:tab w:val="left" w:pos="284"/>
        </w:tabs>
      </w:pPr>
      <w:r w:rsidRPr="00A64283">
        <w:t>Ingevuld dd.…</w:t>
      </w:r>
      <w:r>
        <w:t>/…/…</w:t>
      </w:r>
      <w:r>
        <w:tab/>
        <w:t>Door: ………………………………</w:t>
      </w:r>
    </w:p>
    <w:p w:rsidR="00F57966" w:rsidRPr="00A64283" w:rsidRDefault="00F57966" w:rsidP="00F57966">
      <w:pPr>
        <w:tabs>
          <w:tab w:val="left" w:pos="284"/>
        </w:tabs>
      </w:pPr>
      <w:r>
        <w:t>GGD: ………………</w:t>
      </w:r>
      <w:r w:rsidRPr="00A64283">
        <w:t>……</w:t>
      </w:r>
      <w:r>
        <w:t>…</w:t>
      </w:r>
      <w:r>
        <w:tab/>
        <w:t>Tel: ……………… E-mail: ………………</w:t>
      </w:r>
    </w:p>
    <w:p w:rsidR="00F57966" w:rsidRPr="00A64283" w:rsidRDefault="00F57966" w:rsidP="00F57966">
      <w:pPr>
        <w:tabs>
          <w:tab w:val="left" w:pos="284"/>
        </w:tabs>
        <w:rPr>
          <w:b/>
        </w:rPr>
      </w:pPr>
    </w:p>
    <w:p w:rsidR="00F57966" w:rsidRPr="00A64283" w:rsidRDefault="00F57966" w:rsidP="00F57966">
      <w:pPr>
        <w:tabs>
          <w:tab w:val="left" w:pos="284"/>
        </w:tabs>
        <w:rPr>
          <w:b/>
        </w:rPr>
      </w:pPr>
      <w:r w:rsidRPr="00A64283">
        <w:rPr>
          <w:b/>
        </w:rPr>
        <w:t>Algemeen</w:t>
      </w:r>
    </w:p>
    <w:p w:rsidR="00F57966" w:rsidRPr="00A64283" w:rsidRDefault="00F57966" w:rsidP="00F57966">
      <w:pPr>
        <w:tabs>
          <w:tab w:val="left" w:pos="284"/>
        </w:tabs>
      </w:pPr>
      <w:r>
        <w:t>1. Naam: ………………………………</w:t>
      </w:r>
      <w:r>
        <w:tab/>
      </w:r>
      <w:r>
        <w:tab/>
      </w:r>
      <w:r w:rsidRPr="00A64283">
        <w:tab/>
        <w:t>Voorletters: ………………………</w:t>
      </w:r>
    </w:p>
    <w:p w:rsidR="00F57966" w:rsidRPr="00A64283" w:rsidRDefault="00F57966" w:rsidP="00F57966">
      <w:pPr>
        <w:tabs>
          <w:tab w:val="left" w:pos="284"/>
        </w:tabs>
      </w:pPr>
      <w:r w:rsidRPr="00A64283">
        <w:t>M/V</w:t>
      </w:r>
      <w:r w:rsidRPr="00A64283">
        <w:tab/>
        <w:t xml:space="preserve">     </w:t>
      </w:r>
      <w:r>
        <w:t xml:space="preserve">Geb. </w:t>
      </w:r>
      <w:proofErr w:type="gramStart"/>
      <w:r>
        <w:t>datum</w:t>
      </w:r>
      <w:proofErr w:type="gramEnd"/>
      <w:r>
        <w:t>:……/……/……</w:t>
      </w:r>
      <w:r>
        <w:tab/>
      </w:r>
      <w:r w:rsidRPr="00A64283">
        <w:tab/>
        <w:t>Nationaliteit: ………………………</w:t>
      </w:r>
    </w:p>
    <w:p w:rsidR="00F57966" w:rsidRPr="00A64283" w:rsidRDefault="00F57966" w:rsidP="00F57966">
      <w:pPr>
        <w:tabs>
          <w:tab w:val="left" w:pos="284"/>
        </w:tabs>
      </w:pPr>
      <w:r>
        <w:t>Beroep: ……………………………………</w:t>
      </w:r>
    </w:p>
    <w:p w:rsidR="00F57966" w:rsidRPr="00A64283" w:rsidRDefault="00F57966" w:rsidP="00F57966">
      <w:pPr>
        <w:tabs>
          <w:tab w:val="left" w:pos="284"/>
        </w:tabs>
      </w:pPr>
      <w:r w:rsidRPr="00A64283">
        <w:t>Straat:</w:t>
      </w:r>
      <w:r w:rsidRPr="00BA7701">
        <w:t xml:space="preserve"> </w:t>
      </w:r>
      <w:r>
        <w:t>………………………………………</w:t>
      </w:r>
      <w:r w:rsidRPr="00A64283">
        <w:tab/>
      </w:r>
      <w:r w:rsidRPr="00A64283">
        <w:tab/>
        <w:t>Nummer: ………………………</w:t>
      </w:r>
    </w:p>
    <w:p w:rsidR="00F57966" w:rsidRPr="00A64283" w:rsidRDefault="00F57966" w:rsidP="00F57966">
      <w:pPr>
        <w:tabs>
          <w:tab w:val="left" w:pos="284"/>
        </w:tabs>
      </w:pPr>
      <w:r w:rsidRPr="00A64283">
        <w:t xml:space="preserve">Postcode: </w:t>
      </w:r>
      <w:r>
        <w:t>…………………………………</w:t>
      </w:r>
      <w:proofErr w:type="gramStart"/>
      <w:r w:rsidRPr="00A64283">
        <w:tab/>
      </w:r>
      <w:r>
        <w:t xml:space="preserve">            </w:t>
      </w:r>
      <w:proofErr w:type="gramEnd"/>
      <w:r>
        <w:tab/>
      </w:r>
      <w:r w:rsidRPr="00A64283">
        <w:t>Woonplaats:</w:t>
      </w:r>
      <w:r>
        <w:t xml:space="preserve"> </w:t>
      </w:r>
      <w:r w:rsidRPr="00A64283">
        <w:t>………………………</w:t>
      </w:r>
    </w:p>
    <w:p w:rsidR="00F57966" w:rsidRPr="00A64283" w:rsidRDefault="00F57966" w:rsidP="00F57966">
      <w:pPr>
        <w:tabs>
          <w:tab w:val="left" w:pos="284"/>
        </w:tabs>
      </w:pPr>
      <w:r w:rsidRPr="00A64283">
        <w:t>BSN</w:t>
      </w:r>
      <w:proofErr w:type="gramStart"/>
      <w:r w:rsidRPr="00A64283">
        <w:t>:…………………………………………</w:t>
      </w:r>
      <w:proofErr w:type="gramEnd"/>
    </w:p>
    <w:p w:rsidR="00F57966" w:rsidRPr="00A64283" w:rsidRDefault="00F57966" w:rsidP="00F57966">
      <w:pPr>
        <w:tabs>
          <w:tab w:val="left" w:pos="284"/>
        </w:tabs>
      </w:pPr>
      <w:r w:rsidRPr="00A64283">
        <w:t xml:space="preserve">Land: </w:t>
      </w:r>
      <w:r>
        <w:t>………………………………………</w:t>
      </w:r>
    </w:p>
    <w:p w:rsidR="00F57966" w:rsidRPr="00A64283" w:rsidRDefault="00F57966" w:rsidP="00F57966">
      <w:pPr>
        <w:tabs>
          <w:tab w:val="left" w:pos="284"/>
        </w:tabs>
      </w:pPr>
      <w:r>
        <w:t>Huisarts: …………………………………</w:t>
      </w:r>
      <w:r w:rsidRPr="00A64283">
        <w:tab/>
      </w:r>
      <w:r w:rsidRPr="00A64283">
        <w:tab/>
      </w:r>
      <w:r>
        <w:tab/>
      </w:r>
      <w:r w:rsidRPr="00A64283">
        <w:t>Tel</w:t>
      </w:r>
      <w:proofErr w:type="gramStart"/>
      <w:r w:rsidRPr="00A64283">
        <w:t>.</w:t>
      </w:r>
      <w:proofErr w:type="gramEnd"/>
      <w:r w:rsidRPr="00A64283">
        <w:t>: ………………………</w:t>
      </w:r>
    </w:p>
    <w:p w:rsidR="00F57966" w:rsidRPr="00A64283" w:rsidRDefault="00F57966" w:rsidP="00F57966">
      <w:pPr>
        <w:tabs>
          <w:tab w:val="left" w:pos="284"/>
        </w:tabs>
      </w:pPr>
      <w:r w:rsidRPr="00A64283">
        <w:t>Specialist:…………</w:t>
      </w:r>
      <w:r>
        <w:t>……</w:t>
      </w:r>
      <w:r w:rsidRPr="00A64283">
        <w:t>………………</w:t>
      </w:r>
      <w:r>
        <w:t>…</w:t>
      </w:r>
      <w:r w:rsidRPr="00A64283">
        <w:tab/>
      </w:r>
      <w:r w:rsidRPr="00A64283">
        <w:tab/>
      </w:r>
      <w:r>
        <w:tab/>
      </w:r>
      <w:r w:rsidRPr="00A64283">
        <w:t>Tel</w:t>
      </w:r>
      <w:proofErr w:type="gramStart"/>
      <w:r w:rsidRPr="00A64283">
        <w:t>.</w:t>
      </w:r>
      <w:proofErr w:type="gramEnd"/>
      <w:r w:rsidRPr="00A64283">
        <w:t>: ………………………</w:t>
      </w:r>
    </w:p>
    <w:p w:rsidR="00F57966" w:rsidRPr="00A64283" w:rsidRDefault="00F57966" w:rsidP="00F57966">
      <w:pPr>
        <w:tabs>
          <w:tab w:val="left" w:pos="284"/>
        </w:tabs>
      </w:pPr>
      <w:r>
        <w:t>Ziekenhuis: ………………………………</w:t>
      </w:r>
    </w:p>
    <w:p w:rsidR="00F57966" w:rsidRPr="00A64283" w:rsidRDefault="00F57966" w:rsidP="00F57966">
      <w:pPr>
        <w:tabs>
          <w:tab w:val="left" w:pos="284"/>
        </w:tabs>
        <w:rPr>
          <w:b/>
        </w:rPr>
      </w:pPr>
    </w:p>
    <w:p w:rsidR="00F57966" w:rsidRPr="00A64283" w:rsidRDefault="00F57966" w:rsidP="00F57966">
      <w:pPr>
        <w:tabs>
          <w:tab w:val="left" w:pos="284"/>
        </w:tabs>
      </w:pPr>
      <w:r w:rsidRPr="00A64283">
        <w:t>2. Informatie verstrekt door</w:t>
      </w:r>
      <w:proofErr w:type="gramStart"/>
      <w:r w:rsidRPr="00A64283">
        <w:t>:</w:t>
      </w:r>
      <w:r w:rsidRPr="00A64283">
        <w:tab/>
        <w:t>O</w:t>
      </w:r>
      <w:proofErr w:type="gramEnd"/>
      <w:r w:rsidRPr="00A64283">
        <w:t xml:space="preserve"> Patiënt zelf</w:t>
      </w:r>
      <w:r w:rsidRPr="00A64283">
        <w:tab/>
        <w:t>O Huisgenoot</w:t>
      </w:r>
      <w:r w:rsidRPr="00A64283">
        <w:tab/>
        <w:t>O Familielid</w:t>
      </w:r>
      <w:r w:rsidRPr="00A64283">
        <w:tab/>
      </w:r>
    </w:p>
    <w:p w:rsidR="00F57966" w:rsidRPr="00A64283" w:rsidRDefault="00F57966" w:rsidP="00F57966">
      <w:pPr>
        <w:tabs>
          <w:tab w:val="left" w:pos="284"/>
        </w:tabs>
      </w:pPr>
      <w:r w:rsidRPr="00A64283">
        <w:t>O Anders, namelijk………………………………………</w:t>
      </w:r>
    </w:p>
    <w:p w:rsidR="00F57966" w:rsidRPr="00A64283" w:rsidRDefault="00F57966" w:rsidP="00F57966">
      <w:pPr>
        <w:tabs>
          <w:tab w:val="left" w:pos="284"/>
        </w:tabs>
      </w:pPr>
      <w:r w:rsidRPr="00A64283">
        <w:t>Naam: ………………</w:t>
      </w:r>
      <w:r>
        <w:t>…</w:t>
      </w:r>
      <w:r w:rsidRPr="00A64283">
        <w:t>……………….</w:t>
      </w:r>
      <w:r>
        <w:t>.</w:t>
      </w:r>
      <w:r w:rsidRPr="00A64283">
        <w:t>.</w:t>
      </w:r>
      <w:r w:rsidRPr="00A64283">
        <w:tab/>
        <w:t>Tel: ………………………………………………</w:t>
      </w:r>
      <w:r>
        <w:t>…</w:t>
      </w:r>
    </w:p>
    <w:p w:rsidR="00F57966" w:rsidRPr="00A64283" w:rsidRDefault="00F57966" w:rsidP="00F57966">
      <w:pPr>
        <w:tabs>
          <w:tab w:val="left" w:pos="284"/>
        </w:tabs>
      </w:pPr>
    </w:p>
    <w:p w:rsidR="00F57966" w:rsidRPr="00A64283" w:rsidRDefault="00F57966" w:rsidP="00F57966">
      <w:pPr>
        <w:tabs>
          <w:tab w:val="left" w:pos="284"/>
        </w:tabs>
      </w:pPr>
      <w:r w:rsidRPr="00A64283">
        <w:t>3.</w:t>
      </w:r>
      <w:r w:rsidRPr="00A64283">
        <w:rPr>
          <w:b/>
        </w:rPr>
        <w:t xml:space="preserve"> </w:t>
      </w:r>
      <w:r w:rsidRPr="00A64283">
        <w:t>Verblijfplaats patiënt op dit moment: ………</w:t>
      </w:r>
      <w:r>
        <w:t>………</w:t>
      </w:r>
      <w:r w:rsidRPr="00A64283">
        <w:t>…………………………………</w:t>
      </w:r>
    </w:p>
    <w:p w:rsidR="00F57966" w:rsidRPr="00A64283" w:rsidRDefault="00F57966" w:rsidP="00F57966">
      <w:pPr>
        <w:tabs>
          <w:tab w:val="left" w:pos="284"/>
        </w:tabs>
      </w:pPr>
      <w:r>
        <w:t>Sinds:…/…/…</w:t>
      </w:r>
      <w:r w:rsidRPr="00A64283">
        <w:tab/>
      </w:r>
      <w:r w:rsidRPr="00A64283">
        <w:tab/>
      </w:r>
      <w:r w:rsidRPr="00A64283">
        <w:tab/>
        <w:t xml:space="preserve">  </w:t>
      </w:r>
      <w:proofErr w:type="gramStart"/>
      <w:r>
        <w:tab/>
      </w:r>
      <w:r w:rsidRPr="00A64283">
        <w:t xml:space="preserve">  </w:t>
      </w:r>
      <w:proofErr w:type="gramEnd"/>
      <w:r w:rsidRPr="00A64283">
        <w:t>…………………………………………………</w:t>
      </w:r>
      <w:r>
        <w:t>…</w:t>
      </w:r>
    </w:p>
    <w:p w:rsidR="00F57966" w:rsidRPr="00A64283" w:rsidRDefault="00F57966" w:rsidP="00F57966">
      <w:pPr>
        <w:tabs>
          <w:tab w:val="left" w:pos="284"/>
        </w:tabs>
        <w:rPr>
          <w:b/>
        </w:rPr>
      </w:pPr>
    </w:p>
    <w:p w:rsidR="00F57966" w:rsidRPr="00A64283" w:rsidRDefault="00F57966" w:rsidP="00F57966">
      <w:pPr>
        <w:tabs>
          <w:tab w:val="left" w:pos="284"/>
        </w:tabs>
      </w:pPr>
      <w:r w:rsidRPr="00A64283">
        <w:rPr>
          <w:b/>
        </w:rPr>
        <w:t>Medische geschiedenis</w:t>
      </w:r>
    </w:p>
    <w:p w:rsidR="00F57966" w:rsidRPr="00A64283" w:rsidRDefault="00F57966" w:rsidP="00F57966">
      <w:pPr>
        <w:tabs>
          <w:tab w:val="left" w:pos="284"/>
        </w:tabs>
      </w:pPr>
      <w:r w:rsidRPr="00A64283">
        <w:t xml:space="preserve">4. Is er sprake van onderliggend lijden? </w:t>
      </w:r>
      <w:r w:rsidRPr="00A64283">
        <w:tab/>
        <w:t xml:space="preserve">O </w:t>
      </w:r>
      <w:proofErr w:type="gramStart"/>
      <w:r w:rsidRPr="00A64283">
        <w:t xml:space="preserve">Ja  </w:t>
      </w:r>
      <w:proofErr w:type="gramEnd"/>
      <w:r w:rsidRPr="00A64283">
        <w:tab/>
        <w:t xml:space="preserve">O Nee </w:t>
      </w:r>
      <w:r w:rsidRPr="00A64283">
        <w:tab/>
        <w:t>O Onbekend</w:t>
      </w:r>
    </w:p>
    <w:p w:rsidR="00F57966" w:rsidRPr="00A64283" w:rsidRDefault="00F57966" w:rsidP="00F57966">
      <w:pPr>
        <w:tabs>
          <w:tab w:val="left" w:pos="284"/>
        </w:tabs>
      </w:pPr>
      <w:r w:rsidRPr="00A64283">
        <w:t>Beschrijving: ………………</w:t>
      </w:r>
      <w:r>
        <w:t>……………………………</w:t>
      </w:r>
      <w:r w:rsidRPr="00A64283">
        <w:t>………………</w:t>
      </w:r>
      <w:r>
        <w:t>………………</w:t>
      </w:r>
      <w:r w:rsidRPr="00A64283">
        <w:t>……</w:t>
      </w:r>
      <w:r>
        <w:t>………</w:t>
      </w:r>
    </w:p>
    <w:p w:rsidR="00F57966" w:rsidRDefault="00F57966" w:rsidP="00F57966">
      <w:pPr>
        <w:tabs>
          <w:tab w:val="left" w:pos="284"/>
        </w:tabs>
      </w:pPr>
      <w:r w:rsidRPr="00A64283">
        <w:t>………………</w:t>
      </w:r>
      <w:r>
        <w:t>……………………………</w:t>
      </w:r>
      <w:r w:rsidRPr="00A64283">
        <w:t>………………</w:t>
      </w:r>
      <w:r>
        <w:t>……………………………</w:t>
      </w:r>
      <w:r w:rsidRPr="00A64283">
        <w:t>………………</w:t>
      </w:r>
      <w:r>
        <w:t>……</w:t>
      </w:r>
    </w:p>
    <w:p w:rsidR="00F57966" w:rsidRPr="00A64283" w:rsidRDefault="00F57966" w:rsidP="00F57966">
      <w:pPr>
        <w:tabs>
          <w:tab w:val="left" w:pos="284"/>
        </w:tabs>
        <w:rPr>
          <w:b/>
        </w:rPr>
      </w:pPr>
    </w:p>
    <w:p w:rsidR="00F57966" w:rsidRPr="00A64283" w:rsidRDefault="00F57966" w:rsidP="00F57966">
      <w:pPr>
        <w:tabs>
          <w:tab w:val="left" w:pos="284"/>
        </w:tabs>
      </w:pPr>
      <w:r w:rsidRPr="00A64283">
        <w:t>5. Heeft patiënt gedurende de laatste maanden immunosuppressiva gebruikt?</w:t>
      </w:r>
    </w:p>
    <w:p w:rsidR="00F57966" w:rsidRPr="00A64283" w:rsidRDefault="00F57966" w:rsidP="00F57966">
      <w:pPr>
        <w:tabs>
          <w:tab w:val="left" w:pos="284"/>
        </w:tabs>
      </w:pPr>
      <w:r w:rsidRPr="00A64283">
        <w:t xml:space="preserve">        </w:t>
      </w:r>
      <w:r w:rsidRPr="00A64283">
        <w:tab/>
        <w:t xml:space="preserve">O </w:t>
      </w:r>
      <w:proofErr w:type="gramStart"/>
      <w:r w:rsidRPr="00A64283">
        <w:t xml:space="preserve">Ja   </w:t>
      </w:r>
      <w:proofErr w:type="gramEnd"/>
      <w:r w:rsidRPr="00A64283">
        <w:tab/>
        <w:t xml:space="preserve">O Nee </w:t>
      </w:r>
      <w:r w:rsidRPr="00A64283">
        <w:tab/>
        <w:t>O Onbekend</w:t>
      </w:r>
    </w:p>
    <w:p w:rsidR="00F57966" w:rsidRPr="00A64283" w:rsidRDefault="00F57966" w:rsidP="00F57966">
      <w:pPr>
        <w:tabs>
          <w:tab w:val="left" w:pos="284"/>
        </w:tabs>
      </w:pPr>
    </w:p>
    <w:p w:rsidR="00F57966" w:rsidRPr="00A64283" w:rsidRDefault="00F57966" w:rsidP="00F57966">
      <w:pPr>
        <w:tabs>
          <w:tab w:val="left" w:pos="284"/>
        </w:tabs>
      </w:pPr>
      <w:r w:rsidRPr="00A64283">
        <w:t xml:space="preserve">6. Andere </w:t>
      </w:r>
      <w:proofErr w:type="gramStart"/>
      <w:r w:rsidRPr="00A64283">
        <w:t xml:space="preserve">medicatie?        </w:t>
      </w:r>
      <w:proofErr w:type="gramEnd"/>
      <w:r w:rsidRPr="00A64283">
        <w:tab/>
        <w:t xml:space="preserve">O Ja  </w:t>
      </w:r>
      <w:r w:rsidRPr="00A64283">
        <w:tab/>
        <w:t xml:space="preserve">O </w:t>
      </w:r>
      <w:proofErr w:type="gramStart"/>
      <w:r w:rsidRPr="00A64283">
        <w:t xml:space="preserve">Nee  </w:t>
      </w:r>
      <w:proofErr w:type="gramEnd"/>
      <w:r w:rsidRPr="00A64283">
        <w:tab/>
        <w:t>O Onbekend</w:t>
      </w:r>
    </w:p>
    <w:p w:rsidR="00F57966" w:rsidRPr="00A64283" w:rsidRDefault="00F57966" w:rsidP="00F57966">
      <w:pPr>
        <w:tabs>
          <w:tab w:val="left" w:pos="284"/>
        </w:tabs>
      </w:pPr>
      <w:proofErr w:type="gramStart"/>
      <w:r w:rsidRPr="00A64283">
        <w:t>a</w:t>
      </w:r>
      <w:proofErr w:type="gramEnd"/>
      <w:r w:rsidRPr="00A64283">
        <w:t>. ………………………………</w:t>
      </w:r>
      <w:r w:rsidRPr="00A64283">
        <w:tab/>
      </w:r>
      <w:r>
        <w:tab/>
      </w:r>
      <w:r>
        <w:tab/>
      </w:r>
      <w:r w:rsidRPr="00A64283">
        <w:t>Dosering………………………………</w:t>
      </w:r>
    </w:p>
    <w:p w:rsidR="00F57966" w:rsidRPr="00A64283" w:rsidRDefault="00F57966" w:rsidP="00F57966">
      <w:pPr>
        <w:tabs>
          <w:tab w:val="left" w:pos="284"/>
        </w:tabs>
      </w:pPr>
      <w:r w:rsidRPr="00A64283">
        <w:t>b</w:t>
      </w:r>
      <w:r>
        <w:t xml:space="preserve">. </w:t>
      </w:r>
      <w:r w:rsidRPr="00A64283">
        <w:t>………………………………</w:t>
      </w:r>
      <w:r w:rsidRPr="00A64283">
        <w:tab/>
      </w:r>
      <w:r>
        <w:tab/>
      </w:r>
      <w:r>
        <w:tab/>
      </w:r>
      <w:r w:rsidRPr="00A64283">
        <w:t>Dosering………………………………</w:t>
      </w:r>
    </w:p>
    <w:p w:rsidR="00F57966" w:rsidRPr="00A64283" w:rsidRDefault="00F57966" w:rsidP="00F57966">
      <w:pPr>
        <w:tabs>
          <w:tab w:val="left" w:pos="284"/>
        </w:tabs>
      </w:pPr>
      <w:proofErr w:type="gramStart"/>
      <w:r w:rsidRPr="00A64283">
        <w:t>c.</w:t>
      </w:r>
      <w:proofErr w:type="gramEnd"/>
      <w:r w:rsidRPr="00A64283">
        <w:t xml:space="preserve"> ………………………………</w:t>
      </w:r>
      <w:r w:rsidRPr="00A64283">
        <w:tab/>
      </w:r>
      <w:r>
        <w:tab/>
      </w:r>
      <w:r>
        <w:tab/>
      </w:r>
      <w:r w:rsidRPr="00A64283">
        <w:t>Dosering………………………………</w:t>
      </w:r>
    </w:p>
    <w:p w:rsidR="00F57966" w:rsidRPr="00A64283" w:rsidRDefault="00F57966" w:rsidP="00F57966">
      <w:pPr>
        <w:tabs>
          <w:tab w:val="left" w:pos="284"/>
        </w:tabs>
      </w:pPr>
      <w:r w:rsidRPr="00A64283">
        <w:t>d. ………………………………</w:t>
      </w:r>
      <w:r w:rsidRPr="00A64283">
        <w:tab/>
      </w:r>
      <w:r>
        <w:tab/>
      </w:r>
      <w:r>
        <w:tab/>
      </w:r>
      <w:r w:rsidRPr="00A64283">
        <w:t>Dosering………………………………</w:t>
      </w:r>
    </w:p>
    <w:p w:rsidR="00F57966" w:rsidRPr="00A64283" w:rsidRDefault="00F57966" w:rsidP="00F57966">
      <w:pPr>
        <w:tabs>
          <w:tab w:val="left" w:pos="284"/>
        </w:tabs>
        <w:rPr>
          <w:b/>
        </w:rPr>
      </w:pPr>
    </w:p>
    <w:p w:rsidR="00F57966" w:rsidRPr="00A64283" w:rsidRDefault="00F57966" w:rsidP="00F57966">
      <w:pPr>
        <w:tabs>
          <w:tab w:val="left" w:pos="284"/>
        </w:tabs>
      </w:pPr>
      <w:r w:rsidRPr="00A64283">
        <w:rPr>
          <w:b/>
        </w:rPr>
        <w:t>Huidig beeld</w:t>
      </w:r>
    </w:p>
    <w:p w:rsidR="00F57966" w:rsidRPr="00A64283" w:rsidRDefault="00F57966" w:rsidP="00F57966">
      <w:pPr>
        <w:tabs>
          <w:tab w:val="left" w:pos="284"/>
        </w:tabs>
      </w:pPr>
      <w:r w:rsidRPr="00A64283">
        <w:t>7. Datum eerste symptomen (koorts, hoesten, etc.):</w:t>
      </w:r>
      <w:r w:rsidRPr="00A64283">
        <w:tab/>
        <w:t>……/……/………</w:t>
      </w:r>
    </w:p>
    <w:p w:rsidR="00F57966" w:rsidRPr="00A64283" w:rsidRDefault="00F57966" w:rsidP="00F57966">
      <w:pPr>
        <w:tabs>
          <w:tab w:val="left" w:pos="284"/>
        </w:tabs>
        <w:rPr>
          <w:u w:val="single"/>
        </w:rPr>
      </w:pPr>
    </w:p>
    <w:p w:rsidR="00F57966" w:rsidRPr="00A64283" w:rsidRDefault="00F57966" w:rsidP="00F57966">
      <w:pPr>
        <w:tabs>
          <w:tab w:val="left" w:pos="284"/>
        </w:tabs>
      </w:pPr>
      <w:r w:rsidRPr="00A64283">
        <w:rPr>
          <w:u w:val="single"/>
        </w:rPr>
        <w:t xml:space="preserve">Koortsverloop </w:t>
      </w:r>
      <w:r w:rsidRPr="00A64283">
        <w:t>(zo nauwkeurig mogelijk)</w:t>
      </w:r>
    </w:p>
    <w:p w:rsidR="00F57966" w:rsidRPr="00A64283" w:rsidRDefault="00F57966" w:rsidP="00F57966">
      <w:pPr>
        <w:tabs>
          <w:tab w:val="left" w:pos="284"/>
        </w:tabs>
      </w:pPr>
      <w:r w:rsidRPr="00A64283">
        <w:t>8. Koorts? (&gt; 38°C)</w:t>
      </w:r>
      <w:r w:rsidRPr="00A64283">
        <w:tab/>
        <w:t>O Ja</w:t>
      </w:r>
      <w:r w:rsidRPr="00A64283">
        <w:tab/>
        <w:t>O Nee</w:t>
      </w:r>
      <w:r w:rsidRPr="00A64283">
        <w:tab/>
        <w:t xml:space="preserve">O Onbekend </w:t>
      </w:r>
    </w:p>
    <w:p w:rsidR="00F57966" w:rsidRPr="00A64283" w:rsidRDefault="00F57966" w:rsidP="00F57966">
      <w:pPr>
        <w:tabs>
          <w:tab w:val="left" w:pos="284"/>
        </w:tabs>
      </w:pPr>
      <w:r w:rsidRPr="00A64283">
        <w:t>I</w:t>
      </w:r>
      <w:r>
        <w:t>ndien ja, datum begin koorts: …/…/……</w:t>
      </w:r>
    </w:p>
    <w:p w:rsidR="00F57966" w:rsidRPr="00A64283" w:rsidRDefault="00F57966" w:rsidP="00F57966">
      <w:pPr>
        <w:tabs>
          <w:tab w:val="left" w:pos="284"/>
        </w:tabs>
      </w:pPr>
    </w:p>
    <w:p w:rsidR="00F57966" w:rsidRPr="00A64283" w:rsidRDefault="00F57966" w:rsidP="00F57966">
      <w:pPr>
        <w:tabs>
          <w:tab w:val="left" w:pos="284"/>
        </w:tabs>
      </w:pPr>
      <w:r w:rsidRPr="00A64283">
        <w:t xml:space="preserve">9. Wat is de </w:t>
      </w:r>
      <w:r>
        <w:t xml:space="preserve">hoogst gemeten </w:t>
      </w:r>
      <w:proofErr w:type="gramStart"/>
      <w:r>
        <w:t xml:space="preserve">temperatuur?  </w:t>
      </w:r>
      <w:proofErr w:type="gramEnd"/>
      <w:r>
        <w:t>……°C, op datum</w:t>
      </w:r>
      <w:proofErr w:type="gramStart"/>
      <w:r>
        <w:t>:</w:t>
      </w:r>
      <w:r>
        <w:tab/>
        <w:t>…</w:t>
      </w:r>
      <w:proofErr w:type="gramEnd"/>
      <w:r>
        <w:t>/…</w:t>
      </w:r>
      <w:r w:rsidRPr="00A64283">
        <w:t>/………</w:t>
      </w:r>
    </w:p>
    <w:p w:rsidR="00F57966" w:rsidRPr="00A64283" w:rsidRDefault="00F57966" w:rsidP="00F57966">
      <w:pPr>
        <w:tabs>
          <w:tab w:val="left" w:pos="284"/>
        </w:tabs>
      </w:pPr>
    </w:p>
    <w:p w:rsidR="00F57966" w:rsidRPr="00A64283" w:rsidRDefault="00F57966" w:rsidP="00F57966">
      <w:pPr>
        <w:tabs>
          <w:tab w:val="left" w:pos="284"/>
        </w:tabs>
      </w:pPr>
      <w:r w:rsidRPr="00A64283">
        <w:lastRenderedPageBreak/>
        <w:t>10. Heeft patiënt antipyretica gebruikt gedurende de laatste 10 dagen? Zo ja, welke dosering?</w:t>
      </w:r>
    </w:p>
    <w:p w:rsidR="00F57966" w:rsidRDefault="00F57966" w:rsidP="00F57966">
      <w:pPr>
        <w:tabs>
          <w:tab w:val="left" w:pos="284"/>
        </w:tabs>
        <w:rPr>
          <w:u w:val="single"/>
        </w:rPr>
      </w:pPr>
      <w:r w:rsidRPr="00A64283">
        <w:t xml:space="preserve">        </w:t>
      </w:r>
      <w:r w:rsidRPr="00A64283">
        <w:tab/>
        <w:t xml:space="preserve">O </w:t>
      </w:r>
      <w:proofErr w:type="gramStart"/>
      <w:r w:rsidRPr="00A64283">
        <w:t xml:space="preserve">Ja   </w:t>
      </w:r>
      <w:proofErr w:type="gramEnd"/>
      <w:r w:rsidRPr="00A64283">
        <w:tab/>
        <w:t xml:space="preserve">O Nee </w:t>
      </w:r>
      <w:r w:rsidRPr="00A64283">
        <w:tab/>
        <w:t>O Onbekend</w:t>
      </w:r>
    </w:p>
    <w:p w:rsidR="00F57966" w:rsidRDefault="00F57966" w:rsidP="00F57966">
      <w:pPr>
        <w:tabs>
          <w:tab w:val="left" w:pos="284"/>
        </w:tabs>
        <w:rPr>
          <w:u w:val="single"/>
        </w:rPr>
      </w:pPr>
    </w:p>
    <w:p w:rsidR="00F57966" w:rsidRPr="002A250A" w:rsidRDefault="00F57966" w:rsidP="00F57966">
      <w:pPr>
        <w:tabs>
          <w:tab w:val="left" w:pos="284"/>
        </w:tabs>
      </w:pPr>
      <w:r w:rsidRPr="00A64283">
        <w:rPr>
          <w:u w:val="single"/>
        </w:rPr>
        <w:t>Respiratoire symptomen:</w:t>
      </w:r>
    </w:p>
    <w:p w:rsidR="00F57966" w:rsidRPr="00A64283" w:rsidRDefault="00F57966" w:rsidP="00F57966">
      <w:pPr>
        <w:tabs>
          <w:tab w:val="left" w:pos="284"/>
        </w:tabs>
      </w:pPr>
      <w:r w:rsidRPr="00A64283">
        <w:t>11. Heeft de patiënt klachten die wijzen op een infectie van de lagere luchtwegen, zoals droge hoest, kortademigheid, moeite met ademen?</w:t>
      </w:r>
    </w:p>
    <w:p w:rsidR="00F57966" w:rsidRPr="00A64283" w:rsidRDefault="00F57966" w:rsidP="00F57966">
      <w:pPr>
        <w:tabs>
          <w:tab w:val="left" w:pos="284"/>
        </w:tabs>
      </w:pPr>
      <w:r w:rsidRPr="00A6428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7966" w:rsidRPr="00A64283" w:rsidRDefault="00F57966" w:rsidP="00F57966">
      <w:pPr>
        <w:tabs>
          <w:tab w:val="left" w:pos="284"/>
        </w:tabs>
      </w:pPr>
    </w:p>
    <w:p w:rsidR="00F57966" w:rsidRPr="00A64283" w:rsidRDefault="00F57966" w:rsidP="00F57966">
      <w:pPr>
        <w:tabs>
          <w:tab w:val="left" w:pos="284"/>
        </w:tabs>
      </w:pPr>
      <w:r w:rsidRPr="00A64283">
        <w:t xml:space="preserve">12. Is er een thoraxfoto of CAT-scan gemaakt? Zo ja, heeft dat aanwijzingen opgeleverd voor Acute </w:t>
      </w:r>
      <w:proofErr w:type="spellStart"/>
      <w:r w:rsidRPr="00A64283">
        <w:t>Respiratory</w:t>
      </w:r>
      <w:proofErr w:type="spellEnd"/>
      <w:r w:rsidRPr="00A64283">
        <w:t xml:space="preserve"> </w:t>
      </w:r>
      <w:proofErr w:type="spellStart"/>
      <w:r w:rsidRPr="00A64283">
        <w:t>Distress</w:t>
      </w:r>
      <w:proofErr w:type="spellEnd"/>
      <w:r w:rsidRPr="00A64283">
        <w:t xml:space="preserve"> </w:t>
      </w:r>
      <w:proofErr w:type="spellStart"/>
      <w:r w:rsidRPr="00A64283">
        <w:t>Syndrome</w:t>
      </w:r>
      <w:proofErr w:type="spellEnd"/>
      <w:r w:rsidRPr="00A64283">
        <w:t xml:space="preserve"> (ARDS) of pneumonie?</w:t>
      </w:r>
    </w:p>
    <w:p w:rsidR="00F57966" w:rsidRPr="00A64283" w:rsidRDefault="00F57966" w:rsidP="00F57966">
      <w:pPr>
        <w:tabs>
          <w:tab w:val="left" w:pos="284"/>
        </w:tabs>
      </w:pPr>
      <w:r w:rsidRPr="00A6428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7966" w:rsidRPr="00A64283" w:rsidRDefault="00F57966" w:rsidP="00F57966">
      <w:pPr>
        <w:tabs>
          <w:tab w:val="left" w:pos="284"/>
        </w:tabs>
      </w:pPr>
    </w:p>
    <w:p w:rsidR="00F57966" w:rsidRPr="00A64283" w:rsidRDefault="00F57966" w:rsidP="00F57966">
      <w:pPr>
        <w:tabs>
          <w:tab w:val="left" w:pos="284"/>
        </w:tabs>
        <w:rPr>
          <w:u w:val="single"/>
        </w:rPr>
      </w:pPr>
      <w:r w:rsidRPr="00A64283">
        <w:rPr>
          <w:u w:val="single"/>
        </w:rPr>
        <w:t>Overige symptomen</w:t>
      </w:r>
    </w:p>
    <w:p w:rsidR="00F57966" w:rsidRPr="00A64283" w:rsidRDefault="00F57966" w:rsidP="00F57966">
      <w:pPr>
        <w:tabs>
          <w:tab w:val="left" w:pos="284"/>
        </w:tabs>
      </w:pPr>
      <w:r w:rsidRPr="00A64283">
        <w:t>13. Heeft de patiënt last van diarree? Zo ja, sinds wanneer?</w:t>
      </w:r>
    </w:p>
    <w:p w:rsidR="00F57966" w:rsidRPr="00A64283" w:rsidRDefault="00F57966" w:rsidP="00F57966">
      <w:pPr>
        <w:tabs>
          <w:tab w:val="left" w:pos="284"/>
        </w:tabs>
      </w:pPr>
      <w:r w:rsidRPr="00A6428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7966" w:rsidRPr="00A64283" w:rsidRDefault="00F57966" w:rsidP="00F57966">
      <w:pPr>
        <w:tabs>
          <w:tab w:val="left" w:pos="284"/>
        </w:tabs>
        <w:rPr>
          <w:b/>
        </w:rPr>
      </w:pPr>
    </w:p>
    <w:p w:rsidR="00F57966" w:rsidRPr="00A64283" w:rsidRDefault="00F57966" w:rsidP="00F57966">
      <w:pPr>
        <w:tabs>
          <w:tab w:val="left" w:pos="284"/>
        </w:tabs>
        <w:rPr>
          <w:b/>
        </w:rPr>
      </w:pPr>
      <w:r w:rsidRPr="00A64283">
        <w:rPr>
          <w:b/>
        </w:rPr>
        <w:t>Epidemiologische risicofactoren</w:t>
      </w:r>
    </w:p>
    <w:p w:rsidR="00F57966" w:rsidRPr="00A64283" w:rsidRDefault="00F57966" w:rsidP="00F57966">
      <w:pPr>
        <w:tabs>
          <w:tab w:val="left" w:pos="284"/>
        </w:tabs>
        <w:rPr>
          <w:u w:val="single"/>
        </w:rPr>
      </w:pPr>
      <w:r w:rsidRPr="00A64283">
        <w:rPr>
          <w:u w:val="single"/>
        </w:rPr>
        <w:t>Werk</w:t>
      </w:r>
    </w:p>
    <w:p w:rsidR="00F57966" w:rsidRPr="00A64283" w:rsidRDefault="00F57966" w:rsidP="00F57966">
      <w:pPr>
        <w:tabs>
          <w:tab w:val="left" w:pos="284"/>
        </w:tabs>
      </w:pPr>
      <w:r w:rsidRPr="00A64283">
        <w:t>14. Is de patiënt werkzaam in de zorg?*</w:t>
      </w:r>
    </w:p>
    <w:p w:rsidR="00F57966" w:rsidRPr="00A64283" w:rsidRDefault="00F57966" w:rsidP="00F57966">
      <w:pPr>
        <w:tabs>
          <w:tab w:val="left" w:pos="284"/>
        </w:tabs>
      </w:pPr>
      <w:r w:rsidRPr="00A64283">
        <w:t>* Elke persoon met nauwe contacten met patiënten, ruimtes waar patiënten verblijven of materialen waar patiënten gebruik van maken (bedlinnen, etc.).</w:t>
      </w:r>
    </w:p>
    <w:p w:rsidR="00F57966" w:rsidRPr="00A64283" w:rsidRDefault="00F57966" w:rsidP="00F57966">
      <w:pPr>
        <w:tabs>
          <w:tab w:val="left" w:pos="284"/>
        </w:tabs>
      </w:pPr>
      <w:r w:rsidRPr="00A64283">
        <w:t>O Ja, als (functi</w:t>
      </w:r>
      <w:r>
        <w:t>e) …………………………………………………………………………</w:t>
      </w:r>
    </w:p>
    <w:p w:rsidR="00F57966" w:rsidRPr="00A64283" w:rsidRDefault="00F57966" w:rsidP="00F57966">
      <w:pPr>
        <w:tabs>
          <w:tab w:val="left" w:pos="284"/>
        </w:tabs>
      </w:pPr>
      <w:proofErr w:type="gramStart"/>
      <w:r w:rsidRPr="00A64283">
        <w:t>in</w:t>
      </w:r>
      <w:proofErr w:type="gramEnd"/>
      <w:r w:rsidRPr="00A64283">
        <w:t xml:space="preserve"> de volgende instelling (naam instelling):…………………………</w:t>
      </w:r>
      <w:r>
        <w:t>………</w:t>
      </w:r>
    </w:p>
    <w:p w:rsidR="00F57966" w:rsidRPr="00A64283" w:rsidRDefault="00F57966" w:rsidP="00F57966">
      <w:pPr>
        <w:tabs>
          <w:tab w:val="left" w:pos="284"/>
        </w:tabs>
      </w:pPr>
      <w:r w:rsidRPr="00A64283">
        <w:t>O Nee</w:t>
      </w:r>
    </w:p>
    <w:p w:rsidR="00F57966" w:rsidRPr="00A64283" w:rsidRDefault="00F57966" w:rsidP="00F57966">
      <w:pPr>
        <w:tabs>
          <w:tab w:val="left" w:pos="284"/>
        </w:tabs>
        <w:rPr>
          <w:u w:val="single"/>
        </w:rPr>
      </w:pPr>
    </w:p>
    <w:p w:rsidR="00F57966" w:rsidRPr="00A64283" w:rsidRDefault="00F57966" w:rsidP="00F57966">
      <w:pPr>
        <w:tabs>
          <w:tab w:val="left" w:pos="284"/>
        </w:tabs>
        <w:rPr>
          <w:u w:val="single"/>
        </w:rPr>
      </w:pPr>
      <w:r w:rsidRPr="00A64283">
        <w:rPr>
          <w:u w:val="single"/>
        </w:rPr>
        <w:t>Contact</w:t>
      </w:r>
    </w:p>
    <w:p w:rsidR="00F57966" w:rsidRPr="00A64283" w:rsidRDefault="00F57966" w:rsidP="00F57966">
      <w:pPr>
        <w:tabs>
          <w:tab w:val="left" w:pos="284"/>
        </w:tabs>
      </w:pPr>
      <w:r w:rsidRPr="00A64283">
        <w:t xml:space="preserve">15. Is de patiënt in de 10 dagen </w:t>
      </w:r>
      <w:r w:rsidRPr="00A64283">
        <w:rPr>
          <w:b/>
        </w:rPr>
        <w:t xml:space="preserve">voorafgaand </w:t>
      </w:r>
      <w:r w:rsidRPr="00A64283">
        <w:t>aan het ontstaan van symptomen in contact geweest met een verdacht, waarschijnlijk of bevestigd geval van SARS?</w:t>
      </w:r>
    </w:p>
    <w:p w:rsidR="00F57966" w:rsidRPr="00A64283" w:rsidRDefault="00F57966" w:rsidP="00F57966">
      <w:pPr>
        <w:tabs>
          <w:tab w:val="left" w:pos="284"/>
        </w:tabs>
      </w:pPr>
      <w:r w:rsidRPr="00A64283">
        <w:t>O Ja (verdacht geval)</w:t>
      </w:r>
      <w:r w:rsidRPr="00A64283">
        <w:tab/>
        <w:t xml:space="preserve">O Ja (waarschijnlijk </w:t>
      </w:r>
      <w:proofErr w:type="gramStart"/>
      <w:r w:rsidRPr="00A64283">
        <w:t>geval)</w:t>
      </w:r>
      <w:r w:rsidRPr="00A64283">
        <w:tab/>
        <w:t xml:space="preserve">O  </w:t>
      </w:r>
      <w:proofErr w:type="gramEnd"/>
      <w:r w:rsidRPr="00A64283">
        <w:t>Ja (bevestigd geval)</w:t>
      </w:r>
    </w:p>
    <w:p w:rsidR="00F57966" w:rsidRPr="00A64283" w:rsidRDefault="00F57966" w:rsidP="00F57966">
      <w:pPr>
        <w:tabs>
          <w:tab w:val="left" w:pos="284"/>
        </w:tabs>
      </w:pPr>
      <w:r w:rsidRPr="00A64283">
        <w:t>O Nee</w:t>
      </w:r>
      <w:r w:rsidRPr="00A64283">
        <w:tab/>
      </w:r>
      <w:r w:rsidRPr="00A64283">
        <w:tab/>
      </w:r>
      <w:r w:rsidRPr="00A64283">
        <w:tab/>
        <w:t>O Onbekend</w:t>
      </w:r>
    </w:p>
    <w:p w:rsidR="00F57966" w:rsidRPr="00A64283" w:rsidRDefault="00F57966" w:rsidP="00F57966">
      <w:pPr>
        <w:tabs>
          <w:tab w:val="left" w:pos="284"/>
        </w:tabs>
      </w:pPr>
      <w:r w:rsidRPr="00A64283">
        <w:t>Indien ja, geef aan de gegevens van het contact en de aard van het contact:</w:t>
      </w:r>
    </w:p>
    <w:p w:rsidR="00F57966" w:rsidRDefault="00F57966" w:rsidP="00F57966">
      <w:pPr>
        <w:tabs>
          <w:tab w:val="left" w:pos="284"/>
        </w:tabs>
      </w:pPr>
      <w:r w:rsidRPr="00A64283">
        <w:t>Gegevens contact: ………………………………</w:t>
      </w:r>
      <w:r>
        <w:t>………………………………………………………………………………</w:t>
      </w:r>
      <w:r w:rsidRPr="00A6428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7966" w:rsidRPr="00A64283" w:rsidRDefault="00F57966" w:rsidP="00F57966">
      <w:pPr>
        <w:tabs>
          <w:tab w:val="left" w:pos="284"/>
        </w:tabs>
      </w:pPr>
    </w:p>
    <w:p w:rsidR="00F57966" w:rsidRPr="00A64283" w:rsidRDefault="00F57966" w:rsidP="00F57966">
      <w:pPr>
        <w:tabs>
          <w:tab w:val="left" w:pos="284"/>
        </w:tabs>
      </w:pPr>
      <w:r w:rsidRPr="00A64283">
        <w:t>Aard van het contact: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</w:t>
      </w:r>
    </w:p>
    <w:p w:rsidR="00F57966" w:rsidRPr="00A64283" w:rsidRDefault="00F57966" w:rsidP="00F57966">
      <w:pPr>
        <w:tabs>
          <w:tab w:val="left" w:pos="284"/>
        </w:tabs>
        <w:rPr>
          <w:u w:val="single"/>
        </w:rPr>
      </w:pPr>
    </w:p>
    <w:p w:rsidR="00F57966" w:rsidRPr="00A64283" w:rsidRDefault="00F57966" w:rsidP="00F57966">
      <w:pPr>
        <w:tabs>
          <w:tab w:val="left" w:pos="284"/>
        </w:tabs>
      </w:pPr>
      <w:r w:rsidRPr="00A64283">
        <w:rPr>
          <w:u w:val="single"/>
        </w:rPr>
        <w:t>Reisgeschiedenis</w:t>
      </w:r>
    </w:p>
    <w:p w:rsidR="00F57966" w:rsidRPr="00A64283" w:rsidRDefault="00F57966" w:rsidP="00F57966">
      <w:pPr>
        <w:tabs>
          <w:tab w:val="left" w:pos="284"/>
        </w:tabs>
      </w:pPr>
      <w:r w:rsidRPr="00A64283">
        <w:t xml:space="preserve">16. Heeft de patiënt in de 10 dagen </w:t>
      </w:r>
      <w:r w:rsidRPr="00A64283">
        <w:rPr>
          <w:b/>
        </w:rPr>
        <w:t xml:space="preserve">voorafgaand </w:t>
      </w:r>
      <w:r w:rsidRPr="00A64283">
        <w:t>aan het ontstaan van symptomen verbleven in een gebied waar SARS voorkomt?*</w:t>
      </w:r>
      <w:r w:rsidRPr="00A64283">
        <w:tab/>
      </w:r>
      <w:r w:rsidRPr="00A64283">
        <w:tab/>
        <w:t>O Ja</w:t>
      </w:r>
      <w:r w:rsidRPr="00A64283">
        <w:tab/>
        <w:t>O Nee</w:t>
      </w:r>
      <w:r w:rsidRPr="00A64283">
        <w:tab/>
        <w:t xml:space="preserve">O Onbekend </w:t>
      </w:r>
    </w:p>
    <w:p w:rsidR="00F57966" w:rsidRPr="00A64283" w:rsidRDefault="00F57966" w:rsidP="00F57966">
      <w:pPr>
        <w:tabs>
          <w:tab w:val="left" w:pos="284"/>
        </w:tabs>
      </w:pPr>
      <w:r w:rsidRPr="00A64283">
        <w:t>* Voor een actuele lijst met gebieden waar SARS voorkomt, zie http://www.</w:t>
      </w:r>
      <w:proofErr w:type="gramStart"/>
      <w:r w:rsidRPr="00A64283">
        <w:t>who</w:t>
      </w:r>
      <w:proofErr w:type="gramEnd"/>
      <w:r w:rsidRPr="00A64283">
        <w:t>.int/csr/sars/areas/en/</w:t>
      </w:r>
    </w:p>
    <w:p w:rsidR="00F57966" w:rsidRPr="00A64283" w:rsidRDefault="00F57966" w:rsidP="00F57966">
      <w:pPr>
        <w:tabs>
          <w:tab w:val="left" w:pos="284"/>
        </w:tabs>
      </w:pPr>
    </w:p>
    <w:p w:rsidR="00F57966" w:rsidRPr="00A64283" w:rsidRDefault="00F57966" w:rsidP="00F57966">
      <w:pPr>
        <w:tabs>
          <w:tab w:val="left" w:pos="284"/>
        </w:tabs>
      </w:pPr>
      <w:r w:rsidRPr="00A64283">
        <w:t>Bestemming</w:t>
      </w:r>
      <w:proofErr w:type="gramStart"/>
      <w:r w:rsidRPr="00A64283">
        <w:t>:……………………………………</w:t>
      </w:r>
      <w:proofErr w:type="gramEnd"/>
      <w:r w:rsidRPr="00A64283">
        <w:t xml:space="preserve"> </w:t>
      </w:r>
      <w:r w:rsidRPr="00A64283">
        <w:tab/>
      </w:r>
      <w:r w:rsidRPr="00A64283">
        <w:tab/>
        <w:t xml:space="preserve">Aankomst: </w:t>
      </w:r>
      <w:r w:rsidRPr="00A64283">
        <w:tab/>
        <w:t>……/……/………</w:t>
      </w:r>
    </w:p>
    <w:p w:rsidR="00F57966" w:rsidRPr="00A64283" w:rsidRDefault="00F57966" w:rsidP="00F57966">
      <w:pPr>
        <w:tabs>
          <w:tab w:val="left" w:pos="284"/>
        </w:tabs>
      </w:pPr>
      <w:r w:rsidRPr="00A64283">
        <w:t>Vertrek</w:t>
      </w:r>
      <w:proofErr w:type="gramStart"/>
      <w:r w:rsidRPr="00A64283">
        <w:t>:</w:t>
      </w:r>
      <w:r w:rsidRPr="00A64283">
        <w:tab/>
        <w:t>……</w:t>
      </w:r>
      <w:proofErr w:type="gramEnd"/>
      <w:r w:rsidRPr="00A64283">
        <w:t>/……/………</w:t>
      </w:r>
    </w:p>
    <w:p w:rsidR="00F57966" w:rsidRPr="00A64283" w:rsidRDefault="00F57966" w:rsidP="00F57966">
      <w:pPr>
        <w:tabs>
          <w:tab w:val="left" w:pos="284"/>
        </w:tabs>
      </w:pPr>
      <w:r w:rsidRPr="00A64283">
        <w:t>Vluchtnummer</w:t>
      </w:r>
      <w:r w:rsidRPr="00A64283">
        <w:tab/>
        <w:t>……………………</w:t>
      </w:r>
    </w:p>
    <w:p w:rsidR="00F57966" w:rsidRPr="00A64283" w:rsidRDefault="00F57966" w:rsidP="00F57966">
      <w:pPr>
        <w:tabs>
          <w:tab w:val="left" w:pos="284"/>
        </w:tabs>
      </w:pPr>
      <w:r w:rsidRPr="00A64283">
        <w:lastRenderedPageBreak/>
        <w:t>Bestemming</w:t>
      </w:r>
      <w:proofErr w:type="gramStart"/>
      <w:r w:rsidRPr="00A64283">
        <w:t>:……………………………………</w:t>
      </w:r>
      <w:proofErr w:type="gramEnd"/>
      <w:r w:rsidRPr="00A64283">
        <w:t xml:space="preserve"> </w:t>
      </w:r>
      <w:r w:rsidRPr="00A64283">
        <w:tab/>
      </w:r>
      <w:r w:rsidRPr="00A64283">
        <w:tab/>
        <w:t xml:space="preserve">Aankomst: </w:t>
      </w:r>
      <w:r w:rsidRPr="00A64283">
        <w:tab/>
        <w:t>……/……/………</w:t>
      </w:r>
    </w:p>
    <w:p w:rsidR="00F57966" w:rsidRPr="00A64283" w:rsidRDefault="00F57966" w:rsidP="00F57966">
      <w:pPr>
        <w:tabs>
          <w:tab w:val="left" w:pos="284"/>
        </w:tabs>
      </w:pPr>
      <w:r w:rsidRPr="00A64283">
        <w:t>Vertrek</w:t>
      </w:r>
      <w:proofErr w:type="gramStart"/>
      <w:r w:rsidRPr="00A64283">
        <w:t>:</w:t>
      </w:r>
      <w:r w:rsidRPr="00A64283">
        <w:tab/>
        <w:t>……</w:t>
      </w:r>
      <w:proofErr w:type="gramEnd"/>
      <w:r w:rsidRPr="00A64283">
        <w:t>/……/………</w:t>
      </w:r>
    </w:p>
    <w:p w:rsidR="00F57966" w:rsidRPr="00A64283" w:rsidRDefault="00F57966" w:rsidP="00F57966">
      <w:pPr>
        <w:tabs>
          <w:tab w:val="left" w:pos="284"/>
        </w:tabs>
      </w:pPr>
      <w:r w:rsidRPr="00A64283">
        <w:t>Vluchtnummer</w:t>
      </w:r>
      <w:r w:rsidRPr="00A64283">
        <w:tab/>
        <w:t>……………………</w:t>
      </w:r>
    </w:p>
    <w:p w:rsidR="00F57966" w:rsidRPr="00A64283" w:rsidRDefault="00F57966" w:rsidP="00F57966">
      <w:pPr>
        <w:tabs>
          <w:tab w:val="left" w:pos="284"/>
        </w:tabs>
      </w:pPr>
    </w:p>
    <w:p w:rsidR="00F57966" w:rsidRPr="00A64283" w:rsidRDefault="00F57966" w:rsidP="00F57966">
      <w:pPr>
        <w:tabs>
          <w:tab w:val="left" w:pos="284"/>
        </w:tabs>
      </w:pPr>
      <w:r w:rsidRPr="00A64283">
        <w:t>Bestemming</w:t>
      </w:r>
      <w:proofErr w:type="gramStart"/>
      <w:r w:rsidRPr="00A64283">
        <w:t>:……………………………………</w:t>
      </w:r>
      <w:proofErr w:type="gramEnd"/>
      <w:r w:rsidRPr="00A64283">
        <w:t xml:space="preserve"> </w:t>
      </w:r>
      <w:r w:rsidRPr="00A64283">
        <w:tab/>
      </w:r>
      <w:r w:rsidRPr="00A64283">
        <w:tab/>
        <w:t xml:space="preserve">Aankomst: </w:t>
      </w:r>
      <w:r w:rsidRPr="00A64283">
        <w:tab/>
        <w:t>……/……/………</w:t>
      </w:r>
    </w:p>
    <w:p w:rsidR="00F57966" w:rsidRPr="00A64283" w:rsidRDefault="00F57966" w:rsidP="00F57966">
      <w:pPr>
        <w:tabs>
          <w:tab w:val="left" w:pos="284"/>
        </w:tabs>
      </w:pPr>
      <w:r w:rsidRPr="00A64283">
        <w:t>Vertrek</w:t>
      </w:r>
      <w:proofErr w:type="gramStart"/>
      <w:r w:rsidRPr="00A64283">
        <w:t>:</w:t>
      </w:r>
      <w:r w:rsidRPr="00A64283">
        <w:tab/>
        <w:t>……</w:t>
      </w:r>
      <w:proofErr w:type="gramEnd"/>
      <w:r w:rsidRPr="00A64283">
        <w:t>/……/………</w:t>
      </w:r>
    </w:p>
    <w:p w:rsidR="00F57966" w:rsidRPr="00A64283" w:rsidRDefault="00F57966" w:rsidP="00F57966">
      <w:pPr>
        <w:tabs>
          <w:tab w:val="left" w:pos="284"/>
        </w:tabs>
      </w:pPr>
      <w:r w:rsidRPr="00A64283">
        <w:t>Vluchtnummer</w:t>
      </w:r>
      <w:r w:rsidRPr="00A64283">
        <w:tab/>
        <w:t>……………………</w:t>
      </w:r>
    </w:p>
    <w:p w:rsidR="00F57966" w:rsidRPr="00A64283" w:rsidRDefault="00F57966" w:rsidP="00F57966">
      <w:pPr>
        <w:tabs>
          <w:tab w:val="left" w:pos="284"/>
        </w:tabs>
      </w:pPr>
    </w:p>
    <w:p w:rsidR="00F57966" w:rsidRPr="00A64283" w:rsidRDefault="00F57966" w:rsidP="00F57966">
      <w:pPr>
        <w:tabs>
          <w:tab w:val="left" w:pos="284"/>
        </w:tabs>
      </w:pPr>
      <w:r w:rsidRPr="00A64283">
        <w:t>Was de patiënt gedurende reis of binnen 24 uur na aankomst symptomatisch?</w:t>
      </w:r>
    </w:p>
    <w:p w:rsidR="00F57966" w:rsidRPr="00A64283" w:rsidRDefault="00F57966" w:rsidP="00F57966">
      <w:pPr>
        <w:tabs>
          <w:tab w:val="left" w:pos="284"/>
        </w:tabs>
      </w:pPr>
      <w:r w:rsidRPr="00A64283">
        <w:t>O Ja</w:t>
      </w:r>
      <w:r w:rsidRPr="00A64283">
        <w:tab/>
      </w:r>
      <w:r w:rsidRPr="00A64283">
        <w:tab/>
        <w:t>O Nee</w:t>
      </w:r>
      <w:r w:rsidRPr="00A64283">
        <w:tab/>
      </w:r>
      <w:r w:rsidRPr="00A64283">
        <w:tab/>
        <w:t xml:space="preserve">O Onbekend </w:t>
      </w:r>
    </w:p>
    <w:p w:rsidR="00F57966" w:rsidRPr="00A64283" w:rsidRDefault="00F57966" w:rsidP="00F57966">
      <w:pPr>
        <w:tabs>
          <w:tab w:val="left" w:pos="284"/>
        </w:tabs>
        <w:rPr>
          <w:b/>
        </w:rPr>
      </w:pPr>
    </w:p>
    <w:p w:rsidR="00F57966" w:rsidRPr="00A64283" w:rsidRDefault="00F57966" w:rsidP="00F57966">
      <w:pPr>
        <w:tabs>
          <w:tab w:val="left" w:pos="284"/>
        </w:tabs>
      </w:pPr>
      <w:r w:rsidRPr="00A64283">
        <w:rPr>
          <w:b/>
        </w:rPr>
        <w:t>Diagnostiek</w:t>
      </w:r>
    </w:p>
    <w:p w:rsidR="00F57966" w:rsidRPr="00A64283" w:rsidRDefault="00F57966" w:rsidP="00F57966">
      <w:pPr>
        <w:tabs>
          <w:tab w:val="left" w:pos="284"/>
        </w:tabs>
      </w:pPr>
      <w:r w:rsidRPr="00A64283">
        <w:t>17. Is SARS vastgesteld door laboratoriumdiagnostiek?</w:t>
      </w:r>
    </w:p>
    <w:p w:rsidR="00F57966" w:rsidRPr="00A64283" w:rsidRDefault="00F57966" w:rsidP="00F57966">
      <w:pPr>
        <w:tabs>
          <w:tab w:val="left" w:pos="284"/>
        </w:tabs>
      </w:pPr>
      <w:r w:rsidRPr="00A64283">
        <w:t xml:space="preserve">O Ja </w:t>
      </w:r>
      <w:r w:rsidRPr="00A64283">
        <w:tab/>
      </w:r>
      <w:r w:rsidRPr="00A64283">
        <w:tab/>
        <w:t>O Nee</w:t>
      </w:r>
      <w:r w:rsidRPr="00A64283">
        <w:tab/>
      </w:r>
      <w:r w:rsidRPr="00A64283">
        <w:tab/>
        <w:t>O Diagnostiek is ingezet, uitslag nog niet bekend</w:t>
      </w:r>
    </w:p>
    <w:p w:rsidR="00F57966" w:rsidRPr="00A64283" w:rsidRDefault="00F57966" w:rsidP="00F57966">
      <w:pPr>
        <w:tabs>
          <w:tab w:val="left" w:pos="284"/>
        </w:tabs>
      </w:pPr>
      <w:r w:rsidRPr="00A64283">
        <w:t>O Onbekend</w:t>
      </w:r>
    </w:p>
    <w:p w:rsidR="00F57966" w:rsidRPr="00A64283" w:rsidRDefault="00F57966" w:rsidP="00F57966">
      <w:pPr>
        <w:tabs>
          <w:tab w:val="left" w:pos="284"/>
        </w:tabs>
      </w:pPr>
      <w:r w:rsidRPr="00A64283">
        <w:t>Indien ‘Ja’ of ‘ingezet’, welk lab en welke methode</w:t>
      </w:r>
      <w:proofErr w:type="gramStart"/>
      <w:r w:rsidRPr="00A64283">
        <w:t>:………………………………………………</w:t>
      </w:r>
      <w:proofErr w:type="gramEnd"/>
    </w:p>
    <w:p w:rsidR="00F57966" w:rsidRPr="00A64283" w:rsidRDefault="00F57966" w:rsidP="00F57966">
      <w:pPr>
        <w:tabs>
          <w:tab w:val="left" w:pos="284"/>
        </w:tabs>
      </w:pPr>
    </w:p>
    <w:p w:rsidR="00F57966" w:rsidRPr="00A64283" w:rsidRDefault="00F57966" w:rsidP="00F57966">
      <w:pPr>
        <w:tabs>
          <w:tab w:val="left" w:pos="284"/>
        </w:tabs>
      </w:pPr>
      <w:r w:rsidRPr="00A64283">
        <w:t>18. Heeft diagnostiek een ander respiratoir pathogeen opgeleverd?</w:t>
      </w:r>
    </w:p>
    <w:p w:rsidR="00F57966" w:rsidRPr="00A64283" w:rsidRDefault="00F57966" w:rsidP="00F57966">
      <w:pPr>
        <w:tabs>
          <w:tab w:val="left" w:pos="284"/>
        </w:tabs>
      </w:pPr>
      <w:r w:rsidRPr="00A64283">
        <w:t>O Ja</w:t>
      </w:r>
      <w:r w:rsidRPr="00A64283">
        <w:tab/>
      </w:r>
      <w:r w:rsidRPr="00A64283">
        <w:tab/>
        <w:t>O Nee</w:t>
      </w:r>
      <w:r w:rsidRPr="00A64283">
        <w:tab/>
      </w:r>
      <w:r w:rsidRPr="00A64283">
        <w:tab/>
        <w:t>O Onbekend</w:t>
      </w:r>
    </w:p>
    <w:p w:rsidR="00F57966" w:rsidRPr="00A64283" w:rsidRDefault="00F57966" w:rsidP="00F57966">
      <w:pPr>
        <w:tabs>
          <w:tab w:val="left" w:pos="284"/>
        </w:tabs>
      </w:pPr>
      <w:r w:rsidRPr="00A64283">
        <w:t>Toelichting</w:t>
      </w:r>
      <w:proofErr w:type="gramStart"/>
      <w:r w:rsidRPr="00A64283">
        <w:t>:……………………………………………………………………………………………</w:t>
      </w:r>
      <w:proofErr w:type="gramEnd"/>
    </w:p>
    <w:p w:rsidR="00F57966" w:rsidRPr="00A64283" w:rsidRDefault="00F57966" w:rsidP="00F57966">
      <w:pPr>
        <w:tabs>
          <w:tab w:val="left" w:pos="284"/>
        </w:tabs>
      </w:pPr>
    </w:p>
    <w:p w:rsidR="00F57966" w:rsidRPr="00A64283" w:rsidRDefault="00F57966" w:rsidP="00F57966">
      <w:pPr>
        <w:tabs>
          <w:tab w:val="left" w:pos="284"/>
        </w:tabs>
      </w:pPr>
      <w:r w:rsidRPr="00A64283">
        <w:t>Ruimte voor aanvullende opmerkingen:</w:t>
      </w:r>
    </w:p>
    <w:p w:rsidR="00F57966" w:rsidRPr="00A64283" w:rsidRDefault="00F57966" w:rsidP="00F57966">
      <w:pPr>
        <w:tabs>
          <w:tab w:val="left" w:pos="284"/>
        </w:tabs>
      </w:pPr>
      <w:r w:rsidRPr="00A6428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7966" w:rsidRPr="00A64283" w:rsidRDefault="00F57966" w:rsidP="00F57966">
      <w:pPr>
        <w:tabs>
          <w:tab w:val="left" w:pos="284"/>
        </w:tabs>
      </w:pPr>
    </w:p>
    <w:p w:rsidR="00F57966" w:rsidRPr="00A64283" w:rsidRDefault="00F57966" w:rsidP="00F57966">
      <w:pPr>
        <w:tabs>
          <w:tab w:val="left" w:pos="284"/>
        </w:tabs>
      </w:pPr>
    </w:p>
    <w:p w:rsidR="00F57966" w:rsidRPr="00CB4383" w:rsidRDefault="00F57966" w:rsidP="00F57966">
      <w:proofErr w:type="gramStart"/>
      <w:r w:rsidRPr="00B72D7D">
        <w:t>Verstuurd</w:t>
      </w:r>
      <w:proofErr w:type="gramEnd"/>
      <w:r w:rsidRPr="00B72D7D">
        <w:t xml:space="preserve"> </w:t>
      </w:r>
      <w:r>
        <w:t>(</w:t>
      </w:r>
      <w:r>
        <w:t>lci@rivm.nl) datum: ……/……</w:t>
      </w:r>
      <w:r w:rsidRPr="00B72D7D">
        <w:t>/………</w:t>
      </w:r>
      <w:r>
        <w:t>…</w:t>
      </w:r>
    </w:p>
    <w:p w:rsidR="00F57966" w:rsidRPr="00A64283" w:rsidRDefault="00F57966" w:rsidP="00F57966">
      <w:pPr>
        <w:tabs>
          <w:tab w:val="left" w:pos="284"/>
        </w:tabs>
      </w:pPr>
    </w:p>
    <w:p w:rsidR="00F57966" w:rsidRPr="00A64283" w:rsidDel="007C4E00" w:rsidRDefault="00F57966" w:rsidP="00F57966">
      <w:pPr>
        <w:tabs>
          <w:tab w:val="left" w:pos="284"/>
        </w:tabs>
      </w:pPr>
      <w:bookmarkStart w:id="1" w:name="_GoBack"/>
      <w:bookmarkEnd w:id="1"/>
    </w:p>
    <w:sectPr w:rsidR="00F57966" w:rsidRPr="00A64283" w:rsidDel="007C4E00" w:rsidSect="007B41EA">
      <w:footerReference w:type="default" r:id="rId9"/>
      <w:headerReference w:type="first" r:id="rId10"/>
      <w:footerReference w:type="first" r:id="rId11"/>
      <w:pgSz w:w="11907" w:h="16840" w:code="9"/>
      <w:pgMar w:top="2707" w:right="2837" w:bottom="1066" w:left="1584" w:header="709" w:footer="488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153" w:rsidRDefault="001A5153">
      <w:r>
        <w:separator/>
      </w:r>
    </w:p>
  </w:endnote>
  <w:endnote w:type="continuationSeparator" w:id="0">
    <w:p w:rsidR="001A5153" w:rsidRDefault="001A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1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761"/>
      <w:gridCol w:w="1990"/>
    </w:tblGrid>
    <w:tr w:rsidR="001A5153" w:rsidTr="00E60979">
      <w:tc>
        <w:tcPr>
          <w:tcW w:w="7761" w:type="dxa"/>
          <w:shd w:val="clear" w:color="auto" w:fill="auto"/>
        </w:tcPr>
        <w:p w:rsidR="001A5153" w:rsidRPr="0032156A" w:rsidRDefault="0032156A" w:rsidP="000E51A8">
          <w:pPr>
            <w:pStyle w:val="RIVMRubriceringMerking"/>
            <w:spacing w:line="260" w:lineRule="atLeast"/>
            <w:rPr>
              <w:b w:val="0"/>
            </w:rPr>
          </w:pPr>
          <w:r w:rsidRPr="0032156A">
            <w:rPr>
              <w:b w:val="0"/>
            </w:rPr>
            <w:t>LCI-RIVM</w:t>
          </w:r>
        </w:p>
      </w:tc>
      <w:tc>
        <w:tcPr>
          <w:tcW w:w="1990" w:type="dxa"/>
          <w:shd w:val="clear" w:color="auto" w:fill="auto"/>
        </w:tcPr>
        <w:p w:rsidR="001A5153" w:rsidRDefault="001A5153" w:rsidP="00E60979">
          <w:pPr>
            <w:pStyle w:val="Huisstijl-Paginanummer"/>
            <w:spacing w:line="260" w:lineRule="atLeast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F57966">
            <w:rPr>
              <w:noProof/>
            </w:rPr>
            <w:t>3</w:t>
          </w:r>
          <w:r>
            <w:fldChar w:fldCharType="end"/>
          </w:r>
          <w:r>
            <w:t> van </w:t>
          </w:r>
          <w:r w:rsidR="00F57966">
            <w:fldChar w:fldCharType="begin"/>
          </w:r>
          <w:r w:rsidR="00F57966">
            <w:instrText xml:space="preserve"> NUMPAGES   \* MERGEFORMAT </w:instrText>
          </w:r>
          <w:r w:rsidR="00F57966">
            <w:fldChar w:fldCharType="separate"/>
          </w:r>
          <w:r w:rsidR="00F57966">
            <w:rPr>
              <w:noProof/>
            </w:rPr>
            <w:t>3</w:t>
          </w:r>
          <w:r w:rsidR="00F57966">
            <w:rPr>
              <w:noProof/>
            </w:rPr>
            <w:fldChar w:fldCharType="end"/>
          </w:r>
        </w:p>
      </w:tc>
    </w:tr>
  </w:tbl>
  <w:p w:rsidR="001A5153" w:rsidRDefault="001A5153" w:rsidP="00E13F7F">
    <w:pPr>
      <w:pStyle w:val="Footer"/>
      <w:spacing w:line="12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762"/>
      <w:gridCol w:w="1990"/>
    </w:tblGrid>
    <w:tr w:rsidR="001A5153" w:rsidTr="00E60979">
      <w:tc>
        <w:tcPr>
          <w:tcW w:w="7762" w:type="dxa"/>
          <w:shd w:val="clear" w:color="auto" w:fill="auto"/>
        </w:tcPr>
        <w:p w:rsidR="001A5153" w:rsidRPr="0032156A" w:rsidRDefault="0032156A" w:rsidP="000E51A8">
          <w:pPr>
            <w:pStyle w:val="RIVMRubriceringMerking"/>
            <w:spacing w:line="260" w:lineRule="atLeast"/>
            <w:rPr>
              <w:b w:val="0"/>
              <w:sz w:val="16"/>
              <w:szCs w:val="16"/>
            </w:rPr>
          </w:pPr>
          <w:r w:rsidRPr="0032156A">
            <w:rPr>
              <w:b w:val="0"/>
              <w:sz w:val="16"/>
              <w:szCs w:val="16"/>
            </w:rPr>
            <w:t>LCI-RIVM</w:t>
          </w:r>
        </w:p>
      </w:tc>
      <w:tc>
        <w:tcPr>
          <w:tcW w:w="1990" w:type="dxa"/>
          <w:shd w:val="clear" w:color="auto" w:fill="auto"/>
        </w:tcPr>
        <w:p w:rsidR="001A5153" w:rsidRDefault="001A5153" w:rsidP="00E60979">
          <w:pPr>
            <w:pStyle w:val="Huisstijl-Paginanummer"/>
            <w:spacing w:line="260" w:lineRule="atLeast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F57966">
            <w:rPr>
              <w:noProof/>
            </w:rPr>
            <w:t>1</w:t>
          </w:r>
          <w:r>
            <w:fldChar w:fldCharType="end"/>
          </w:r>
          <w:r>
            <w:t> van </w:t>
          </w:r>
          <w:r w:rsidR="00F57966">
            <w:fldChar w:fldCharType="begin"/>
          </w:r>
          <w:r w:rsidR="00F57966">
            <w:instrText xml:space="preserve"> NUMPAGES   \* MERGEFORMAT </w:instrText>
          </w:r>
          <w:r w:rsidR="00F57966">
            <w:fldChar w:fldCharType="separate"/>
          </w:r>
          <w:r w:rsidR="00F57966">
            <w:rPr>
              <w:noProof/>
            </w:rPr>
            <w:t>9</w:t>
          </w:r>
          <w:r w:rsidR="00F57966">
            <w:rPr>
              <w:noProof/>
            </w:rPr>
            <w:fldChar w:fldCharType="end"/>
          </w:r>
        </w:p>
      </w:tc>
    </w:tr>
  </w:tbl>
  <w:p w:rsidR="001A5153" w:rsidRDefault="001A5153">
    <w:pPr>
      <w:pStyle w:val="Footer"/>
      <w:spacing w:line="1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153" w:rsidRDefault="001A5153">
      <w:r>
        <w:separator/>
      </w:r>
    </w:p>
  </w:footnote>
  <w:footnote w:type="continuationSeparator" w:id="0">
    <w:p w:rsidR="001A5153" w:rsidRDefault="001A5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153" w:rsidRDefault="001A5153">
    <w:pPr>
      <w:spacing w:line="280" w:lineRule="atLeast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7903099" wp14:editId="51A5535E">
          <wp:simplePos x="0" y="0"/>
          <wp:positionH relativeFrom="page">
            <wp:posOffset>3538855</wp:posOffset>
          </wp:positionH>
          <wp:positionV relativeFrom="page">
            <wp:posOffset>0</wp:posOffset>
          </wp:positionV>
          <wp:extent cx="466090" cy="1581785"/>
          <wp:effectExtent l="0" t="0" r="0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158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E7C2BAB" wp14:editId="0CA415E4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0610" cy="1581785"/>
          <wp:effectExtent l="0" t="0" r="2540" b="0"/>
          <wp:wrapNone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158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DE88C58" wp14:editId="2D5CCE82">
              <wp:simplePos x="0" y="0"/>
              <wp:positionH relativeFrom="page">
                <wp:posOffset>5922645</wp:posOffset>
              </wp:positionH>
              <wp:positionV relativeFrom="page">
                <wp:posOffset>1944370</wp:posOffset>
              </wp:positionV>
              <wp:extent cx="1403985" cy="8100060"/>
              <wp:effectExtent l="0" t="0" r="5715" b="15240"/>
              <wp:wrapNone/>
              <wp:docPr id="1" name="Text Box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153" w:rsidRDefault="001A5153">
                          <w:pPr>
                            <w:pStyle w:val="Huisstijl-Af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5" o:spid="_x0000_s1027" type="#_x0000_t202" style="position:absolute;margin-left:466.35pt;margin-top:153.1pt;width:110.55pt;height:637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+ZsgIAALM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" filled="f" stroked="f">
              <v:textbox inset="0,0,0,0">
                <w:txbxContent>
                  <w:p w:rsidR="00F71400" w:rsidRDefault="00F71400">
                    <w:pPr>
                      <w:pStyle w:val="Huisstijl-Af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1A5153" w:rsidRDefault="001A5153"/>
  <w:p w:rsidR="001A5153" w:rsidRDefault="001A5153"/>
  <w:p w:rsidR="001A5153" w:rsidRDefault="001A5153"/>
  <w:p w:rsidR="001A5153" w:rsidRDefault="001A5153"/>
  <w:p w:rsidR="001A5153" w:rsidRDefault="001A51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262E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C6C8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BA4F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B022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4E0D7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74B16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2898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60F7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48F5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F05F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31565"/>
    <w:multiLevelType w:val="hybridMultilevel"/>
    <w:tmpl w:val="EB1E9B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9C2C5B"/>
    <w:multiLevelType w:val="hybridMultilevel"/>
    <w:tmpl w:val="297AAF94"/>
    <w:lvl w:ilvl="0" w:tplc="B366D05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77B239F"/>
    <w:multiLevelType w:val="hybridMultilevel"/>
    <w:tmpl w:val="CF0CAAC0"/>
    <w:lvl w:ilvl="0" w:tplc="0D5CE5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4D0849"/>
    <w:multiLevelType w:val="hybridMultilevel"/>
    <w:tmpl w:val="27880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15">
    <w:nsid w:val="0EBE3807"/>
    <w:multiLevelType w:val="hybridMultilevel"/>
    <w:tmpl w:val="FC1A1198"/>
    <w:lvl w:ilvl="0" w:tplc="2B5258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46A0A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A33F13"/>
    <w:multiLevelType w:val="hybridMultilevel"/>
    <w:tmpl w:val="15FCEA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9E4921"/>
    <w:multiLevelType w:val="hybridMultilevel"/>
    <w:tmpl w:val="9A8C6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5A658E"/>
    <w:multiLevelType w:val="hybridMultilevel"/>
    <w:tmpl w:val="A4B644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7E4172"/>
    <w:multiLevelType w:val="hybridMultilevel"/>
    <w:tmpl w:val="2C143F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1">
    <w:nsid w:val="29FB3CB8"/>
    <w:multiLevelType w:val="hybridMultilevel"/>
    <w:tmpl w:val="637ADB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400328"/>
    <w:multiLevelType w:val="hybridMultilevel"/>
    <w:tmpl w:val="9280BE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DD7153"/>
    <w:multiLevelType w:val="hybridMultilevel"/>
    <w:tmpl w:val="B044B9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FFD2B1B"/>
    <w:multiLevelType w:val="hybridMultilevel"/>
    <w:tmpl w:val="567C5CB0"/>
    <w:lvl w:ilvl="0" w:tplc="68701C6E">
      <w:start w:val="1"/>
      <w:numFmt w:val="decimal"/>
      <w:pStyle w:val="Heading1"/>
      <w:lvlText w:val="%1."/>
      <w:lvlJc w:val="left"/>
      <w:pPr>
        <w:ind w:left="2062" w:hanging="360"/>
      </w:pPr>
    </w:lvl>
    <w:lvl w:ilvl="1" w:tplc="04130019">
      <w:start w:val="1"/>
      <w:numFmt w:val="lowerLetter"/>
      <w:lvlText w:val="%2."/>
      <w:lvlJc w:val="left"/>
      <w:pPr>
        <w:ind w:left="3208" w:hanging="360"/>
      </w:pPr>
    </w:lvl>
    <w:lvl w:ilvl="2" w:tplc="0413001B" w:tentative="1">
      <w:start w:val="1"/>
      <w:numFmt w:val="lowerRoman"/>
      <w:lvlText w:val="%3."/>
      <w:lvlJc w:val="right"/>
      <w:pPr>
        <w:ind w:left="3928" w:hanging="180"/>
      </w:pPr>
    </w:lvl>
    <w:lvl w:ilvl="3" w:tplc="0413000F" w:tentative="1">
      <w:start w:val="1"/>
      <w:numFmt w:val="decimal"/>
      <w:lvlText w:val="%4."/>
      <w:lvlJc w:val="left"/>
      <w:pPr>
        <w:ind w:left="4648" w:hanging="360"/>
      </w:pPr>
    </w:lvl>
    <w:lvl w:ilvl="4" w:tplc="04130019" w:tentative="1">
      <w:start w:val="1"/>
      <w:numFmt w:val="lowerLetter"/>
      <w:lvlText w:val="%5."/>
      <w:lvlJc w:val="left"/>
      <w:pPr>
        <w:ind w:left="5368" w:hanging="360"/>
      </w:pPr>
    </w:lvl>
    <w:lvl w:ilvl="5" w:tplc="0413001B" w:tentative="1">
      <w:start w:val="1"/>
      <w:numFmt w:val="lowerRoman"/>
      <w:lvlText w:val="%6."/>
      <w:lvlJc w:val="right"/>
      <w:pPr>
        <w:ind w:left="6088" w:hanging="180"/>
      </w:pPr>
    </w:lvl>
    <w:lvl w:ilvl="6" w:tplc="0413000F" w:tentative="1">
      <w:start w:val="1"/>
      <w:numFmt w:val="decimal"/>
      <w:lvlText w:val="%7."/>
      <w:lvlJc w:val="left"/>
      <w:pPr>
        <w:ind w:left="6808" w:hanging="360"/>
      </w:pPr>
    </w:lvl>
    <w:lvl w:ilvl="7" w:tplc="04130019" w:tentative="1">
      <w:start w:val="1"/>
      <w:numFmt w:val="lowerLetter"/>
      <w:lvlText w:val="%8."/>
      <w:lvlJc w:val="left"/>
      <w:pPr>
        <w:ind w:left="7528" w:hanging="360"/>
      </w:pPr>
    </w:lvl>
    <w:lvl w:ilvl="8" w:tplc="0413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25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26">
    <w:nsid w:val="38AF533B"/>
    <w:multiLevelType w:val="hybridMultilevel"/>
    <w:tmpl w:val="68FA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1D5D0D"/>
    <w:multiLevelType w:val="hybridMultilevel"/>
    <w:tmpl w:val="14F8B3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B054A4"/>
    <w:multiLevelType w:val="multilevel"/>
    <w:tmpl w:val="4072C9E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</w:abstractNum>
  <w:abstractNum w:abstractNumId="29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5E41C2"/>
    <w:multiLevelType w:val="hybridMultilevel"/>
    <w:tmpl w:val="9C8C54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32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59EF6BB9"/>
    <w:multiLevelType w:val="hybridMultilevel"/>
    <w:tmpl w:val="CBBA52B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16CA8"/>
    <w:multiLevelType w:val="hybridMultilevel"/>
    <w:tmpl w:val="CA5A6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8773D"/>
    <w:multiLevelType w:val="hybridMultilevel"/>
    <w:tmpl w:val="C8CA6C3E"/>
    <w:lvl w:ilvl="0" w:tplc="E7DC7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E6B763D"/>
    <w:multiLevelType w:val="hybridMultilevel"/>
    <w:tmpl w:val="82B855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2206C0"/>
    <w:multiLevelType w:val="hybridMultilevel"/>
    <w:tmpl w:val="456246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F83899"/>
    <w:multiLevelType w:val="hybridMultilevel"/>
    <w:tmpl w:val="699C1972"/>
    <w:lvl w:ilvl="0" w:tplc="B366D05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2A7FE3"/>
    <w:multiLevelType w:val="hybridMultilevel"/>
    <w:tmpl w:val="197C23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41">
    <w:nsid w:val="6E841CE8"/>
    <w:multiLevelType w:val="hybridMultilevel"/>
    <w:tmpl w:val="CCC88D58"/>
    <w:lvl w:ilvl="0" w:tplc="5016D7EA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BD0191"/>
    <w:multiLevelType w:val="hybridMultilevel"/>
    <w:tmpl w:val="A58A294E"/>
    <w:lvl w:ilvl="0" w:tplc="B366D052">
      <w:start w:val="1"/>
      <w:numFmt w:val="bullet"/>
      <w:lvlText w:val="-"/>
      <w:lvlJc w:val="left"/>
      <w:pPr>
        <w:ind w:left="1788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14369DF"/>
    <w:multiLevelType w:val="hybridMultilevel"/>
    <w:tmpl w:val="577821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num w:numId="1">
    <w:abstractNumId w:val="28"/>
  </w:num>
  <w:num w:numId="2">
    <w:abstractNumId w:val="20"/>
  </w:num>
  <w:num w:numId="3">
    <w:abstractNumId w:val="14"/>
  </w:num>
  <w:num w:numId="4">
    <w:abstractNumId w:val="44"/>
  </w:num>
  <w:num w:numId="5">
    <w:abstractNumId w:val="25"/>
  </w:num>
  <w:num w:numId="6">
    <w:abstractNumId w:val="40"/>
  </w:num>
  <w:num w:numId="7">
    <w:abstractNumId w:val="31"/>
  </w:num>
  <w:num w:numId="8">
    <w:abstractNumId w:val="32"/>
  </w:num>
  <w:num w:numId="9">
    <w:abstractNumId w:val="29"/>
  </w:num>
  <w:num w:numId="10">
    <w:abstractNumId w:val="24"/>
  </w:num>
  <w:num w:numId="11">
    <w:abstractNumId w:val="12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5"/>
  </w:num>
  <w:num w:numId="24">
    <w:abstractNumId w:val="23"/>
  </w:num>
  <w:num w:numId="25">
    <w:abstractNumId w:val="34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42"/>
  </w:num>
  <w:num w:numId="29">
    <w:abstractNumId w:val="26"/>
  </w:num>
  <w:num w:numId="30">
    <w:abstractNumId w:val="10"/>
  </w:num>
  <w:num w:numId="31">
    <w:abstractNumId w:val="21"/>
  </w:num>
  <w:num w:numId="32">
    <w:abstractNumId w:val="27"/>
  </w:num>
  <w:num w:numId="33">
    <w:abstractNumId w:val="36"/>
  </w:num>
  <w:num w:numId="34">
    <w:abstractNumId w:val="18"/>
  </w:num>
  <w:num w:numId="35">
    <w:abstractNumId w:val="37"/>
  </w:num>
  <w:num w:numId="36">
    <w:abstractNumId w:val="22"/>
  </w:num>
  <w:num w:numId="37">
    <w:abstractNumId w:val="16"/>
  </w:num>
  <w:num w:numId="38">
    <w:abstractNumId w:val="39"/>
  </w:num>
  <w:num w:numId="39">
    <w:abstractNumId w:val="43"/>
  </w:num>
  <w:num w:numId="40">
    <w:abstractNumId w:val="30"/>
  </w:num>
  <w:num w:numId="41">
    <w:abstractNumId w:val="19"/>
  </w:num>
  <w:num w:numId="42">
    <w:abstractNumId w:val="13"/>
  </w:num>
  <w:num w:numId="43">
    <w:abstractNumId w:val="17"/>
  </w:num>
  <w:num w:numId="44">
    <w:abstractNumId w:val="41"/>
  </w:num>
  <w:num w:numId="45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rePrinted" w:val="No"/>
    <w:docVar w:name="_TemplateName" w:val="Memo"/>
  </w:docVars>
  <w:rsids>
    <w:rsidRoot w:val="00A64283"/>
    <w:rsid w:val="000075F4"/>
    <w:rsid w:val="000124B8"/>
    <w:rsid w:val="000132AF"/>
    <w:rsid w:val="00016840"/>
    <w:rsid w:val="00034585"/>
    <w:rsid w:val="00037236"/>
    <w:rsid w:val="000412D9"/>
    <w:rsid w:val="00084B29"/>
    <w:rsid w:val="000923BE"/>
    <w:rsid w:val="000941A9"/>
    <w:rsid w:val="000968C6"/>
    <w:rsid w:val="000A38E8"/>
    <w:rsid w:val="000A7666"/>
    <w:rsid w:val="000D1C9A"/>
    <w:rsid w:val="000E4834"/>
    <w:rsid w:val="000E51A8"/>
    <w:rsid w:val="000F01A9"/>
    <w:rsid w:val="00152917"/>
    <w:rsid w:val="00184658"/>
    <w:rsid w:val="001A09FF"/>
    <w:rsid w:val="001A5128"/>
    <w:rsid w:val="001A5153"/>
    <w:rsid w:val="001D4C94"/>
    <w:rsid w:val="001E4825"/>
    <w:rsid w:val="001E4953"/>
    <w:rsid w:val="00201DB8"/>
    <w:rsid w:val="00222C78"/>
    <w:rsid w:val="00224A7B"/>
    <w:rsid w:val="002336EF"/>
    <w:rsid w:val="00235409"/>
    <w:rsid w:val="0023706C"/>
    <w:rsid w:val="002523AA"/>
    <w:rsid w:val="00261C32"/>
    <w:rsid w:val="00271CE2"/>
    <w:rsid w:val="00277005"/>
    <w:rsid w:val="002A250A"/>
    <w:rsid w:val="002A4519"/>
    <w:rsid w:val="002B0134"/>
    <w:rsid w:val="002B3B0C"/>
    <w:rsid w:val="002D283A"/>
    <w:rsid w:val="002E1640"/>
    <w:rsid w:val="00307FF0"/>
    <w:rsid w:val="0032156A"/>
    <w:rsid w:val="0034332A"/>
    <w:rsid w:val="003B4C68"/>
    <w:rsid w:val="003B6E3F"/>
    <w:rsid w:val="003B7DF3"/>
    <w:rsid w:val="003E2BCD"/>
    <w:rsid w:val="003F1E16"/>
    <w:rsid w:val="003F6A0F"/>
    <w:rsid w:val="00406655"/>
    <w:rsid w:val="004111ED"/>
    <w:rsid w:val="00411901"/>
    <w:rsid w:val="00413B84"/>
    <w:rsid w:val="00422F32"/>
    <w:rsid w:val="0046263D"/>
    <w:rsid w:val="00465F15"/>
    <w:rsid w:val="00490515"/>
    <w:rsid w:val="004B34DD"/>
    <w:rsid w:val="004C2DF8"/>
    <w:rsid w:val="004F4F29"/>
    <w:rsid w:val="00506E1E"/>
    <w:rsid w:val="0055736B"/>
    <w:rsid w:val="005B459C"/>
    <w:rsid w:val="00631238"/>
    <w:rsid w:val="00666373"/>
    <w:rsid w:val="00683191"/>
    <w:rsid w:val="00683E14"/>
    <w:rsid w:val="00685EE7"/>
    <w:rsid w:val="006E3752"/>
    <w:rsid w:val="00706BD4"/>
    <w:rsid w:val="00724783"/>
    <w:rsid w:val="007255BF"/>
    <w:rsid w:val="007341F2"/>
    <w:rsid w:val="0074145E"/>
    <w:rsid w:val="0075298D"/>
    <w:rsid w:val="0077669C"/>
    <w:rsid w:val="0078044F"/>
    <w:rsid w:val="007923DC"/>
    <w:rsid w:val="007B41EA"/>
    <w:rsid w:val="007B4830"/>
    <w:rsid w:val="007D7988"/>
    <w:rsid w:val="007F5E38"/>
    <w:rsid w:val="007F7F2E"/>
    <w:rsid w:val="00801636"/>
    <w:rsid w:val="008026DB"/>
    <w:rsid w:val="008036A7"/>
    <w:rsid w:val="008115AB"/>
    <w:rsid w:val="008119FF"/>
    <w:rsid w:val="0082121C"/>
    <w:rsid w:val="00827AD6"/>
    <w:rsid w:val="00833F14"/>
    <w:rsid w:val="00860293"/>
    <w:rsid w:val="00895381"/>
    <w:rsid w:val="00895898"/>
    <w:rsid w:val="008D363D"/>
    <w:rsid w:val="008E0F77"/>
    <w:rsid w:val="008E37F5"/>
    <w:rsid w:val="008E38CE"/>
    <w:rsid w:val="0090396C"/>
    <w:rsid w:val="00903F8B"/>
    <w:rsid w:val="009438EF"/>
    <w:rsid w:val="00947DF8"/>
    <w:rsid w:val="00964FE0"/>
    <w:rsid w:val="009A5495"/>
    <w:rsid w:val="009F3CC4"/>
    <w:rsid w:val="00A2222F"/>
    <w:rsid w:val="00A261C0"/>
    <w:rsid w:val="00A5375B"/>
    <w:rsid w:val="00A615EB"/>
    <w:rsid w:val="00A64283"/>
    <w:rsid w:val="00A6478F"/>
    <w:rsid w:val="00A66639"/>
    <w:rsid w:val="00A752C1"/>
    <w:rsid w:val="00A840B7"/>
    <w:rsid w:val="00AB1F2F"/>
    <w:rsid w:val="00B07DF1"/>
    <w:rsid w:val="00B23534"/>
    <w:rsid w:val="00B30D0F"/>
    <w:rsid w:val="00B35852"/>
    <w:rsid w:val="00B66B3D"/>
    <w:rsid w:val="00B753A1"/>
    <w:rsid w:val="00B92794"/>
    <w:rsid w:val="00BA7701"/>
    <w:rsid w:val="00BB314E"/>
    <w:rsid w:val="00BB7AED"/>
    <w:rsid w:val="00BC593C"/>
    <w:rsid w:val="00BC61D9"/>
    <w:rsid w:val="00BE2041"/>
    <w:rsid w:val="00BE3DA1"/>
    <w:rsid w:val="00C02507"/>
    <w:rsid w:val="00C12E79"/>
    <w:rsid w:val="00C33C9F"/>
    <w:rsid w:val="00C41652"/>
    <w:rsid w:val="00C53138"/>
    <w:rsid w:val="00C850AE"/>
    <w:rsid w:val="00C904B1"/>
    <w:rsid w:val="00C93A6C"/>
    <w:rsid w:val="00C95842"/>
    <w:rsid w:val="00CB4383"/>
    <w:rsid w:val="00CB6E5D"/>
    <w:rsid w:val="00CB75D7"/>
    <w:rsid w:val="00CC2080"/>
    <w:rsid w:val="00CD3525"/>
    <w:rsid w:val="00CD4746"/>
    <w:rsid w:val="00CE2734"/>
    <w:rsid w:val="00CF2122"/>
    <w:rsid w:val="00CF397B"/>
    <w:rsid w:val="00CF70CC"/>
    <w:rsid w:val="00D1798B"/>
    <w:rsid w:val="00D20729"/>
    <w:rsid w:val="00D37A87"/>
    <w:rsid w:val="00D44DBA"/>
    <w:rsid w:val="00D52CC3"/>
    <w:rsid w:val="00D64097"/>
    <w:rsid w:val="00D77B76"/>
    <w:rsid w:val="00D9013D"/>
    <w:rsid w:val="00D915D6"/>
    <w:rsid w:val="00DA1675"/>
    <w:rsid w:val="00DC4BEE"/>
    <w:rsid w:val="00DC568D"/>
    <w:rsid w:val="00DD3672"/>
    <w:rsid w:val="00DF2B08"/>
    <w:rsid w:val="00E05AAB"/>
    <w:rsid w:val="00E13F7F"/>
    <w:rsid w:val="00E25970"/>
    <w:rsid w:val="00E40CF4"/>
    <w:rsid w:val="00E60979"/>
    <w:rsid w:val="00E723E4"/>
    <w:rsid w:val="00E7692E"/>
    <w:rsid w:val="00ED0C5F"/>
    <w:rsid w:val="00EE43FC"/>
    <w:rsid w:val="00EE686B"/>
    <w:rsid w:val="00F0009F"/>
    <w:rsid w:val="00F35587"/>
    <w:rsid w:val="00F45C2F"/>
    <w:rsid w:val="00F57966"/>
    <w:rsid w:val="00F63D31"/>
    <w:rsid w:val="00F67887"/>
    <w:rsid w:val="00F71400"/>
    <w:rsid w:val="00F9107A"/>
    <w:rsid w:val="00FA218E"/>
    <w:rsid w:val="00FB721A"/>
    <w:rsid w:val="00FD566D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18E"/>
    <w:rPr>
      <w:rFonts w:ascii="Verdana" w:hAnsi="Verdana"/>
      <w:sz w:val="18"/>
    </w:rPr>
  </w:style>
  <w:style w:type="paragraph" w:styleId="Heading1">
    <w:name w:val="heading 1"/>
    <w:basedOn w:val="Normal"/>
    <w:next w:val="Normal"/>
    <w:autoRedefine/>
    <w:qFormat/>
    <w:rsid w:val="00CF397B"/>
    <w:pPr>
      <w:widowControl w:val="0"/>
      <w:numPr>
        <w:numId w:val="10"/>
      </w:numPr>
      <w:tabs>
        <w:tab w:val="left" w:pos="0"/>
        <w:tab w:val="left" w:pos="284"/>
      </w:tabs>
      <w:ind w:left="0" w:firstLine="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  <w:numId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noProof/>
      <w:sz w:val="13"/>
    </w:rPr>
  </w:style>
  <w:style w:type="paragraph" w:styleId="Footer">
    <w:name w:val="footer"/>
    <w:basedOn w:val="Normal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szCs w:val="13"/>
    </w:rPr>
  </w:style>
  <w:style w:type="paragraph" w:customStyle="1" w:styleId="RIVMRubriceringMerking">
    <w:name w:val="RIVM_RubriceringMerking"/>
    <w:basedOn w:val="Footer"/>
    <w:rPr>
      <w:b/>
      <w:small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ubtitel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2"/>
      </w:numPr>
    </w:pPr>
  </w:style>
  <w:style w:type="paragraph" w:customStyle="1" w:styleId="RIVMOpsommingLetter">
    <w:name w:val="RIVM_OpsommingLetter"/>
    <w:basedOn w:val="Normal"/>
    <w:pPr>
      <w:numPr>
        <w:numId w:val="3"/>
      </w:numPr>
    </w:pPr>
  </w:style>
  <w:style w:type="paragraph" w:customStyle="1" w:styleId="RIVMOpsommingPunt">
    <w:name w:val="RIVM_OpsommingPunt"/>
    <w:basedOn w:val="Normal"/>
    <w:pPr>
      <w:numPr>
        <w:numId w:val="4"/>
      </w:numPr>
    </w:pPr>
  </w:style>
  <w:style w:type="paragraph" w:customStyle="1" w:styleId="RIVMOpsommingStreep">
    <w:name w:val="RIVM_OpsommingStreep"/>
    <w:basedOn w:val="Normal"/>
    <w:pPr>
      <w:numPr>
        <w:numId w:val="5"/>
      </w:numPr>
    </w:pPr>
  </w:style>
  <w:style w:type="paragraph" w:customStyle="1" w:styleId="RIVMOpsommingVinkAan">
    <w:name w:val="RIVM_OpsommingVinkAan"/>
    <w:basedOn w:val="Normal"/>
    <w:pPr>
      <w:numPr>
        <w:numId w:val="6"/>
      </w:numPr>
    </w:pPr>
  </w:style>
  <w:style w:type="paragraph" w:customStyle="1" w:styleId="RIVMOpsommingVinkUit">
    <w:name w:val="RIVM_OpsommingVinkUit"/>
    <w:basedOn w:val="Normal"/>
    <w:pPr>
      <w:numPr>
        <w:numId w:val="7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8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8"/>
      </w:numPr>
    </w:pPr>
  </w:style>
  <w:style w:type="paragraph" w:customStyle="1" w:styleId="RIVMTabelTitel">
    <w:name w:val="RIVM_TabelTitel"/>
    <w:basedOn w:val="Normal"/>
    <w:next w:val="Normal"/>
    <w:pPr>
      <w:numPr>
        <w:numId w:val="9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Normal"/>
    <w:pPr>
      <w:widowControl w:val="0"/>
      <w:suppressAutoHyphens/>
    </w:pPr>
    <w:rPr>
      <w:rFonts w:eastAsia="DejaVu Sans" w:cs="Lohit Hindi"/>
      <w:kern w:val="3"/>
      <w:sz w:val="13"/>
      <w:szCs w:val="24"/>
      <w:lang w:eastAsia="zh-CN" w:bidi="hi-IN"/>
    </w:rPr>
  </w:style>
  <w:style w:type="paragraph" w:styleId="ListParagraph">
    <w:name w:val="List Paragraph"/>
    <w:basedOn w:val="Normal"/>
    <w:uiPriority w:val="1"/>
    <w:qFormat/>
    <w:rsid w:val="00827AD6"/>
    <w:pPr>
      <w:ind w:left="720"/>
      <w:contextualSpacing/>
    </w:pPr>
  </w:style>
  <w:style w:type="character" w:styleId="LineNumber">
    <w:name w:val="line number"/>
    <w:basedOn w:val="DefaultParagraphFont"/>
    <w:rsid w:val="00724783"/>
  </w:style>
  <w:style w:type="character" w:styleId="CommentReference">
    <w:name w:val="annotation reference"/>
    <w:uiPriority w:val="99"/>
    <w:rsid w:val="00792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923DC"/>
    <w:rPr>
      <w:sz w:val="20"/>
    </w:rPr>
  </w:style>
  <w:style w:type="character" w:customStyle="1" w:styleId="CommentTextChar">
    <w:name w:val="Comment Text Char"/>
    <w:link w:val="CommentText"/>
    <w:uiPriority w:val="99"/>
    <w:rsid w:val="007923DC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7923DC"/>
    <w:rPr>
      <w:b/>
      <w:bCs/>
    </w:rPr>
  </w:style>
  <w:style w:type="character" w:customStyle="1" w:styleId="CommentSubjectChar">
    <w:name w:val="Comment Subject Char"/>
    <w:link w:val="CommentSubject"/>
    <w:rsid w:val="007923DC"/>
    <w:rPr>
      <w:rFonts w:ascii="Verdana" w:hAnsi="Verdana"/>
      <w:b/>
      <w:bCs/>
    </w:rPr>
  </w:style>
  <w:style w:type="paragraph" w:styleId="Title">
    <w:name w:val="Title"/>
    <w:basedOn w:val="Normal"/>
    <w:next w:val="Normal"/>
    <w:link w:val="TitleChar"/>
    <w:qFormat/>
    <w:rsid w:val="00CF70C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CF70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CF70C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CF70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rsid w:val="008E38CE"/>
    <w:rPr>
      <w:color w:val="0000FF"/>
      <w:u w:val="single"/>
    </w:rPr>
  </w:style>
  <w:style w:type="character" w:styleId="Emphasis">
    <w:name w:val="Emphasis"/>
    <w:qFormat/>
    <w:rsid w:val="00FB721A"/>
    <w:rPr>
      <w:i/>
      <w:iCs/>
    </w:rPr>
  </w:style>
  <w:style w:type="paragraph" w:styleId="TOAHeading">
    <w:name w:val="toa heading"/>
    <w:basedOn w:val="Normal"/>
    <w:next w:val="Normal"/>
    <w:rsid w:val="00A64283"/>
    <w:pPr>
      <w:spacing w:before="120"/>
    </w:pPr>
    <w:rPr>
      <w:rFonts w:ascii="Arial" w:hAnsi="Arial"/>
      <w:b/>
      <w:spacing w:val="-2"/>
      <w:sz w:val="24"/>
      <w:szCs w:val="24"/>
    </w:rPr>
  </w:style>
  <w:style w:type="paragraph" w:customStyle="1" w:styleId="Noparagraphstyle">
    <w:name w:val="[No paragraph style]"/>
    <w:rsid w:val="00A6428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en-US"/>
    </w:rPr>
  </w:style>
  <w:style w:type="paragraph" w:customStyle="1" w:styleId="Titel1">
    <w:name w:val="Titel1"/>
    <w:rsid w:val="00A64283"/>
    <w:pPr>
      <w:tabs>
        <w:tab w:val="right" w:pos="9071"/>
      </w:tabs>
    </w:pPr>
    <w:rPr>
      <w:rFonts w:ascii="Arial" w:hAnsi="Arial"/>
      <w:b/>
      <w:color w:val="000000"/>
      <w:spacing w:val="3"/>
      <w:sz w:val="32"/>
      <w:lang w:eastAsia="en-US"/>
    </w:rPr>
  </w:style>
  <w:style w:type="paragraph" w:customStyle="1" w:styleId="Body">
    <w:name w:val="Body"/>
    <w:next w:val="Noparagraphstyle"/>
    <w:rsid w:val="00A64283"/>
    <w:pPr>
      <w:suppressAutoHyphens/>
    </w:pPr>
    <w:rPr>
      <w:rFonts w:ascii="Arial" w:hAnsi="Arial"/>
      <w:color w:val="000000"/>
      <w:spacing w:val="2"/>
      <w:sz w:val="22"/>
      <w:lang w:eastAsia="en-US"/>
    </w:rPr>
  </w:style>
  <w:style w:type="paragraph" w:customStyle="1" w:styleId="NormalParagraphStyle">
    <w:name w:val="NormalParagraphStyle"/>
    <w:basedOn w:val="Noparagraphstyle"/>
    <w:rsid w:val="00A64283"/>
  </w:style>
  <w:style w:type="paragraph" w:customStyle="1" w:styleId="Kop11">
    <w:name w:val="Kop 11"/>
    <w:rsid w:val="00A64283"/>
    <w:rPr>
      <w:rFonts w:ascii="Arial" w:hAnsi="Arial"/>
      <w:b/>
      <w:color w:val="000000"/>
      <w:spacing w:val="3"/>
      <w:sz w:val="22"/>
      <w:lang w:eastAsia="en-US"/>
    </w:rPr>
  </w:style>
  <w:style w:type="paragraph" w:customStyle="1" w:styleId="Kop21">
    <w:name w:val="Kop 21"/>
    <w:rsid w:val="00A64283"/>
    <w:pPr>
      <w:tabs>
        <w:tab w:val="right" w:pos="7460"/>
      </w:tabs>
    </w:pPr>
    <w:rPr>
      <w:rFonts w:ascii="Arial" w:hAnsi="Arial"/>
      <w:b/>
      <w:color w:val="000000"/>
      <w:spacing w:val="2"/>
      <w:sz w:val="22"/>
      <w:lang w:eastAsia="en-US"/>
    </w:rPr>
  </w:style>
  <w:style w:type="paragraph" w:customStyle="1" w:styleId="Bodyopsomming">
    <w:name w:val="Body_opsomming"/>
    <w:rsid w:val="00A64283"/>
    <w:pPr>
      <w:suppressAutoHyphens/>
      <w:ind w:left="227" w:hanging="227"/>
    </w:pPr>
    <w:rPr>
      <w:rFonts w:ascii="Arial" w:hAnsi="Arial"/>
      <w:color w:val="000000"/>
      <w:spacing w:val="2"/>
      <w:sz w:val="22"/>
      <w:lang w:eastAsia="en-US"/>
    </w:rPr>
  </w:style>
  <w:style w:type="paragraph" w:customStyle="1" w:styleId="Kop31">
    <w:name w:val="Kop 31"/>
    <w:rsid w:val="00A64283"/>
    <w:rPr>
      <w:rFonts w:ascii="Arial" w:hAnsi="Arial"/>
      <w:b/>
      <w:color w:val="000000"/>
      <w:spacing w:val="2"/>
      <w:sz w:val="22"/>
      <w:lang w:eastAsia="en-US"/>
    </w:rPr>
  </w:style>
  <w:style w:type="character" w:customStyle="1" w:styleId="Bodycursief">
    <w:name w:val="Body cursief"/>
    <w:rsid w:val="00A64283"/>
    <w:rPr>
      <w:i/>
      <w:spacing w:val="2"/>
      <w:sz w:val="22"/>
      <w:vertAlign w:val="baseline"/>
    </w:rPr>
  </w:style>
  <w:style w:type="character" w:styleId="FootnoteReference">
    <w:name w:val="footnote reference"/>
    <w:rsid w:val="00A64283"/>
    <w:rPr>
      <w:vertAlign w:val="superscript"/>
    </w:rPr>
  </w:style>
  <w:style w:type="paragraph" w:customStyle="1" w:styleId="voetnoot">
    <w:name w:val="voetnoot"/>
    <w:basedOn w:val="Normal"/>
    <w:rsid w:val="00A64283"/>
    <w:pPr>
      <w:widowControl w:val="0"/>
      <w:pBdr>
        <w:top w:val="single" w:sz="4" w:space="9" w:color="auto"/>
      </w:pBdr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000000"/>
      <w:spacing w:val="2"/>
      <w:sz w:val="16"/>
      <w:lang w:eastAsia="en-US"/>
    </w:rPr>
  </w:style>
  <w:style w:type="paragraph" w:customStyle="1" w:styleId="Bodyopsomminginspringen">
    <w:name w:val="Body_opsomming inspringen"/>
    <w:basedOn w:val="NormalParagraphStyle"/>
    <w:rsid w:val="00A64283"/>
    <w:pPr>
      <w:ind w:left="397" w:hanging="170"/>
    </w:pPr>
    <w:rPr>
      <w:rFonts w:ascii="Arial" w:hAnsi="Arial"/>
      <w:spacing w:val="2"/>
      <w:sz w:val="22"/>
    </w:rPr>
  </w:style>
  <w:style w:type="paragraph" w:customStyle="1" w:styleId="Tabellen">
    <w:name w:val="Tabellen"/>
    <w:basedOn w:val="Body"/>
    <w:rsid w:val="00A6428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Univers" w:hAnsi="Univers"/>
      <w:sz w:val="16"/>
    </w:rPr>
  </w:style>
  <w:style w:type="character" w:styleId="FollowedHyperlink">
    <w:name w:val="FollowedHyperlink"/>
    <w:rsid w:val="00A64283"/>
    <w:rPr>
      <w:color w:val="606420"/>
      <w:u w:val="single"/>
    </w:rPr>
  </w:style>
  <w:style w:type="character" w:styleId="PageNumber">
    <w:name w:val="page number"/>
    <w:basedOn w:val="DefaultParagraphFont"/>
    <w:rsid w:val="00A64283"/>
  </w:style>
  <w:style w:type="paragraph" w:styleId="BlockText">
    <w:name w:val="Block Text"/>
    <w:basedOn w:val="Normal"/>
    <w:rsid w:val="00A64283"/>
    <w:pPr>
      <w:spacing w:after="120"/>
      <w:ind w:left="1440" w:right="1440"/>
    </w:pPr>
    <w:rPr>
      <w:rFonts w:ascii="CG Omega" w:hAnsi="CG Omega"/>
      <w:spacing w:val="-2"/>
      <w:sz w:val="22"/>
    </w:rPr>
  </w:style>
  <w:style w:type="paragraph" w:styleId="BodyText">
    <w:name w:val="Body Text"/>
    <w:basedOn w:val="Normal"/>
    <w:link w:val="BodyTextChar"/>
    <w:rsid w:val="00A64283"/>
    <w:pPr>
      <w:spacing w:after="120"/>
    </w:pPr>
    <w:rPr>
      <w:rFonts w:ascii="CG Omega" w:hAnsi="CG Omeg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A64283"/>
    <w:rPr>
      <w:rFonts w:ascii="CG Omega" w:hAnsi="CG Omega"/>
      <w:spacing w:val="-2"/>
      <w:sz w:val="22"/>
    </w:rPr>
  </w:style>
  <w:style w:type="paragraph" w:styleId="BodyText2">
    <w:name w:val="Body Text 2"/>
    <w:basedOn w:val="Normal"/>
    <w:link w:val="BodyText2Char"/>
    <w:rsid w:val="00A64283"/>
    <w:pPr>
      <w:spacing w:after="120" w:line="480" w:lineRule="auto"/>
    </w:pPr>
    <w:rPr>
      <w:rFonts w:ascii="CG Omega" w:hAnsi="CG Omega"/>
      <w:spacing w:val="-2"/>
      <w:sz w:val="22"/>
    </w:rPr>
  </w:style>
  <w:style w:type="character" w:customStyle="1" w:styleId="BodyText2Char">
    <w:name w:val="Body Text 2 Char"/>
    <w:basedOn w:val="DefaultParagraphFont"/>
    <w:link w:val="BodyText2"/>
    <w:rsid w:val="00A64283"/>
    <w:rPr>
      <w:rFonts w:ascii="CG Omega" w:hAnsi="CG Omega"/>
      <w:spacing w:val="-2"/>
      <w:sz w:val="22"/>
    </w:rPr>
  </w:style>
  <w:style w:type="paragraph" w:styleId="BodyText3">
    <w:name w:val="Body Text 3"/>
    <w:basedOn w:val="Normal"/>
    <w:link w:val="BodyText3Char"/>
    <w:rsid w:val="00A64283"/>
    <w:pPr>
      <w:spacing w:after="120"/>
    </w:pPr>
    <w:rPr>
      <w:rFonts w:ascii="CG Omega" w:hAnsi="CG Omega"/>
      <w:spacing w:val="-2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64283"/>
    <w:rPr>
      <w:rFonts w:ascii="CG Omega" w:hAnsi="CG Omega"/>
      <w:spacing w:val="-2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A6428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64283"/>
    <w:rPr>
      <w:rFonts w:ascii="CG Omega" w:hAnsi="CG Omega"/>
      <w:spacing w:val="-2"/>
      <w:sz w:val="22"/>
    </w:rPr>
  </w:style>
  <w:style w:type="paragraph" w:styleId="BodyTextIndent">
    <w:name w:val="Body Text Indent"/>
    <w:basedOn w:val="Normal"/>
    <w:link w:val="BodyTextIndentChar"/>
    <w:rsid w:val="00A64283"/>
    <w:pPr>
      <w:spacing w:after="120"/>
      <w:ind w:left="283"/>
    </w:pPr>
    <w:rPr>
      <w:rFonts w:ascii="CG Omega" w:hAnsi="CG Omega"/>
      <w:spacing w:val="-2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64283"/>
    <w:rPr>
      <w:rFonts w:ascii="CG Omega" w:hAnsi="CG Omega"/>
      <w:spacing w:val="-2"/>
      <w:sz w:val="22"/>
    </w:rPr>
  </w:style>
  <w:style w:type="paragraph" w:styleId="BodyTextFirstIndent2">
    <w:name w:val="Body Text First Indent 2"/>
    <w:basedOn w:val="BodyTextIndent"/>
    <w:link w:val="BodyTextFirstIndent2Char"/>
    <w:rsid w:val="00A6428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64283"/>
    <w:rPr>
      <w:rFonts w:ascii="CG Omega" w:hAnsi="CG Omega"/>
      <w:spacing w:val="-2"/>
      <w:sz w:val="22"/>
    </w:rPr>
  </w:style>
  <w:style w:type="paragraph" w:styleId="BodyTextIndent2">
    <w:name w:val="Body Text Indent 2"/>
    <w:basedOn w:val="Normal"/>
    <w:link w:val="BodyTextIndent2Char"/>
    <w:rsid w:val="00A64283"/>
    <w:pPr>
      <w:spacing w:after="120" w:line="480" w:lineRule="auto"/>
      <w:ind w:left="283"/>
    </w:pPr>
    <w:rPr>
      <w:rFonts w:ascii="CG Omega" w:hAnsi="CG Omega"/>
      <w:spacing w:val="-2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A64283"/>
    <w:rPr>
      <w:rFonts w:ascii="CG Omega" w:hAnsi="CG Omega"/>
      <w:spacing w:val="-2"/>
      <w:sz w:val="22"/>
    </w:rPr>
  </w:style>
  <w:style w:type="paragraph" w:styleId="BodyTextIndent3">
    <w:name w:val="Body Text Indent 3"/>
    <w:basedOn w:val="Normal"/>
    <w:link w:val="BodyTextIndent3Char"/>
    <w:rsid w:val="00A64283"/>
    <w:pPr>
      <w:spacing w:after="120"/>
      <w:ind w:left="283"/>
    </w:pPr>
    <w:rPr>
      <w:rFonts w:ascii="CG Omega" w:hAnsi="CG Omega"/>
      <w:spacing w:val="-2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64283"/>
    <w:rPr>
      <w:rFonts w:ascii="CG Omega" w:hAnsi="CG Omega"/>
      <w:spacing w:val="-2"/>
      <w:sz w:val="16"/>
      <w:szCs w:val="16"/>
    </w:rPr>
  </w:style>
  <w:style w:type="paragraph" w:styleId="Closing">
    <w:name w:val="Closing"/>
    <w:basedOn w:val="Normal"/>
    <w:link w:val="ClosingChar"/>
    <w:rsid w:val="00A64283"/>
    <w:pPr>
      <w:ind w:left="4252"/>
    </w:pPr>
    <w:rPr>
      <w:rFonts w:ascii="CG Omega" w:hAnsi="CG Omega"/>
      <w:spacing w:val="-2"/>
      <w:sz w:val="22"/>
    </w:rPr>
  </w:style>
  <w:style w:type="character" w:customStyle="1" w:styleId="ClosingChar">
    <w:name w:val="Closing Char"/>
    <w:basedOn w:val="DefaultParagraphFont"/>
    <w:link w:val="Closing"/>
    <w:rsid w:val="00A64283"/>
    <w:rPr>
      <w:rFonts w:ascii="CG Omega" w:hAnsi="CG Omega"/>
      <w:spacing w:val="-2"/>
      <w:sz w:val="22"/>
    </w:rPr>
  </w:style>
  <w:style w:type="paragraph" w:styleId="Date">
    <w:name w:val="Date"/>
    <w:basedOn w:val="Normal"/>
    <w:next w:val="Normal"/>
    <w:link w:val="DateChar"/>
    <w:rsid w:val="00A64283"/>
    <w:rPr>
      <w:rFonts w:ascii="CG Omega" w:hAnsi="CG Omega"/>
      <w:spacing w:val="-2"/>
      <w:sz w:val="22"/>
    </w:rPr>
  </w:style>
  <w:style w:type="character" w:customStyle="1" w:styleId="DateChar">
    <w:name w:val="Date Char"/>
    <w:basedOn w:val="DefaultParagraphFont"/>
    <w:link w:val="Date"/>
    <w:rsid w:val="00A64283"/>
    <w:rPr>
      <w:rFonts w:ascii="CG Omega" w:hAnsi="CG Omega"/>
      <w:spacing w:val="-2"/>
      <w:sz w:val="22"/>
    </w:rPr>
  </w:style>
  <w:style w:type="paragraph" w:styleId="DocumentMap">
    <w:name w:val="Document Map"/>
    <w:basedOn w:val="Normal"/>
    <w:link w:val="DocumentMapChar"/>
    <w:rsid w:val="00A64283"/>
    <w:pPr>
      <w:shd w:val="clear" w:color="auto" w:fill="000080"/>
    </w:pPr>
    <w:rPr>
      <w:rFonts w:ascii="Tahoma" w:hAnsi="Tahoma" w:cs="Tahoma"/>
      <w:spacing w:val="-2"/>
      <w:sz w:val="22"/>
    </w:rPr>
  </w:style>
  <w:style w:type="character" w:customStyle="1" w:styleId="DocumentMapChar">
    <w:name w:val="Document Map Char"/>
    <w:basedOn w:val="DefaultParagraphFont"/>
    <w:link w:val="DocumentMap"/>
    <w:rsid w:val="00A64283"/>
    <w:rPr>
      <w:rFonts w:ascii="Tahoma" w:hAnsi="Tahoma" w:cs="Tahoma"/>
      <w:spacing w:val="-2"/>
      <w:sz w:val="22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A64283"/>
    <w:rPr>
      <w:rFonts w:ascii="CG Omega" w:hAnsi="CG Omega"/>
      <w:spacing w:val="-2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A64283"/>
    <w:rPr>
      <w:rFonts w:ascii="CG Omega" w:hAnsi="CG Omega"/>
      <w:spacing w:val="-2"/>
      <w:sz w:val="22"/>
    </w:rPr>
  </w:style>
  <w:style w:type="paragraph" w:styleId="EnvelopeAddress">
    <w:name w:val="envelope address"/>
    <w:basedOn w:val="Normal"/>
    <w:rsid w:val="00A6428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pacing w:val="-2"/>
      <w:sz w:val="24"/>
      <w:szCs w:val="24"/>
    </w:rPr>
  </w:style>
  <w:style w:type="paragraph" w:styleId="EnvelopeReturn">
    <w:name w:val="envelope return"/>
    <w:basedOn w:val="Normal"/>
    <w:rsid w:val="00A64283"/>
    <w:rPr>
      <w:rFonts w:ascii="Arial" w:hAnsi="Arial" w:cs="Arial"/>
      <w:spacing w:val="-2"/>
      <w:sz w:val="20"/>
    </w:rPr>
  </w:style>
  <w:style w:type="paragraph" w:styleId="HTMLAddress">
    <w:name w:val="HTML Address"/>
    <w:basedOn w:val="Normal"/>
    <w:link w:val="HTMLAddressChar"/>
    <w:rsid w:val="00A64283"/>
    <w:rPr>
      <w:rFonts w:ascii="CG Omega" w:hAnsi="CG Omega"/>
      <w:i/>
      <w:iCs/>
      <w:spacing w:val="-2"/>
      <w:sz w:val="22"/>
    </w:rPr>
  </w:style>
  <w:style w:type="character" w:customStyle="1" w:styleId="HTMLAddressChar">
    <w:name w:val="HTML Address Char"/>
    <w:basedOn w:val="DefaultParagraphFont"/>
    <w:link w:val="HTMLAddress"/>
    <w:rsid w:val="00A64283"/>
    <w:rPr>
      <w:rFonts w:ascii="CG Omega" w:hAnsi="CG Omega"/>
      <w:i/>
      <w:iCs/>
      <w:spacing w:val="-2"/>
      <w:sz w:val="22"/>
    </w:rPr>
  </w:style>
  <w:style w:type="paragraph" w:styleId="HTMLPreformatted">
    <w:name w:val="HTML Preformatted"/>
    <w:basedOn w:val="Normal"/>
    <w:link w:val="HTMLPreformattedChar"/>
    <w:rsid w:val="00A64283"/>
    <w:rPr>
      <w:rFonts w:ascii="Courier New" w:hAnsi="Courier New" w:cs="Courier New"/>
      <w:spacing w:val="-2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64283"/>
    <w:rPr>
      <w:rFonts w:ascii="Courier New" w:hAnsi="Courier New" w:cs="Courier New"/>
      <w:spacing w:val="-2"/>
    </w:rPr>
  </w:style>
  <w:style w:type="paragraph" w:styleId="Index1">
    <w:name w:val="index 1"/>
    <w:basedOn w:val="Normal"/>
    <w:next w:val="Normal"/>
    <w:autoRedefine/>
    <w:rsid w:val="00A64283"/>
    <w:pPr>
      <w:ind w:left="220" w:hanging="220"/>
    </w:pPr>
    <w:rPr>
      <w:rFonts w:ascii="CG Omega" w:hAnsi="CG Omega"/>
      <w:spacing w:val="-2"/>
      <w:sz w:val="22"/>
    </w:rPr>
  </w:style>
  <w:style w:type="paragraph" w:styleId="Index2">
    <w:name w:val="index 2"/>
    <w:basedOn w:val="Normal"/>
    <w:next w:val="Normal"/>
    <w:autoRedefine/>
    <w:rsid w:val="00A64283"/>
    <w:pPr>
      <w:ind w:left="440" w:hanging="220"/>
    </w:pPr>
    <w:rPr>
      <w:rFonts w:ascii="CG Omega" w:hAnsi="CG Omega"/>
      <w:spacing w:val="-2"/>
      <w:sz w:val="22"/>
    </w:rPr>
  </w:style>
  <w:style w:type="paragraph" w:styleId="Index3">
    <w:name w:val="index 3"/>
    <w:basedOn w:val="Normal"/>
    <w:next w:val="Normal"/>
    <w:autoRedefine/>
    <w:rsid w:val="00A64283"/>
    <w:pPr>
      <w:ind w:left="660" w:hanging="220"/>
    </w:pPr>
    <w:rPr>
      <w:rFonts w:ascii="CG Omega" w:hAnsi="CG Omega"/>
      <w:spacing w:val="-2"/>
      <w:sz w:val="22"/>
    </w:rPr>
  </w:style>
  <w:style w:type="paragraph" w:styleId="Index4">
    <w:name w:val="index 4"/>
    <w:basedOn w:val="Normal"/>
    <w:next w:val="Normal"/>
    <w:autoRedefine/>
    <w:rsid w:val="00A64283"/>
    <w:pPr>
      <w:ind w:left="880" w:hanging="220"/>
    </w:pPr>
    <w:rPr>
      <w:rFonts w:ascii="CG Omega" w:hAnsi="CG Omega"/>
      <w:spacing w:val="-2"/>
      <w:sz w:val="22"/>
    </w:rPr>
  </w:style>
  <w:style w:type="paragraph" w:styleId="Index5">
    <w:name w:val="index 5"/>
    <w:basedOn w:val="Normal"/>
    <w:next w:val="Normal"/>
    <w:autoRedefine/>
    <w:rsid w:val="00A64283"/>
    <w:pPr>
      <w:ind w:left="1100" w:hanging="220"/>
    </w:pPr>
    <w:rPr>
      <w:rFonts w:ascii="CG Omega" w:hAnsi="CG Omega"/>
      <w:spacing w:val="-2"/>
      <w:sz w:val="22"/>
    </w:rPr>
  </w:style>
  <w:style w:type="paragraph" w:styleId="Index6">
    <w:name w:val="index 6"/>
    <w:basedOn w:val="Normal"/>
    <w:next w:val="Normal"/>
    <w:autoRedefine/>
    <w:rsid w:val="00A64283"/>
    <w:pPr>
      <w:ind w:left="1320" w:hanging="220"/>
    </w:pPr>
    <w:rPr>
      <w:rFonts w:ascii="CG Omega" w:hAnsi="CG Omega"/>
      <w:spacing w:val="-2"/>
      <w:sz w:val="22"/>
    </w:rPr>
  </w:style>
  <w:style w:type="paragraph" w:styleId="Index7">
    <w:name w:val="index 7"/>
    <w:basedOn w:val="Normal"/>
    <w:next w:val="Normal"/>
    <w:autoRedefine/>
    <w:rsid w:val="00A64283"/>
    <w:pPr>
      <w:ind w:left="1540" w:hanging="220"/>
    </w:pPr>
    <w:rPr>
      <w:rFonts w:ascii="CG Omega" w:hAnsi="CG Omega"/>
      <w:spacing w:val="-2"/>
      <w:sz w:val="22"/>
    </w:rPr>
  </w:style>
  <w:style w:type="paragraph" w:styleId="Index8">
    <w:name w:val="index 8"/>
    <w:basedOn w:val="Normal"/>
    <w:next w:val="Normal"/>
    <w:autoRedefine/>
    <w:rsid w:val="00A64283"/>
    <w:pPr>
      <w:ind w:left="1760" w:hanging="220"/>
    </w:pPr>
    <w:rPr>
      <w:rFonts w:ascii="CG Omega" w:hAnsi="CG Omega"/>
      <w:spacing w:val="-2"/>
      <w:sz w:val="22"/>
    </w:rPr>
  </w:style>
  <w:style w:type="paragraph" w:styleId="Index9">
    <w:name w:val="index 9"/>
    <w:basedOn w:val="Normal"/>
    <w:next w:val="Normal"/>
    <w:autoRedefine/>
    <w:rsid w:val="00A64283"/>
    <w:pPr>
      <w:ind w:left="1980" w:hanging="220"/>
    </w:pPr>
    <w:rPr>
      <w:rFonts w:ascii="CG Omega" w:hAnsi="CG Omega"/>
      <w:spacing w:val="-2"/>
      <w:sz w:val="22"/>
    </w:rPr>
  </w:style>
  <w:style w:type="paragraph" w:styleId="IndexHeading">
    <w:name w:val="index heading"/>
    <w:basedOn w:val="Normal"/>
    <w:next w:val="Index1"/>
    <w:rsid w:val="00A64283"/>
    <w:rPr>
      <w:rFonts w:ascii="Arial" w:hAnsi="Arial" w:cs="Arial"/>
      <w:b/>
      <w:bCs/>
      <w:spacing w:val="-2"/>
      <w:sz w:val="22"/>
    </w:rPr>
  </w:style>
  <w:style w:type="paragraph" w:styleId="List">
    <w:name w:val="List"/>
    <w:basedOn w:val="Normal"/>
    <w:rsid w:val="00A64283"/>
    <w:pPr>
      <w:ind w:left="283" w:hanging="283"/>
    </w:pPr>
    <w:rPr>
      <w:rFonts w:ascii="CG Omega" w:hAnsi="CG Omega"/>
      <w:spacing w:val="-2"/>
      <w:sz w:val="22"/>
    </w:rPr>
  </w:style>
  <w:style w:type="paragraph" w:styleId="List2">
    <w:name w:val="List 2"/>
    <w:basedOn w:val="Normal"/>
    <w:rsid w:val="00A64283"/>
    <w:pPr>
      <w:ind w:left="566" w:hanging="283"/>
    </w:pPr>
    <w:rPr>
      <w:rFonts w:ascii="CG Omega" w:hAnsi="CG Omega"/>
      <w:spacing w:val="-2"/>
      <w:sz w:val="22"/>
    </w:rPr>
  </w:style>
  <w:style w:type="paragraph" w:styleId="List3">
    <w:name w:val="List 3"/>
    <w:basedOn w:val="Normal"/>
    <w:rsid w:val="00A64283"/>
    <w:pPr>
      <w:ind w:left="849" w:hanging="283"/>
    </w:pPr>
    <w:rPr>
      <w:rFonts w:ascii="CG Omega" w:hAnsi="CG Omega"/>
      <w:spacing w:val="-2"/>
      <w:sz w:val="22"/>
    </w:rPr>
  </w:style>
  <w:style w:type="paragraph" w:styleId="List4">
    <w:name w:val="List 4"/>
    <w:basedOn w:val="Normal"/>
    <w:rsid w:val="00A64283"/>
    <w:pPr>
      <w:ind w:left="1132" w:hanging="283"/>
    </w:pPr>
    <w:rPr>
      <w:rFonts w:ascii="CG Omega" w:hAnsi="CG Omega"/>
      <w:spacing w:val="-2"/>
      <w:sz w:val="22"/>
    </w:rPr>
  </w:style>
  <w:style w:type="paragraph" w:styleId="List5">
    <w:name w:val="List 5"/>
    <w:basedOn w:val="Normal"/>
    <w:rsid w:val="00A64283"/>
    <w:pPr>
      <w:ind w:left="1415" w:hanging="283"/>
    </w:pPr>
    <w:rPr>
      <w:rFonts w:ascii="CG Omega" w:hAnsi="CG Omega"/>
      <w:spacing w:val="-2"/>
      <w:sz w:val="22"/>
    </w:rPr>
  </w:style>
  <w:style w:type="paragraph" w:styleId="ListBullet">
    <w:name w:val="List Bullet"/>
    <w:basedOn w:val="Normal"/>
    <w:autoRedefine/>
    <w:rsid w:val="00A64283"/>
    <w:pPr>
      <w:numPr>
        <w:numId w:val="13"/>
      </w:numPr>
    </w:pPr>
    <w:rPr>
      <w:rFonts w:ascii="CG Omega" w:hAnsi="CG Omega"/>
      <w:spacing w:val="-2"/>
      <w:sz w:val="22"/>
    </w:rPr>
  </w:style>
  <w:style w:type="paragraph" w:styleId="ListBullet2">
    <w:name w:val="List Bullet 2"/>
    <w:basedOn w:val="Normal"/>
    <w:autoRedefine/>
    <w:rsid w:val="00A64283"/>
    <w:pPr>
      <w:numPr>
        <w:numId w:val="14"/>
      </w:numPr>
    </w:pPr>
    <w:rPr>
      <w:rFonts w:ascii="CG Omega" w:hAnsi="CG Omega"/>
      <w:spacing w:val="-2"/>
      <w:sz w:val="22"/>
    </w:rPr>
  </w:style>
  <w:style w:type="paragraph" w:styleId="ListBullet3">
    <w:name w:val="List Bullet 3"/>
    <w:basedOn w:val="Normal"/>
    <w:autoRedefine/>
    <w:rsid w:val="00A64283"/>
    <w:pPr>
      <w:numPr>
        <w:numId w:val="15"/>
      </w:numPr>
    </w:pPr>
    <w:rPr>
      <w:rFonts w:ascii="CG Omega" w:hAnsi="CG Omega"/>
      <w:spacing w:val="-2"/>
      <w:sz w:val="22"/>
    </w:rPr>
  </w:style>
  <w:style w:type="paragraph" w:styleId="ListBullet4">
    <w:name w:val="List Bullet 4"/>
    <w:basedOn w:val="Normal"/>
    <w:autoRedefine/>
    <w:rsid w:val="00A64283"/>
    <w:pPr>
      <w:numPr>
        <w:numId w:val="16"/>
      </w:numPr>
    </w:pPr>
    <w:rPr>
      <w:rFonts w:ascii="CG Omega" w:hAnsi="CG Omega"/>
      <w:spacing w:val="-2"/>
      <w:sz w:val="22"/>
    </w:rPr>
  </w:style>
  <w:style w:type="paragraph" w:styleId="ListBullet5">
    <w:name w:val="List Bullet 5"/>
    <w:basedOn w:val="Normal"/>
    <w:autoRedefine/>
    <w:rsid w:val="00A64283"/>
    <w:pPr>
      <w:numPr>
        <w:numId w:val="17"/>
      </w:numPr>
    </w:pPr>
    <w:rPr>
      <w:rFonts w:ascii="CG Omega" w:hAnsi="CG Omega"/>
      <w:spacing w:val="-2"/>
      <w:sz w:val="22"/>
    </w:rPr>
  </w:style>
  <w:style w:type="paragraph" w:styleId="ListContinue">
    <w:name w:val="List Continue"/>
    <w:basedOn w:val="Normal"/>
    <w:rsid w:val="00A64283"/>
    <w:pPr>
      <w:spacing w:after="120"/>
      <w:ind w:left="283"/>
    </w:pPr>
    <w:rPr>
      <w:rFonts w:ascii="CG Omega" w:hAnsi="CG Omega"/>
      <w:spacing w:val="-2"/>
      <w:sz w:val="22"/>
    </w:rPr>
  </w:style>
  <w:style w:type="paragraph" w:styleId="ListContinue2">
    <w:name w:val="List Continue 2"/>
    <w:basedOn w:val="Normal"/>
    <w:rsid w:val="00A64283"/>
    <w:pPr>
      <w:spacing w:after="120"/>
      <w:ind w:left="566"/>
    </w:pPr>
    <w:rPr>
      <w:rFonts w:ascii="CG Omega" w:hAnsi="CG Omega"/>
      <w:spacing w:val="-2"/>
      <w:sz w:val="22"/>
    </w:rPr>
  </w:style>
  <w:style w:type="paragraph" w:styleId="ListContinue3">
    <w:name w:val="List Continue 3"/>
    <w:basedOn w:val="Normal"/>
    <w:rsid w:val="00A64283"/>
    <w:pPr>
      <w:spacing w:after="120"/>
      <w:ind w:left="849"/>
    </w:pPr>
    <w:rPr>
      <w:rFonts w:ascii="CG Omega" w:hAnsi="CG Omega"/>
      <w:spacing w:val="-2"/>
      <w:sz w:val="22"/>
    </w:rPr>
  </w:style>
  <w:style w:type="paragraph" w:styleId="ListContinue4">
    <w:name w:val="List Continue 4"/>
    <w:basedOn w:val="Normal"/>
    <w:rsid w:val="00A64283"/>
    <w:pPr>
      <w:spacing w:after="120"/>
      <w:ind w:left="1132"/>
    </w:pPr>
    <w:rPr>
      <w:rFonts w:ascii="CG Omega" w:hAnsi="CG Omega"/>
      <w:spacing w:val="-2"/>
      <w:sz w:val="22"/>
    </w:rPr>
  </w:style>
  <w:style w:type="paragraph" w:styleId="ListContinue5">
    <w:name w:val="List Continue 5"/>
    <w:basedOn w:val="Normal"/>
    <w:rsid w:val="00A64283"/>
    <w:pPr>
      <w:spacing w:after="120"/>
      <w:ind w:left="1415"/>
    </w:pPr>
    <w:rPr>
      <w:rFonts w:ascii="CG Omega" w:hAnsi="CG Omega"/>
      <w:spacing w:val="-2"/>
      <w:sz w:val="22"/>
    </w:rPr>
  </w:style>
  <w:style w:type="paragraph" w:styleId="ListNumber">
    <w:name w:val="List Number"/>
    <w:basedOn w:val="Normal"/>
    <w:rsid w:val="00A64283"/>
    <w:pPr>
      <w:numPr>
        <w:numId w:val="18"/>
      </w:numPr>
    </w:pPr>
    <w:rPr>
      <w:rFonts w:ascii="CG Omega" w:hAnsi="CG Omega"/>
      <w:spacing w:val="-2"/>
      <w:sz w:val="22"/>
    </w:rPr>
  </w:style>
  <w:style w:type="paragraph" w:styleId="ListNumber2">
    <w:name w:val="List Number 2"/>
    <w:basedOn w:val="Normal"/>
    <w:rsid w:val="00A64283"/>
    <w:pPr>
      <w:numPr>
        <w:numId w:val="19"/>
      </w:numPr>
    </w:pPr>
    <w:rPr>
      <w:rFonts w:ascii="CG Omega" w:hAnsi="CG Omega"/>
      <w:spacing w:val="-2"/>
      <w:sz w:val="22"/>
    </w:rPr>
  </w:style>
  <w:style w:type="paragraph" w:styleId="ListNumber3">
    <w:name w:val="List Number 3"/>
    <w:basedOn w:val="Normal"/>
    <w:rsid w:val="00A64283"/>
    <w:pPr>
      <w:numPr>
        <w:numId w:val="20"/>
      </w:numPr>
    </w:pPr>
    <w:rPr>
      <w:rFonts w:ascii="CG Omega" w:hAnsi="CG Omega"/>
      <w:spacing w:val="-2"/>
      <w:sz w:val="22"/>
    </w:rPr>
  </w:style>
  <w:style w:type="paragraph" w:styleId="ListNumber4">
    <w:name w:val="List Number 4"/>
    <w:basedOn w:val="Normal"/>
    <w:rsid w:val="00A64283"/>
    <w:pPr>
      <w:numPr>
        <w:numId w:val="21"/>
      </w:numPr>
    </w:pPr>
    <w:rPr>
      <w:rFonts w:ascii="CG Omega" w:hAnsi="CG Omega"/>
      <w:spacing w:val="-2"/>
      <w:sz w:val="22"/>
    </w:rPr>
  </w:style>
  <w:style w:type="paragraph" w:styleId="ListNumber5">
    <w:name w:val="List Number 5"/>
    <w:basedOn w:val="Normal"/>
    <w:rsid w:val="00A64283"/>
    <w:pPr>
      <w:numPr>
        <w:numId w:val="22"/>
      </w:numPr>
    </w:pPr>
    <w:rPr>
      <w:rFonts w:ascii="CG Omega" w:hAnsi="CG Omega"/>
      <w:spacing w:val="-2"/>
      <w:sz w:val="22"/>
    </w:rPr>
  </w:style>
  <w:style w:type="paragraph" w:styleId="MacroText">
    <w:name w:val="macro"/>
    <w:link w:val="MacroTextChar"/>
    <w:rsid w:val="00A642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pacing w:val="-2"/>
    </w:rPr>
  </w:style>
  <w:style w:type="character" w:customStyle="1" w:styleId="MacroTextChar">
    <w:name w:val="Macro Text Char"/>
    <w:basedOn w:val="DefaultParagraphFont"/>
    <w:link w:val="MacroText"/>
    <w:rsid w:val="00A64283"/>
    <w:rPr>
      <w:rFonts w:ascii="Courier New" w:hAnsi="Courier New" w:cs="Courier New"/>
      <w:spacing w:val="-2"/>
    </w:rPr>
  </w:style>
  <w:style w:type="paragraph" w:styleId="MessageHeader">
    <w:name w:val="Message Header"/>
    <w:basedOn w:val="Normal"/>
    <w:link w:val="MessageHeaderChar"/>
    <w:rsid w:val="00A642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pacing w:val="-2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64283"/>
    <w:rPr>
      <w:rFonts w:ascii="Arial" w:hAnsi="Arial" w:cs="Arial"/>
      <w:spacing w:val="-2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A64283"/>
    <w:rPr>
      <w:rFonts w:ascii="Times New Roman" w:hAnsi="Times New Roman"/>
      <w:spacing w:val="-2"/>
      <w:sz w:val="24"/>
      <w:szCs w:val="24"/>
    </w:rPr>
  </w:style>
  <w:style w:type="paragraph" w:styleId="NormalIndent">
    <w:name w:val="Normal Indent"/>
    <w:basedOn w:val="Normal"/>
    <w:rsid w:val="00A64283"/>
    <w:pPr>
      <w:ind w:left="720"/>
    </w:pPr>
    <w:rPr>
      <w:rFonts w:ascii="CG Omega" w:hAnsi="CG Omega"/>
      <w:spacing w:val="-2"/>
      <w:sz w:val="22"/>
    </w:rPr>
  </w:style>
  <w:style w:type="paragraph" w:styleId="NoteHeading">
    <w:name w:val="Note Heading"/>
    <w:basedOn w:val="Normal"/>
    <w:next w:val="Normal"/>
    <w:link w:val="NoteHeadingChar"/>
    <w:rsid w:val="00A64283"/>
    <w:rPr>
      <w:rFonts w:ascii="CG Omega" w:hAnsi="CG Omega"/>
      <w:spacing w:val="-2"/>
      <w:sz w:val="22"/>
    </w:rPr>
  </w:style>
  <w:style w:type="character" w:customStyle="1" w:styleId="NoteHeadingChar">
    <w:name w:val="Note Heading Char"/>
    <w:basedOn w:val="DefaultParagraphFont"/>
    <w:link w:val="NoteHeading"/>
    <w:rsid w:val="00A64283"/>
    <w:rPr>
      <w:rFonts w:ascii="CG Omega" w:hAnsi="CG Omega"/>
      <w:spacing w:val="-2"/>
      <w:sz w:val="22"/>
    </w:rPr>
  </w:style>
  <w:style w:type="paragraph" w:styleId="PlainText">
    <w:name w:val="Plain Text"/>
    <w:basedOn w:val="Normal"/>
    <w:link w:val="PlainTextChar"/>
    <w:rsid w:val="00A64283"/>
    <w:rPr>
      <w:rFonts w:ascii="Courier New" w:hAnsi="Courier New" w:cs="Courier New"/>
      <w:spacing w:val="-2"/>
      <w:sz w:val="20"/>
    </w:rPr>
  </w:style>
  <w:style w:type="character" w:customStyle="1" w:styleId="PlainTextChar">
    <w:name w:val="Plain Text Char"/>
    <w:basedOn w:val="DefaultParagraphFont"/>
    <w:link w:val="PlainText"/>
    <w:rsid w:val="00A64283"/>
    <w:rPr>
      <w:rFonts w:ascii="Courier New" w:hAnsi="Courier New" w:cs="Courier New"/>
      <w:spacing w:val="-2"/>
    </w:rPr>
  </w:style>
  <w:style w:type="paragraph" w:styleId="Salutation">
    <w:name w:val="Salutation"/>
    <w:basedOn w:val="Normal"/>
    <w:next w:val="Normal"/>
    <w:link w:val="SalutationChar"/>
    <w:rsid w:val="00A64283"/>
    <w:rPr>
      <w:rFonts w:ascii="CG Omega" w:hAnsi="CG Omega"/>
      <w:spacing w:val="-2"/>
      <w:sz w:val="22"/>
    </w:rPr>
  </w:style>
  <w:style w:type="character" w:customStyle="1" w:styleId="SalutationChar">
    <w:name w:val="Salutation Char"/>
    <w:basedOn w:val="DefaultParagraphFont"/>
    <w:link w:val="Salutation"/>
    <w:rsid w:val="00A64283"/>
    <w:rPr>
      <w:rFonts w:ascii="CG Omega" w:hAnsi="CG Omega"/>
      <w:spacing w:val="-2"/>
      <w:sz w:val="22"/>
    </w:rPr>
  </w:style>
  <w:style w:type="paragraph" w:styleId="Signature">
    <w:name w:val="Signature"/>
    <w:basedOn w:val="Normal"/>
    <w:link w:val="SignatureChar"/>
    <w:rsid w:val="00A64283"/>
    <w:pPr>
      <w:ind w:left="4252"/>
    </w:pPr>
    <w:rPr>
      <w:rFonts w:ascii="CG Omega" w:hAnsi="CG Omega"/>
      <w:spacing w:val="-2"/>
      <w:sz w:val="22"/>
    </w:rPr>
  </w:style>
  <w:style w:type="character" w:customStyle="1" w:styleId="SignatureChar">
    <w:name w:val="Signature Char"/>
    <w:basedOn w:val="DefaultParagraphFont"/>
    <w:link w:val="Signature"/>
    <w:rsid w:val="00A64283"/>
    <w:rPr>
      <w:rFonts w:ascii="CG Omega" w:hAnsi="CG Omega"/>
      <w:spacing w:val="-2"/>
      <w:sz w:val="22"/>
    </w:rPr>
  </w:style>
  <w:style w:type="paragraph" w:styleId="TableofAuthorities">
    <w:name w:val="table of authorities"/>
    <w:basedOn w:val="Normal"/>
    <w:next w:val="Normal"/>
    <w:rsid w:val="00A64283"/>
    <w:pPr>
      <w:ind w:left="220" w:hanging="220"/>
    </w:pPr>
    <w:rPr>
      <w:rFonts w:ascii="CG Omega" w:hAnsi="CG Omega"/>
      <w:spacing w:val="-2"/>
      <w:sz w:val="22"/>
    </w:rPr>
  </w:style>
  <w:style w:type="paragraph" w:styleId="TableofFigures">
    <w:name w:val="table of figures"/>
    <w:basedOn w:val="Normal"/>
    <w:next w:val="Normal"/>
    <w:rsid w:val="00A64283"/>
    <w:pPr>
      <w:ind w:left="440" w:hanging="440"/>
    </w:pPr>
    <w:rPr>
      <w:rFonts w:ascii="CG Omega" w:hAnsi="CG Omega"/>
      <w:spacing w:val="-2"/>
      <w:sz w:val="22"/>
    </w:rPr>
  </w:style>
  <w:style w:type="paragraph" w:styleId="TOC1">
    <w:name w:val="toc 1"/>
    <w:basedOn w:val="Normal"/>
    <w:next w:val="Normal"/>
    <w:autoRedefine/>
    <w:rsid w:val="00A64283"/>
    <w:rPr>
      <w:rFonts w:ascii="CG Omega" w:hAnsi="CG Omega"/>
      <w:spacing w:val="-2"/>
      <w:sz w:val="22"/>
    </w:rPr>
  </w:style>
  <w:style w:type="paragraph" w:styleId="TOC2">
    <w:name w:val="toc 2"/>
    <w:basedOn w:val="Normal"/>
    <w:next w:val="Normal"/>
    <w:autoRedefine/>
    <w:rsid w:val="00A64283"/>
    <w:pPr>
      <w:ind w:left="220"/>
    </w:pPr>
    <w:rPr>
      <w:rFonts w:ascii="CG Omega" w:hAnsi="CG Omega"/>
      <w:spacing w:val="-2"/>
      <w:sz w:val="22"/>
    </w:rPr>
  </w:style>
  <w:style w:type="paragraph" w:styleId="TOC3">
    <w:name w:val="toc 3"/>
    <w:basedOn w:val="Normal"/>
    <w:next w:val="Normal"/>
    <w:autoRedefine/>
    <w:rsid w:val="00A64283"/>
    <w:pPr>
      <w:ind w:left="440"/>
    </w:pPr>
    <w:rPr>
      <w:rFonts w:ascii="CG Omega" w:hAnsi="CG Omega"/>
      <w:spacing w:val="-2"/>
      <w:sz w:val="22"/>
    </w:rPr>
  </w:style>
  <w:style w:type="paragraph" w:styleId="TOC4">
    <w:name w:val="toc 4"/>
    <w:basedOn w:val="Normal"/>
    <w:next w:val="Normal"/>
    <w:autoRedefine/>
    <w:rsid w:val="00A64283"/>
    <w:pPr>
      <w:ind w:left="660"/>
    </w:pPr>
    <w:rPr>
      <w:rFonts w:ascii="CG Omega" w:hAnsi="CG Omega"/>
      <w:spacing w:val="-2"/>
      <w:sz w:val="22"/>
    </w:rPr>
  </w:style>
  <w:style w:type="paragraph" w:styleId="TOC5">
    <w:name w:val="toc 5"/>
    <w:basedOn w:val="Normal"/>
    <w:next w:val="Normal"/>
    <w:autoRedefine/>
    <w:rsid w:val="00A64283"/>
    <w:pPr>
      <w:ind w:left="880"/>
    </w:pPr>
    <w:rPr>
      <w:rFonts w:ascii="CG Omega" w:hAnsi="CG Omega"/>
      <w:spacing w:val="-2"/>
      <w:sz w:val="22"/>
    </w:rPr>
  </w:style>
  <w:style w:type="paragraph" w:styleId="TOC6">
    <w:name w:val="toc 6"/>
    <w:basedOn w:val="Normal"/>
    <w:next w:val="Normal"/>
    <w:autoRedefine/>
    <w:rsid w:val="00A64283"/>
    <w:pPr>
      <w:ind w:left="1100"/>
    </w:pPr>
    <w:rPr>
      <w:rFonts w:ascii="CG Omega" w:hAnsi="CG Omega"/>
      <w:spacing w:val="-2"/>
      <w:sz w:val="22"/>
    </w:rPr>
  </w:style>
  <w:style w:type="paragraph" w:styleId="TOC7">
    <w:name w:val="toc 7"/>
    <w:basedOn w:val="Normal"/>
    <w:next w:val="Normal"/>
    <w:autoRedefine/>
    <w:rsid w:val="00A64283"/>
    <w:pPr>
      <w:ind w:left="1320"/>
    </w:pPr>
    <w:rPr>
      <w:rFonts w:ascii="CG Omega" w:hAnsi="CG Omega"/>
      <w:spacing w:val="-2"/>
      <w:sz w:val="22"/>
    </w:rPr>
  </w:style>
  <w:style w:type="paragraph" w:styleId="TOC8">
    <w:name w:val="toc 8"/>
    <w:basedOn w:val="Normal"/>
    <w:next w:val="Normal"/>
    <w:autoRedefine/>
    <w:rsid w:val="00A64283"/>
    <w:pPr>
      <w:ind w:left="1540"/>
    </w:pPr>
    <w:rPr>
      <w:rFonts w:ascii="CG Omega" w:hAnsi="CG Omega"/>
      <w:spacing w:val="-2"/>
      <w:sz w:val="22"/>
    </w:rPr>
  </w:style>
  <w:style w:type="paragraph" w:styleId="TOC9">
    <w:name w:val="toc 9"/>
    <w:basedOn w:val="Normal"/>
    <w:next w:val="Normal"/>
    <w:autoRedefine/>
    <w:rsid w:val="00A64283"/>
    <w:pPr>
      <w:ind w:left="1760"/>
    </w:pPr>
    <w:rPr>
      <w:rFonts w:ascii="CG Omega" w:hAnsi="CG Omega"/>
      <w:spacing w:val="-2"/>
      <w:sz w:val="22"/>
    </w:rPr>
  </w:style>
  <w:style w:type="paragraph" w:customStyle="1" w:styleId="TableParagraph">
    <w:name w:val="Table Paragraph"/>
    <w:basedOn w:val="Normal"/>
    <w:uiPriority w:val="1"/>
    <w:qFormat/>
    <w:rsid w:val="00A64283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A6428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A64283"/>
    <w:rPr>
      <w:rFonts w:ascii="CG Omega" w:hAnsi="CG Omega"/>
      <w:spacing w:val="-2"/>
      <w:sz w:val="22"/>
    </w:rPr>
  </w:style>
  <w:style w:type="paragraph" w:customStyle="1" w:styleId="LCIplattetekst">
    <w:name w:val="LCI platte tekst"/>
    <w:rsid w:val="00A64283"/>
    <w:rPr>
      <w:rFonts w:ascii="CG Omega" w:hAnsi="CG Omega"/>
      <w:sz w:val="22"/>
      <w:szCs w:val="22"/>
    </w:rPr>
  </w:style>
  <w:style w:type="paragraph" w:customStyle="1" w:styleId="RIVMStandaard">
    <w:name w:val="RIVM_Standaard"/>
    <w:basedOn w:val="Normal"/>
    <w:qFormat/>
    <w:rsid w:val="003B7DF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eastAsia="MS Minch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18E"/>
    <w:rPr>
      <w:rFonts w:ascii="Verdana" w:hAnsi="Verdana"/>
      <w:sz w:val="18"/>
    </w:rPr>
  </w:style>
  <w:style w:type="paragraph" w:styleId="Heading1">
    <w:name w:val="heading 1"/>
    <w:basedOn w:val="Normal"/>
    <w:next w:val="Normal"/>
    <w:autoRedefine/>
    <w:qFormat/>
    <w:rsid w:val="00CF397B"/>
    <w:pPr>
      <w:widowControl w:val="0"/>
      <w:numPr>
        <w:numId w:val="10"/>
      </w:numPr>
      <w:tabs>
        <w:tab w:val="left" w:pos="0"/>
        <w:tab w:val="left" w:pos="284"/>
      </w:tabs>
      <w:ind w:left="0" w:firstLine="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  <w:numId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noProof/>
      <w:sz w:val="13"/>
    </w:rPr>
  </w:style>
  <w:style w:type="paragraph" w:styleId="Footer">
    <w:name w:val="footer"/>
    <w:basedOn w:val="Normal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szCs w:val="13"/>
    </w:rPr>
  </w:style>
  <w:style w:type="paragraph" w:customStyle="1" w:styleId="RIVMRubriceringMerking">
    <w:name w:val="RIVM_RubriceringMerking"/>
    <w:basedOn w:val="Footer"/>
    <w:rPr>
      <w:b/>
      <w:small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ubtitel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2"/>
      </w:numPr>
    </w:pPr>
  </w:style>
  <w:style w:type="paragraph" w:customStyle="1" w:styleId="RIVMOpsommingLetter">
    <w:name w:val="RIVM_OpsommingLetter"/>
    <w:basedOn w:val="Normal"/>
    <w:pPr>
      <w:numPr>
        <w:numId w:val="3"/>
      </w:numPr>
    </w:pPr>
  </w:style>
  <w:style w:type="paragraph" w:customStyle="1" w:styleId="RIVMOpsommingPunt">
    <w:name w:val="RIVM_OpsommingPunt"/>
    <w:basedOn w:val="Normal"/>
    <w:pPr>
      <w:numPr>
        <w:numId w:val="4"/>
      </w:numPr>
    </w:pPr>
  </w:style>
  <w:style w:type="paragraph" w:customStyle="1" w:styleId="RIVMOpsommingStreep">
    <w:name w:val="RIVM_OpsommingStreep"/>
    <w:basedOn w:val="Normal"/>
    <w:pPr>
      <w:numPr>
        <w:numId w:val="5"/>
      </w:numPr>
    </w:pPr>
  </w:style>
  <w:style w:type="paragraph" w:customStyle="1" w:styleId="RIVMOpsommingVinkAan">
    <w:name w:val="RIVM_OpsommingVinkAan"/>
    <w:basedOn w:val="Normal"/>
    <w:pPr>
      <w:numPr>
        <w:numId w:val="6"/>
      </w:numPr>
    </w:pPr>
  </w:style>
  <w:style w:type="paragraph" w:customStyle="1" w:styleId="RIVMOpsommingVinkUit">
    <w:name w:val="RIVM_OpsommingVinkUit"/>
    <w:basedOn w:val="Normal"/>
    <w:pPr>
      <w:numPr>
        <w:numId w:val="7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8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8"/>
      </w:numPr>
    </w:pPr>
  </w:style>
  <w:style w:type="paragraph" w:customStyle="1" w:styleId="RIVMTabelTitel">
    <w:name w:val="RIVM_TabelTitel"/>
    <w:basedOn w:val="Normal"/>
    <w:next w:val="Normal"/>
    <w:pPr>
      <w:numPr>
        <w:numId w:val="9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Normal"/>
    <w:pPr>
      <w:widowControl w:val="0"/>
      <w:suppressAutoHyphens/>
    </w:pPr>
    <w:rPr>
      <w:rFonts w:eastAsia="DejaVu Sans" w:cs="Lohit Hindi"/>
      <w:kern w:val="3"/>
      <w:sz w:val="13"/>
      <w:szCs w:val="24"/>
      <w:lang w:eastAsia="zh-CN" w:bidi="hi-IN"/>
    </w:rPr>
  </w:style>
  <w:style w:type="paragraph" w:styleId="ListParagraph">
    <w:name w:val="List Paragraph"/>
    <w:basedOn w:val="Normal"/>
    <w:uiPriority w:val="1"/>
    <w:qFormat/>
    <w:rsid w:val="00827AD6"/>
    <w:pPr>
      <w:ind w:left="720"/>
      <w:contextualSpacing/>
    </w:pPr>
  </w:style>
  <w:style w:type="character" w:styleId="LineNumber">
    <w:name w:val="line number"/>
    <w:basedOn w:val="DefaultParagraphFont"/>
    <w:rsid w:val="00724783"/>
  </w:style>
  <w:style w:type="character" w:styleId="CommentReference">
    <w:name w:val="annotation reference"/>
    <w:uiPriority w:val="99"/>
    <w:rsid w:val="00792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923DC"/>
    <w:rPr>
      <w:sz w:val="20"/>
    </w:rPr>
  </w:style>
  <w:style w:type="character" w:customStyle="1" w:styleId="CommentTextChar">
    <w:name w:val="Comment Text Char"/>
    <w:link w:val="CommentText"/>
    <w:uiPriority w:val="99"/>
    <w:rsid w:val="007923DC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7923DC"/>
    <w:rPr>
      <w:b/>
      <w:bCs/>
    </w:rPr>
  </w:style>
  <w:style w:type="character" w:customStyle="1" w:styleId="CommentSubjectChar">
    <w:name w:val="Comment Subject Char"/>
    <w:link w:val="CommentSubject"/>
    <w:rsid w:val="007923DC"/>
    <w:rPr>
      <w:rFonts w:ascii="Verdana" w:hAnsi="Verdana"/>
      <w:b/>
      <w:bCs/>
    </w:rPr>
  </w:style>
  <w:style w:type="paragraph" w:styleId="Title">
    <w:name w:val="Title"/>
    <w:basedOn w:val="Normal"/>
    <w:next w:val="Normal"/>
    <w:link w:val="TitleChar"/>
    <w:qFormat/>
    <w:rsid w:val="00CF70C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CF70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CF70C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CF70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rsid w:val="008E38CE"/>
    <w:rPr>
      <w:color w:val="0000FF"/>
      <w:u w:val="single"/>
    </w:rPr>
  </w:style>
  <w:style w:type="character" w:styleId="Emphasis">
    <w:name w:val="Emphasis"/>
    <w:qFormat/>
    <w:rsid w:val="00FB721A"/>
    <w:rPr>
      <w:i/>
      <w:iCs/>
    </w:rPr>
  </w:style>
  <w:style w:type="paragraph" w:styleId="TOAHeading">
    <w:name w:val="toa heading"/>
    <w:basedOn w:val="Normal"/>
    <w:next w:val="Normal"/>
    <w:rsid w:val="00A64283"/>
    <w:pPr>
      <w:spacing w:before="120"/>
    </w:pPr>
    <w:rPr>
      <w:rFonts w:ascii="Arial" w:hAnsi="Arial"/>
      <w:b/>
      <w:spacing w:val="-2"/>
      <w:sz w:val="24"/>
      <w:szCs w:val="24"/>
    </w:rPr>
  </w:style>
  <w:style w:type="paragraph" w:customStyle="1" w:styleId="Noparagraphstyle">
    <w:name w:val="[No paragraph style]"/>
    <w:rsid w:val="00A6428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en-US"/>
    </w:rPr>
  </w:style>
  <w:style w:type="paragraph" w:customStyle="1" w:styleId="Titel1">
    <w:name w:val="Titel1"/>
    <w:rsid w:val="00A64283"/>
    <w:pPr>
      <w:tabs>
        <w:tab w:val="right" w:pos="9071"/>
      </w:tabs>
    </w:pPr>
    <w:rPr>
      <w:rFonts w:ascii="Arial" w:hAnsi="Arial"/>
      <w:b/>
      <w:color w:val="000000"/>
      <w:spacing w:val="3"/>
      <w:sz w:val="32"/>
      <w:lang w:eastAsia="en-US"/>
    </w:rPr>
  </w:style>
  <w:style w:type="paragraph" w:customStyle="1" w:styleId="Body">
    <w:name w:val="Body"/>
    <w:next w:val="Noparagraphstyle"/>
    <w:rsid w:val="00A64283"/>
    <w:pPr>
      <w:suppressAutoHyphens/>
    </w:pPr>
    <w:rPr>
      <w:rFonts w:ascii="Arial" w:hAnsi="Arial"/>
      <w:color w:val="000000"/>
      <w:spacing w:val="2"/>
      <w:sz w:val="22"/>
      <w:lang w:eastAsia="en-US"/>
    </w:rPr>
  </w:style>
  <w:style w:type="paragraph" w:customStyle="1" w:styleId="NormalParagraphStyle">
    <w:name w:val="NormalParagraphStyle"/>
    <w:basedOn w:val="Noparagraphstyle"/>
    <w:rsid w:val="00A64283"/>
  </w:style>
  <w:style w:type="paragraph" w:customStyle="1" w:styleId="Kop11">
    <w:name w:val="Kop 11"/>
    <w:rsid w:val="00A64283"/>
    <w:rPr>
      <w:rFonts w:ascii="Arial" w:hAnsi="Arial"/>
      <w:b/>
      <w:color w:val="000000"/>
      <w:spacing w:val="3"/>
      <w:sz w:val="22"/>
      <w:lang w:eastAsia="en-US"/>
    </w:rPr>
  </w:style>
  <w:style w:type="paragraph" w:customStyle="1" w:styleId="Kop21">
    <w:name w:val="Kop 21"/>
    <w:rsid w:val="00A64283"/>
    <w:pPr>
      <w:tabs>
        <w:tab w:val="right" w:pos="7460"/>
      </w:tabs>
    </w:pPr>
    <w:rPr>
      <w:rFonts w:ascii="Arial" w:hAnsi="Arial"/>
      <w:b/>
      <w:color w:val="000000"/>
      <w:spacing w:val="2"/>
      <w:sz w:val="22"/>
      <w:lang w:eastAsia="en-US"/>
    </w:rPr>
  </w:style>
  <w:style w:type="paragraph" w:customStyle="1" w:styleId="Bodyopsomming">
    <w:name w:val="Body_opsomming"/>
    <w:rsid w:val="00A64283"/>
    <w:pPr>
      <w:suppressAutoHyphens/>
      <w:ind w:left="227" w:hanging="227"/>
    </w:pPr>
    <w:rPr>
      <w:rFonts w:ascii="Arial" w:hAnsi="Arial"/>
      <w:color w:val="000000"/>
      <w:spacing w:val="2"/>
      <w:sz w:val="22"/>
      <w:lang w:eastAsia="en-US"/>
    </w:rPr>
  </w:style>
  <w:style w:type="paragraph" w:customStyle="1" w:styleId="Kop31">
    <w:name w:val="Kop 31"/>
    <w:rsid w:val="00A64283"/>
    <w:rPr>
      <w:rFonts w:ascii="Arial" w:hAnsi="Arial"/>
      <w:b/>
      <w:color w:val="000000"/>
      <w:spacing w:val="2"/>
      <w:sz w:val="22"/>
      <w:lang w:eastAsia="en-US"/>
    </w:rPr>
  </w:style>
  <w:style w:type="character" w:customStyle="1" w:styleId="Bodycursief">
    <w:name w:val="Body cursief"/>
    <w:rsid w:val="00A64283"/>
    <w:rPr>
      <w:i/>
      <w:spacing w:val="2"/>
      <w:sz w:val="22"/>
      <w:vertAlign w:val="baseline"/>
    </w:rPr>
  </w:style>
  <w:style w:type="character" w:styleId="FootnoteReference">
    <w:name w:val="footnote reference"/>
    <w:rsid w:val="00A64283"/>
    <w:rPr>
      <w:vertAlign w:val="superscript"/>
    </w:rPr>
  </w:style>
  <w:style w:type="paragraph" w:customStyle="1" w:styleId="voetnoot">
    <w:name w:val="voetnoot"/>
    <w:basedOn w:val="Normal"/>
    <w:rsid w:val="00A64283"/>
    <w:pPr>
      <w:widowControl w:val="0"/>
      <w:pBdr>
        <w:top w:val="single" w:sz="4" w:space="9" w:color="auto"/>
      </w:pBdr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000000"/>
      <w:spacing w:val="2"/>
      <w:sz w:val="16"/>
      <w:lang w:eastAsia="en-US"/>
    </w:rPr>
  </w:style>
  <w:style w:type="paragraph" w:customStyle="1" w:styleId="Bodyopsomminginspringen">
    <w:name w:val="Body_opsomming inspringen"/>
    <w:basedOn w:val="NormalParagraphStyle"/>
    <w:rsid w:val="00A64283"/>
    <w:pPr>
      <w:ind w:left="397" w:hanging="170"/>
    </w:pPr>
    <w:rPr>
      <w:rFonts w:ascii="Arial" w:hAnsi="Arial"/>
      <w:spacing w:val="2"/>
      <w:sz w:val="22"/>
    </w:rPr>
  </w:style>
  <w:style w:type="paragraph" w:customStyle="1" w:styleId="Tabellen">
    <w:name w:val="Tabellen"/>
    <w:basedOn w:val="Body"/>
    <w:rsid w:val="00A6428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Univers" w:hAnsi="Univers"/>
      <w:sz w:val="16"/>
    </w:rPr>
  </w:style>
  <w:style w:type="character" w:styleId="FollowedHyperlink">
    <w:name w:val="FollowedHyperlink"/>
    <w:rsid w:val="00A64283"/>
    <w:rPr>
      <w:color w:val="606420"/>
      <w:u w:val="single"/>
    </w:rPr>
  </w:style>
  <w:style w:type="character" w:styleId="PageNumber">
    <w:name w:val="page number"/>
    <w:basedOn w:val="DefaultParagraphFont"/>
    <w:rsid w:val="00A64283"/>
  </w:style>
  <w:style w:type="paragraph" w:styleId="BlockText">
    <w:name w:val="Block Text"/>
    <w:basedOn w:val="Normal"/>
    <w:rsid w:val="00A64283"/>
    <w:pPr>
      <w:spacing w:after="120"/>
      <w:ind w:left="1440" w:right="1440"/>
    </w:pPr>
    <w:rPr>
      <w:rFonts w:ascii="CG Omega" w:hAnsi="CG Omega"/>
      <w:spacing w:val="-2"/>
      <w:sz w:val="22"/>
    </w:rPr>
  </w:style>
  <w:style w:type="paragraph" w:styleId="BodyText">
    <w:name w:val="Body Text"/>
    <w:basedOn w:val="Normal"/>
    <w:link w:val="BodyTextChar"/>
    <w:rsid w:val="00A64283"/>
    <w:pPr>
      <w:spacing w:after="120"/>
    </w:pPr>
    <w:rPr>
      <w:rFonts w:ascii="CG Omega" w:hAnsi="CG Omeg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A64283"/>
    <w:rPr>
      <w:rFonts w:ascii="CG Omega" w:hAnsi="CG Omega"/>
      <w:spacing w:val="-2"/>
      <w:sz w:val="22"/>
    </w:rPr>
  </w:style>
  <w:style w:type="paragraph" w:styleId="BodyText2">
    <w:name w:val="Body Text 2"/>
    <w:basedOn w:val="Normal"/>
    <w:link w:val="BodyText2Char"/>
    <w:rsid w:val="00A64283"/>
    <w:pPr>
      <w:spacing w:after="120" w:line="480" w:lineRule="auto"/>
    </w:pPr>
    <w:rPr>
      <w:rFonts w:ascii="CG Omega" w:hAnsi="CG Omega"/>
      <w:spacing w:val="-2"/>
      <w:sz w:val="22"/>
    </w:rPr>
  </w:style>
  <w:style w:type="character" w:customStyle="1" w:styleId="BodyText2Char">
    <w:name w:val="Body Text 2 Char"/>
    <w:basedOn w:val="DefaultParagraphFont"/>
    <w:link w:val="BodyText2"/>
    <w:rsid w:val="00A64283"/>
    <w:rPr>
      <w:rFonts w:ascii="CG Omega" w:hAnsi="CG Omega"/>
      <w:spacing w:val="-2"/>
      <w:sz w:val="22"/>
    </w:rPr>
  </w:style>
  <w:style w:type="paragraph" w:styleId="BodyText3">
    <w:name w:val="Body Text 3"/>
    <w:basedOn w:val="Normal"/>
    <w:link w:val="BodyText3Char"/>
    <w:rsid w:val="00A64283"/>
    <w:pPr>
      <w:spacing w:after="120"/>
    </w:pPr>
    <w:rPr>
      <w:rFonts w:ascii="CG Omega" w:hAnsi="CG Omega"/>
      <w:spacing w:val="-2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64283"/>
    <w:rPr>
      <w:rFonts w:ascii="CG Omega" w:hAnsi="CG Omega"/>
      <w:spacing w:val="-2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A6428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64283"/>
    <w:rPr>
      <w:rFonts w:ascii="CG Omega" w:hAnsi="CG Omega"/>
      <w:spacing w:val="-2"/>
      <w:sz w:val="22"/>
    </w:rPr>
  </w:style>
  <w:style w:type="paragraph" w:styleId="BodyTextIndent">
    <w:name w:val="Body Text Indent"/>
    <w:basedOn w:val="Normal"/>
    <w:link w:val="BodyTextIndentChar"/>
    <w:rsid w:val="00A64283"/>
    <w:pPr>
      <w:spacing w:after="120"/>
      <w:ind w:left="283"/>
    </w:pPr>
    <w:rPr>
      <w:rFonts w:ascii="CG Omega" w:hAnsi="CG Omega"/>
      <w:spacing w:val="-2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64283"/>
    <w:rPr>
      <w:rFonts w:ascii="CG Omega" w:hAnsi="CG Omega"/>
      <w:spacing w:val="-2"/>
      <w:sz w:val="22"/>
    </w:rPr>
  </w:style>
  <w:style w:type="paragraph" w:styleId="BodyTextFirstIndent2">
    <w:name w:val="Body Text First Indent 2"/>
    <w:basedOn w:val="BodyTextIndent"/>
    <w:link w:val="BodyTextFirstIndent2Char"/>
    <w:rsid w:val="00A6428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64283"/>
    <w:rPr>
      <w:rFonts w:ascii="CG Omega" w:hAnsi="CG Omega"/>
      <w:spacing w:val="-2"/>
      <w:sz w:val="22"/>
    </w:rPr>
  </w:style>
  <w:style w:type="paragraph" w:styleId="BodyTextIndent2">
    <w:name w:val="Body Text Indent 2"/>
    <w:basedOn w:val="Normal"/>
    <w:link w:val="BodyTextIndent2Char"/>
    <w:rsid w:val="00A64283"/>
    <w:pPr>
      <w:spacing w:after="120" w:line="480" w:lineRule="auto"/>
      <w:ind w:left="283"/>
    </w:pPr>
    <w:rPr>
      <w:rFonts w:ascii="CG Omega" w:hAnsi="CG Omega"/>
      <w:spacing w:val="-2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A64283"/>
    <w:rPr>
      <w:rFonts w:ascii="CG Omega" w:hAnsi="CG Omega"/>
      <w:spacing w:val="-2"/>
      <w:sz w:val="22"/>
    </w:rPr>
  </w:style>
  <w:style w:type="paragraph" w:styleId="BodyTextIndent3">
    <w:name w:val="Body Text Indent 3"/>
    <w:basedOn w:val="Normal"/>
    <w:link w:val="BodyTextIndent3Char"/>
    <w:rsid w:val="00A64283"/>
    <w:pPr>
      <w:spacing w:after="120"/>
      <w:ind w:left="283"/>
    </w:pPr>
    <w:rPr>
      <w:rFonts w:ascii="CG Omega" w:hAnsi="CG Omega"/>
      <w:spacing w:val="-2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64283"/>
    <w:rPr>
      <w:rFonts w:ascii="CG Omega" w:hAnsi="CG Omega"/>
      <w:spacing w:val="-2"/>
      <w:sz w:val="16"/>
      <w:szCs w:val="16"/>
    </w:rPr>
  </w:style>
  <w:style w:type="paragraph" w:styleId="Closing">
    <w:name w:val="Closing"/>
    <w:basedOn w:val="Normal"/>
    <w:link w:val="ClosingChar"/>
    <w:rsid w:val="00A64283"/>
    <w:pPr>
      <w:ind w:left="4252"/>
    </w:pPr>
    <w:rPr>
      <w:rFonts w:ascii="CG Omega" w:hAnsi="CG Omega"/>
      <w:spacing w:val="-2"/>
      <w:sz w:val="22"/>
    </w:rPr>
  </w:style>
  <w:style w:type="character" w:customStyle="1" w:styleId="ClosingChar">
    <w:name w:val="Closing Char"/>
    <w:basedOn w:val="DefaultParagraphFont"/>
    <w:link w:val="Closing"/>
    <w:rsid w:val="00A64283"/>
    <w:rPr>
      <w:rFonts w:ascii="CG Omega" w:hAnsi="CG Omega"/>
      <w:spacing w:val="-2"/>
      <w:sz w:val="22"/>
    </w:rPr>
  </w:style>
  <w:style w:type="paragraph" w:styleId="Date">
    <w:name w:val="Date"/>
    <w:basedOn w:val="Normal"/>
    <w:next w:val="Normal"/>
    <w:link w:val="DateChar"/>
    <w:rsid w:val="00A64283"/>
    <w:rPr>
      <w:rFonts w:ascii="CG Omega" w:hAnsi="CG Omega"/>
      <w:spacing w:val="-2"/>
      <w:sz w:val="22"/>
    </w:rPr>
  </w:style>
  <w:style w:type="character" w:customStyle="1" w:styleId="DateChar">
    <w:name w:val="Date Char"/>
    <w:basedOn w:val="DefaultParagraphFont"/>
    <w:link w:val="Date"/>
    <w:rsid w:val="00A64283"/>
    <w:rPr>
      <w:rFonts w:ascii="CG Omega" w:hAnsi="CG Omega"/>
      <w:spacing w:val="-2"/>
      <w:sz w:val="22"/>
    </w:rPr>
  </w:style>
  <w:style w:type="paragraph" w:styleId="DocumentMap">
    <w:name w:val="Document Map"/>
    <w:basedOn w:val="Normal"/>
    <w:link w:val="DocumentMapChar"/>
    <w:rsid w:val="00A64283"/>
    <w:pPr>
      <w:shd w:val="clear" w:color="auto" w:fill="000080"/>
    </w:pPr>
    <w:rPr>
      <w:rFonts w:ascii="Tahoma" w:hAnsi="Tahoma" w:cs="Tahoma"/>
      <w:spacing w:val="-2"/>
      <w:sz w:val="22"/>
    </w:rPr>
  </w:style>
  <w:style w:type="character" w:customStyle="1" w:styleId="DocumentMapChar">
    <w:name w:val="Document Map Char"/>
    <w:basedOn w:val="DefaultParagraphFont"/>
    <w:link w:val="DocumentMap"/>
    <w:rsid w:val="00A64283"/>
    <w:rPr>
      <w:rFonts w:ascii="Tahoma" w:hAnsi="Tahoma" w:cs="Tahoma"/>
      <w:spacing w:val="-2"/>
      <w:sz w:val="22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A64283"/>
    <w:rPr>
      <w:rFonts w:ascii="CG Omega" w:hAnsi="CG Omega"/>
      <w:spacing w:val="-2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A64283"/>
    <w:rPr>
      <w:rFonts w:ascii="CG Omega" w:hAnsi="CG Omega"/>
      <w:spacing w:val="-2"/>
      <w:sz w:val="22"/>
    </w:rPr>
  </w:style>
  <w:style w:type="paragraph" w:styleId="EnvelopeAddress">
    <w:name w:val="envelope address"/>
    <w:basedOn w:val="Normal"/>
    <w:rsid w:val="00A6428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pacing w:val="-2"/>
      <w:sz w:val="24"/>
      <w:szCs w:val="24"/>
    </w:rPr>
  </w:style>
  <w:style w:type="paragraph" w:styleId="EnvelopeReturn">
    <w:name w:val="envelope return"/>
    <w:basedOn w:val="Normal"/>
    <w:rsid w:val="00A64283"/>
    <w:rPr>
      <w:rFonts w:ascii="Arial" w:hAnsi="Arial" w:cs="Arial"/>
      <w:spacing w:val="-2"/>
      <w:sz w:val="20"/>
    </w:rPr>
  </w:style>
  <w:style w:type="paragraph" w:styleId="HTMLAddress">
    <w:name w:val="HTML Address"/>
    <w:basedOn w:val="Normal"/>
    <w:link w:val="HTMLAddressChar"/>
    <w:rsid w:val="00A64283"/>
    <w:rPr>
      <w:rFonts w:ascii="CG Omega" w:hAnsi="CG Omega"/>
      <w:i/>
      <w:iCs/>
      <w:spacing w:val="-2"/>
      <w:sz w:val="22"/>
    </w:rPr>
  </w:style>
  <w:style w:type="character" w:customStyle="1" w:styleId="HTMLAddressChar">
    <w:name w:val="HTML Address Char"/>
    <w:basedOn w:val="DefaultParagraphFont"/>
    <w:link w:val="HTMLAddress"/>
    <w:rsid w:val="00A64283"/>
    <w:rPr>
      <w:rFonts w:ascii="CG Omega" w:hAnsi="CG Omega"/>
      <w:i/>
      <w:iCs/>
      <w:spacing w:val="-2"/>
      <w:sz w:val="22"/>
    </w:rPr>
  </w:style>
  <w:style w:type="paragraph" w:styleId="HTMLPreformatted">
    <w:name w:val="HTML Preformatted"/>
    <w:basedOn w:val="Normal"/>
    <w:link w:val="HTMLPreformattedChar"/>
    <w:rsid w:val="00A64283"/>
    <w:rPr>
      <w:rFonts w:ascii="Courier New" w:hAnsi="Courier New" w:cs="Courier New"/>
      <w:spacing w:val="-2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64283"/>
    <w:rPr>
      <w:rFonts w:ascii="Courier New" w:hAnsi="Courier New" w:cs="Courier New"/>
      <w:spacing w:val="-2"/>
    </w:rPr>
  </w:style>
  <w:style w:type="paragraph" w:styleId="Index1">
    <w:name w:val="index 1"/>
    <w:basedOn w:val="Normal"/>
    <w:next w:val="Normal"/>
    <w:autoRedefine/>
    <w:rsid w:val="00A64283"/>
    <w:pPr>
      <w:ind w:left="220" w:hanging="220"/>
    </w:pPr>
    <w:rPr>
      <w:rFonts w:ascii="CG Omega" w:hAnsi="CG Omega"/>
      <w:spacing w:val="-2"/>
      <w:sz w:val="22"/>
    </w:rPr>
  </w:style>
  <w:style w:type="paragraph" w:styleId="Index2">
    <w:name w:val="index 2"/>
    <w:basedOn w:val="Normal"/>
    <w:next w:val="Normal"/>
    <w:autoRedefine/>
    <w:rsid w:val="00A64283"/>
    <w:pPr>
      <w:ind w:left="440" w:hanging="220"/>
    </w:pPr>
    <w:rPr>
      <w:rFonts w:ascii="CG Omega" w:hAnsi="CG Omega"/>
      <w:spacing w:val="-2"/>
      <w:sz w:val="22"/>
    </w:rPr>
  </w:style>
  <w:style w:type="paragraph" w:styleId="Index3">
    <w:name w:val="index 3"/>
    <w:basedOn w:val="Normal"/>
    <w:next w:val="Normal"/>
    <w:autoRedefine/>
    <w:rsid w:val="00A64283"/>
    <w:pPr>
      <w:ind w:left="660" w:hanging="220"/>
    </w:pPr>
    <w:rPr>
      <w:rFonts w:ascii="CG Omega" w:hAnsi="CG Omega"/>
      <w:spacing w:val="-2"/>
      <w:sz w:val="22"/>
    </w:rPr>
  </w:style>
  <w:style w:type="paragraph" w:styleId="Index4">
    <w:name w:val="index 4"/>
    <w:basedOn w:val="Normal"/>
    <w:next w:val="Normal"/>
    <w:autoRedefine/>
    <w:rsid w:val="00A64283"/>
    <w:pPr>
      <w:ind w:left="880" w:hanging="220"/>
    </w:pPr>
    <w:rPr>
      <w:rFonts w:ascii="CG Omega" w:hAnsi="CG Omega"/>
      <w:spacing w:val="-2"/>
      <w:sz w:val="22"/>
    </w:rPr>
  </w:style>
  <w:style w:type="paragraph" w:styleId="Index5">
    <w:name w:val="index 5"/>
    <w:basedOn w:val="Normal"/>
    <w:next w:val="Normal"/>
    <w:autoRedefine/>
    <w:rsid w:val="00A64283"/>
    <w:pPr>
      <w:ind w:left="1100" w:hanging="220"/>
    </w:pPr>
    <w:rPr>
      <w:rFonts w:ascii="CG Omega" w:hAnsi="CG Omega"/>
      <w:spacing w:val="-2"/>
      <w:sz w:val="22"/>
    </w:rPr>
  </w:style>
  <w:style w:type="paragraph" w:styleId="Index6">
    <w:name w:val="index 6"/>
    <w:basedOn w:val="Normal"/>
    <w:next w:val="Normal"/>
    <w:autoRedefine/>
    <w:rsid w:val="00A64283"/>
    <w:pPr>
      <w:ind w:left="1320" w:hanging="220"/>
    </w:pPr>
    <w:rPr>
      <w:rFonts w:ascii="CG Omega" w:hAnsi="CG Omega"/>
      <w:spacing w:val="-2"/>
      <w:sz w:val="22"/>
    </w:rPr>
  </w:style>
  <w:style w:type="paragraph" w:styleId="Index7">
    <w:name w:val="index 7"/>
    <w:basedOn w:val="Normal"/>
    <w:next w:val="Normal"/>
    <w:autoRedefine/>
    <w:rsid w:val="00A64283"/>
    <w:pPr>
      <w:ind w:left="1540" w:hanging="220"/>
    </w:pPr>
    <w:rPr>
      <w:rFonts w:ascii="CG Omega" w:hAnsi="CG Omega"/>
      <w:spacing w:val="-2"/>
      <w:sz w:val="22"/>
    </w:rPr>
  </w:style>
  <w:style w:type="paragraph" w:styleId="Index8">
    <w:name w:val="index 8"/>
    <w:basedOn w:val="Normal"/>
    <w:next w:val="Normal"/>
    <w:autoRedefine/>
    <w:rsid w:val="00A64283"/>
    <w:pPr>
      <w:ind w:left="1760" w:hanging="220"/>
    </w:pPr>
    <w:rPr>
      <w:rFonts w:ascii="CG Omega" w:hAnsi="CG Omega"/>
      <w:spacing w:val="-2"/>
      <w:sz w:val="22"/>
    </w:rPr>
  </w:style>
  <w:style w:type="paragraph" w:styleId="Index9">
    <w:name w:val="index 9"/>
    <w:basedOn w:val="Normal"/>
    <w:next w:val="Normal"/>
    <w:autoRedefine/>
    <w:rsid w:val="00A64283"/>
    <w:pPr>
      <w:ind w:left="1980" w:hanging="220"/>
    </w:pPr>
    <w:rPr>
      <w:rFonts w:ascii="CG Omega" w:hAnsi="CG Omega"/>
      <w:spacing w:val="-2"/>
      <w:sz w:val="22"/>
    </w:rPr>
  </w:style>
  <w:style w:type="paragraph" w:styleId="IndexHeading">
    <w:name w:val="index heading"/>
    <w:basedOn w:val="Normal"/>
    <w:next w:val="Index1"/>
    <w:rsid w:val="00A64283"/>
    <w:rPr>
      <w:rFonts w:ascii="Arial" w:hAnsi="Arial" w:cs="Arial"/>
      <w:b/>
      <w:bCs/>
      <w:spacing w:val="-2"/>
      <w:sz w:val="22"/>
    </w:rPr>
  </w:style>
  <w:style w:type="paragraph" w:styleId="List">
    <w:name w:val="List"/>
    <w:basedOn w:val="Normal"/>
    <w:rsid w:val="00A64283"/>
    <w:pPr>
      <w:ind w:left="283" w:hanging="283"/>
    </w:pPr>
    <w:rPr>
      <w:rFonts w:ascii="CG Omega" w:hAnsi="CG Omega"/>
      <w:spacing w:val="-2"/>
      <w:sz w:val="22"/>
    </w:rPr>
  </w:style>
  <w:style w:type="paragraph" w:styleId="List2">
    <w:name w:val="List 2"/>
    <w:basedOn w:val="Normal"/>
    <w:rsid w:val="00A64283"/>
    <w:pPr>
      <w:ind w:left="566" w:hanging="283"/>
    </w:pPr>
    <w:rPr>
      <w:rFonts w:ascii="CG Omega" w:hAnsi="CG Omega"/>
      <w:spacing w:val="-2"/>
      <w:sz w:val="22"/>
    </w:rPr>
  </w:style>
  <w:style w:type="paragraph" w:styleId="List3">
    <w:name w:val="List 3"/>
    <w:basedOn w:val="Normal"/>
    <w:rsid w:val="00A64283"/>
    <w:pPr>
      <w:ind w:left="849" w:hanging="283"/>
    </w:pPr>
    <w:rPr>
      <w:rFonts w:ascii="CG Omega" w:hAnsi="CG Omega"/>
      <w:spacing w:val="-2"/>
      <w:sz w:val="22"/>
    </w:rPr>
  </w:style>
  <w:style w:type="paragraph" w:styleId="List4">
    <w:name w:val="List 4"/>
    <w:basedOn w:val="Normal"/>
    <w:rsid w:val="00A64283"/>
    <w:pPr>
      <w:ind w:left="1132" w:hanging="283"/>
    </w:pPr>
    <w:rPr>
      <w:rFonts w:ascii="CG Omega" w:hAnsi="CG Omega"/>
      <w:spacing w:val="-2"/>
      <w:sz w:val="22"/>
    </w:rPr>
  </w:style>
  <w:style w:type="paragraph" w:styleId="List5">
    <w:name w:val="List 5"/>
    <w:basedOn w:val="Normal"/>
    <w:rsid w:val="00A64283"/>
    <w:pPr>
      <w:ind w:left="1415" w:hanging="283"/>
    </w:pPr>
    <w:rPr>
      <w:rFonts w:ascii="CG Omega" w:hAnsi="CG Omega"/>
      <w:spacing w:val="-2"/>
      <w:sz w:val="22"/>
    </w:rPr>
  </w:style>
  <w:style w:type="paragraph" w:styleId="ListBullet">
    <w:name w:val="List Bullet"/>
    <w:basedOn w:val="Normal"/>
    <w:autoRedefine/>
    <w:rsid w:val="00A64283"/>
    <w:pPr>
      <w:numPr>
        <w:numId w:val="13"/>
      </w:numPr>
    </w:pPr>
    <w:rPr>
      <w:rFonts w:ascii="CG Omega" w:hAnsi="CG Omega"/>
      <w:spacing w:val="-2"/>
      <w:sz w:val="22"/>
    </w:rPr>
  </w:style>
  <w:style w:type="paragraph" w:styleId="ListBullet2">
    <w:name w:val="List Bullet 2"/>
    <w:basedOn w:val="Normal"/>
    <w:autoRedefine/>
    <w:rsid w:val="00A64283"/>
    <w:pPr>
      <w:numPr>
        <w:numId w:val="14"/>
      </w:numPr>
    </w:pPr>
    <w:rPr>
      <w:rFonts w:ascii="CG Omega" w:hAnsi="CG Omega"/>
      <w:spacing w:val="-2"/>
      <w:sz w:val="22"/>
    </w:rPr>
  </w:style>
  <w:style w:type="paragraph" w:styleId="ListBullet3">
    <w:name w:val="List Bullet 3"/>
    <w:basedOn w:val="Normal"/>
    <w:autoRedefine/>
    <w:rsid w:val="00A64283"/>
    <w:pPr>
      <w:numPr>
        <w:numId w:val="15"/>
      </w:numPr>
    </w:pPr>
    <w:rPr>
      <w:rFonts w:ascii="CG Omega" w:hAnsi="CG Omega"/>
      <w:spacing w:val="-2"/>
      <w:sz w:val="22"/>
    </w:rPr>
  </w:style>
  <w:style w:type="paragraph" w:styleId="ListBullet4">
    <w:name w:val="List Bullet 4"/>
    <w:basedOn w:val="Normal"/>
    <w:autoRedefine/>
    <w:rsid w:val="00A64283"/>
    <w:pPr>
      <w:numPr>
        <w:numId w:val="16"/>
      </w:numPr>
    </w:pPr>
    <w:rPr>
      <w:rFonts w:ascii="CG Omega" w:hAnsi="CG Omega"/>
      <w:spacing w:val="-2"/>
      <w:sz w:val="22"/>
    </w:rPr>
  </w:style>
  <w:style w:type="paragraph" w:styleId="ListBullet5">
    <w:name w:val="List Bullet 5"/>
    <w:basedOn w:val="Normal"/>
    <w:autoRedefine/>
    <w:rsid w:val="00A64283"/>
    <w:pPr>
      <w:numPr>
        <w:numId w:val="17"/>
      </w:numPr>
    </w:pPr>
    <w:rPr>
      <w:rFonts w:ascii="CG Omega" w:hAnsi="CG Omega"/>
      <w:spacing w:val="-2"/>
      <w:sz w:val="22"/>
    </w:rPr>
  </w:style>
  <w:style w:type="paragraph" w:styleId="ListContinue">
    <w:name w:val="List Continue"/>
    <w:basedOn w:val="Normal"/>
    <w:rsid w:val="00A64283"/>
    <w:pPr>
      <w:spacing w:after="120"/>
      <w:ind w:left="283"/>
    </w:pPr>
    <w:rPr>
      <w:rFonts w:ascii="CG Omega" w:hAnsi="CG Omega"/>
      <w:spacing w:val="-2"/>
      <w:sz w:val="22"/>
    </w:rPr>
  </w:style>
  <w:style w:type="paragraph" w:styleId="ListContinue2">
    <w:name w:val="List Continue 2"/>
    <w:basedOn w:val="Normal"/>
    <w:rsid w:val="00A64283"/>
    <w:pPr>
      <w:spacing w:after="120"/>
      <w:ind w:left="566"/>
    </w:pPr>
    <w:rPr>
      <w:rFonts w:ascii="CG Omega" w:hAnsi="CG Omega"/>
      <w:spacing w:val="-2"/>
      <w:sz w:val="22"/>
    </w:rPr>
  </w:style>
  <w:style w:type="paragraph" w:styleId="ListContinue3">
    <w:name w:val="List Continue 3"/>
    <w:basedOn w:val="Normal"/>
    <w:rsid w:val="00A64283"/>
    <w:pPr>
      <w:spacing w:after="120"/>
      <w:ind w:left="849"/>
    </w:pPr>
    <w:rPr>
      <w:rFonts w:ascii="CG Omega" w:hAnsi="CG Omega"/>
      <w:spacing w:val="-2"/>
      <w:sz w:val="22"/>
    </w:rPr>
  </w:style>
  <w:style w:type="paragraph" w:styleId="ListContinue4">
    <w:name w:val="List Continue 4"/>
    <w:basedOn w:val="Normal"/>
    <w:rsid w:val="00A64283"/>
    <w:pPr>
      <w:spacing w:after="120"/>
      <w:ind w:left="1132"/>
    </w:pPr>
    <w:rPr>
      <w:rFonts w:ascii="CG Omega" w:hAnsi="CG Omega"/>
      <w:spacing w:val="-2"/>
      <w:sz w:val="22"/>
    </w:rPr>
  </w:style>
  <w:style w:type="paragraph" w:styleId="ListContinue5">
    <w:name w:val="List Continue 5"/>
    <w:basedOn w:val="Normal"/>
    <w:rsid w:val="00A64283"/>
    <w:pPr>
      <w:spacing w:after="120"/>
      <w:ind w:left="1415"/>
    </w:pPr>
    <w:rPr>
      <w:rFonts w:ascii="CG Omega" w:hAnsi="CG Omega"/>
      <w:spacing w:val="-2"/>
      <w:sz w:val="22"/>
    </w:rPr>
  </w:style>
  <w:style w:type="paragraph" w:styleId="ListNumber">
    <w:name w:val="List Number"/>
    <w:basedOn w:val="Normal"/>
    <w:rsid w:val="00A64283"/>
    <w:pPr>
      <w:numPr>
        <w:numId w:val="18"/>
      </w:numPr>
    </w:pPr>
    <w:rPr>
      <w:rFonts w:ascii="CG Omega" w:hAnsi="CG Omega"/>
      <w:spacing w:val="-2"/>
      <w:sz w:val="22"/>
    </w:rPr>
  </w:style>
  <w:style w:type="paragraph" w:styleId="ListNumber2">
    <w:name w:val="List Number 2"/>
    <w:basedOn w:val="Normal"/>
    <w:rsid w:val="00A64283"/>
    <w:pPr>
      <w:numPr>
        <w:numId w:val="19"/>
      </w:numPr>
    </w:pPr>
    <w:rPr>
      <w:rFonts w:ascii="CG Omega" w:hAnsi="CG Omega"/>
      <w:spacing w:val="-2"/>
      <w:sz w:val="22"/>
    </w:rPr>
  </w:style>
  <w:style w:type="paragraph" w:styleId="ListNumber3">
    <w:name w:val="List Number 3"/>
    <w:basedOn w:val="Normal"/>
    <w:rsid w:val="00A64283"/>
    <w:pPr>
      <w:numPr>
        <w:numId w:val="20"/>
      </w:numPr>
    </w:pPr>
    <w:rPr>
      <w:rFonts w:ascii="CG Omega" w:hAnsi="CG Omega"/>
      <w:spacing w:val="-2"/>
      <w:sz w:val="22"/>
    </w:rPr>
  </w:style>
  <w:style w:type="paragraph" w:styleId="ListNumber4">
    <w:name w:val="List Number 4"/>
    <w:basedOn w:val="Normal"/>
    <w:rsid w:val="00A64283"/>
    <w:pPr>
      <w:numPr>
        <w:numId w:val="21"/>
      </w:numPr>
    </w:pPr>
    <w:rPr>
      <w:rFonts w:ascii="CG Omega" w:hAnsi="CG Omega"/>
      <w:spacing w:val="-2"/>
      <w:sz w:val="22"/>
    </w:rPr>
  </w:style>
  <w:style w:type="paragraph" w:styleId="ListNumber5">
    <w:name w:val="List Number 5"/>
    <w:basedOn w:val="Normal"/>
    <w:rsid w:val="00A64283"/>
    <w:pPr>
      <w:numPr>
        <w:numId w:val="22"/>
      </w:numPr>
    </w:pPr>
    <w:rPr>
      <w:rFonts w:ascii="CG Omega" w:hAnsi="CG Omega"/>
      <w:spacing w:val="-2"/>
      <w:sz w:val="22"/>
    </w:rPr>
  </w:style>
  <w:style w:type="paragraph" w:styleId="MacroText">
    <w:name w:val="macro"/>
    <w:link w:val="MacroTextChar"/>
    <w:rsid w:val="00A642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pacing w:val="-2"/>
    </w:rPr>
  </w:style>
  <w:style w:type="character" w:customStyle="1" w:styleId="MacroTextChar">
    <w:name w:val="Macro Text Char"/>
    <w:basedOn w:val="DefaultParagraphFont"/>
    <w:link w:val="MacroText"/>
    <w:rsid w:val="00A64283"/>
    <w:rPr>
      <w:rFonts w:ascii="Courier New" w:hAnsi="Courier New" w:cs="Courier New"/>
      <w:spacing w:val="-2"/>
    </w:rPr>
  </w:style>
  <w:style w:type="paragraph" w:styleId="MessageHeader">
    <w:name w:val="Message Header"/>
    <w:basedOn w:val="Normal"/>
    <w:link w:val="MessageHeaderChar"/>
    <w:rsid w:val="00A642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pacing w:val="-2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64283"/>
    <w:rPr>
      <w:rFonts w:ascii="Arial" w:hAnsi="Arial" w:cs="Arial"/>
      <w:spacing w:val="-2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A64283"/>
    <w:rPr>
      <w:rFonts w:ascii="Times New Roman" w:hAnsi="Times New Roman"/>
      <w:spacing w:val="-2"/>
      <w:sz w:val="24"/>
      <w:szCs w:val="24"/>
    </w:rPr>
  </w:style>
  <w:style w:type="paragraph" w:styleId="NormalIndent">
    <w:name w:val="Normal Indent"/>
    <w:basedOn w:val="Normal"/>
    <w:rsid w:val="00A64283"/>
    <w:pPr>
      <w:ind w:left="720"/>
    </w:pPr>
    <w:rPr>
      <w:rFonts w:ascii="CG Omega" w:hAnsi="CG Omega"/>
      <w:spacing w:val="-2"/>
      <w:sz w:val="22"/>
    </w:rPr>
  </w:style>
  <w:style w:type="paragraph" w:styleId="NoteHeading">
    <w:name w:val="Note Heading"/>
    <w:basedOn w:val="Normal"/>
    <w:next w:val="Normal"/>
    <w:link w:val="NoteHeadingChar"/>
    <w:rsid w:val="00A64283"/>
    <w:rPr>
      <w:rFonts w:ascii="CG Omega" w:hAnsi="CG Omega"/>
      <w:spacing w:val="-2"/>
      <w:sz w:val="22"/>
    </w:rPr>
  </w:style>
  <w:style w:type="character" w:customStyle="1" w:styleId="NoteHeadingChar">
    <w:name w:val="Note Heading Char"/>
    <w:basedOn w:val="DefaultParagraphFont"/>
    <w:link w:val="NoteHeading"/>
    <w:rsid w:val="00A64283"/>
    <w:rPr>
      <w:rFonts w:ascii="CG Omega" w:hAnsi="CG Omega"/>
      <w:spacing w:val="-2"/>
      <w:sz w:val="22"/>
    </w:rPr>
  </w:style>
  <w:style w:type="paragraph" w:styleId="PlainText">
    <w:name w:val="Plain Text"/>
    <w:basedOn w:val="Normal"/>
    <w:link w:val="PlainTextChar"/>
    <w:rsid w:val="00A64283"/>
    <w:rPr>
      <w:rFonts w:ascii="Courier New" w:hAnsi="Courier New" w:cs="Courier New"/>
      <w:spacing w:val="-2"/>
      <w:sz w:val="20"/>
    </w:rPr>
  </w:style>
  <w:style w:type="character" w:customStyle="1" w:styleId="PlainTextChar">
    <w:name w:val="Plain Text Char"/>
    <w:basedOn w:val="DefaultParagraphFont"/>
    <w:link w:val="PlainText"/>
    <w:rsid w:val="00A64283"/>
    <w:rPr>
      <w:rFonts w:ascii="Courier New" w:hAnsi="Courier New" w:cs="Courier New"/>
      <w:spacing w:val="-2"/>
    </w:rPr>
  </w:style>
  <w:style w:type="paragraph" w:styleId="Salutation">
    <w:name w:val="Salutation"/>
    <w:basedOn w:val="Normal"/>
    <w:next w:val="Normal"/>
    <w:link w:val="SalutationChar"/>
    <w:rsid w:val="00A64283"/>
    <w:rPr>
      <w:rFonts w:ascii="CG Omega" w:hAnsi="CG Omega"/>
      <w:spacing w:val="-2"/>
      <w:sz w:val="22"/>
    </w:rPr>
  </w:style>
  <w:style w:type="character" w:customStyle="1" w:styleId="SalutationChar">
    <w:name w:val="Salutation Char"/>
    <w:basedOn w:val="DefaultParagraphFont"/>
    <w:link w:val="Salutation"/>
    <w:rsid w:val="00A64283"/>
    <w:rPr>
      <w:rFonts w:ascii="CG Omega" w:hAnsi="CG Omega"/>
      <w:spacing w:val="-2"/>
      <w:sz w:val="22"/>
    </w:rPr>
  </w:style>
  <w:style w:type="paragraph" w:styleId="Signature">
    <w:name w:val="Signature"/>
    <w:basedOn w:val="Normal"/>
    <w:link w:val="SignatureChar"/>
    <w:rsid w:val="00A64283"/>
    <w:pPr>
      <w:ind w:left="4252"/>
    </w:pPr>
    <w:rPr>
      <w:rFonts w:ascii="CG Omega" w:hAnsi="CG Omega"/>
      <w:spacing w:val="-2"/>
      <w:sz w:val="22"/>
    </w:rPr>
  </w:style>
  <w:style w:type="character" w:customStyle="1" w:styleId="SignatureChar">
    <w:name w:val="Signature Char"/>
    <w:basedOn w:val="DefaultParagraphFont"/>
    <w:link w:val="Signature"/>
    <w:rsid w:val="00A64283"/>
    <w:rPr>
      <w:rFonts w:ascii="CG Omega" w:hAnsi="CG Omega"/>
      <w:spacing w:val="-2"/>
      <w:sz w:val="22"/>
    </w:rPr>
  </w:style>
  <w:style w:type="paragraph" w:styleId="TableofAuthorities">
    <w:name w:val="table of authorities"/>
    <w:basedOn w:val="Normal"/>
    <w:next w:val="Normal"/>
    <w:rsid w:val="00A64283"/>
    <w:pPr>
      <w:ind w:left="220" w:hanging="220"/>
    </w:pPr>
    <w:rPr>
      <w:rFonts w:ascii="CG Omega" w:hAnsi="CG Omega"/>
      <w:spacing w:val="-2"/>
      <w:sz w:val="22"/>
    </w:rPr>
  </w:style>
  <w:style w:type="paragraph" w:styleId="TableofFigures">
    <w:name w:val="table of figures"/>
    <w:basedOn w:val="Normal"/>
    <w:next w:val="Normal"/>
    <w:rsid w:val="00A64283"/>
    <w:pPr>
      <w:ind w:left="440" w:hanging="440"/>
    </w:pPr>
    <w:rPr>
      <w:rFonts w:ascii="CG Omega" w:hAnsi="CG Omega"/>
      <w:spacing w:val="-2"/>
      <w:sz w:val="22"/>
    </w:rPr>
  </w:style>
  <w:style w:type="paragraph" w:styleId="TOC1">
    <w:name w:val="toc 1"/>
    <w:basedOn w:val="Normal"/>
    <w:next w:val="Normal"/>
    <w:autoRedefine/>
    <w:rsid w:val="00A64283"/>
    <w:rPr>
      <w:rFonts w:ascii="CG Omega" w:hAnsi="CG Omega"/>
      <w:spacing w:val="-2"/>
      <w:sz w:val="22"/>
    </w:rPr>
  </w:style>
  <w:style w:type="paragraph" w:styleId="TOC2">
    <w:name w:val="toc 2"/>
    <w:basedOn w:val="Normal"/>
    <w:next w:val="Normal"/>
    <w:autoRedefine/>
    <w:rsid w:val="00A64283"/>
    <w:pPr>
      <w:ind w:left="220"/>
    </w:pPr>
    <w:rPr>
      <w:rFonts w:ascii="CG Omega" w:hAnsi="CG Omega"/>
      <w:spacing w:val="-2"/>
      <w:sz w:val="22"/>
    </w:rPr>
  </w:style>
  <w:style w:type="paragraph" w:styleId="TOC3">
    <w:name w:val="toc 3"/>
    <w:basedOn w:val="Normal"/>
    <w:next w:val="Normal"/>
    <w:autoRedefine/>
    <w:rsid w:val="00A64283"/>
    <w:pPr>
      <w:ind w:left="440"/>
    </w:pPr>
    <w:rPr>
      <w:rFonts w:ascii="CG Omega" w:hAnsi="CG Omega"/>
      <w:spacing w:val="-2"/>
      <w:sz w:val="22"/>
    </w:rPr>
  </w:style>
  <w:style w:type="paragraph" w:styleId="TOC4">
    <w:name w:val="toc 4"/>
    <w:basedOn w:val="Normal"/>
    <w:next w:val="Normal"/>
    <w:autoRedefine/>
    <w:rsid w:val="00A64283"/>
    <w:pPr>
      <w:ind w:left="660"/>
    </w:pPr>
    <w:rPr>
      <w:rFonts w:ascii="CG Omega" w:hAnsi="CG Omega"/>
      <w:spacing w:val="-2"/>
      <w:sz w:val="22"/>
    </w:rPr>
  </w:style>
  <w:style w:type="paragraph" w:styleId="TOC5">
    <w:name w:val="toc 5"/>
    <w:basedOn w:val="Normal"/>
    <w:next w:val="Normal"/>
    <w:autoRedefine/>
    <w:rsid w:val="00A64283"/>
    <w:pPr>
      <w:ind w:left="880"/>
    </w:pPr>
    <w:rPr>
      <w:rFonts w:ascii="CG Omega" w:hAnsi="CG Omega"/>
      <w:spacing w:val="-2"/>
      <w:sz w:val="22"/>
    </w:rPr>
  </w:style>
  <w:style w:type="paragraph" w:styleId="TOC6">
    <w:name w:val="toc 6"/>
    <w:basedOn w:val="Normal"/>
    <w:next w:val="Normal"/>
    <w:autoRedefine/>
    <w:rsid w:val="00A64283"/>
    <w:pPr>
      <w:ind w:left="1100"/>
    </w:pPr>
    <w:rPr>
      <w:rFonts w:ascii="CG Omega" w:hAnsi="CG Omega"/>
      <w:spacing w:val="-2"/>
      <w:sz w:val="22"/>
    </w:rPr>
  </w:style>
  <w:style w:type="paragraph" w:styleId="TOC7">
    <w:name w:val="toc 7"/>
    <w:basedOn w:val="Normal"/>
    <w:next w:val="Normal"/>
    <w:autoRedefine/>
    <w:rsid w:val="00A64283"/>
    <w:pPr>
      <w:ind w:left="1320"/>
    </w:pPr>
    <w:rPr>
      <w:rFonts w:ascii="CG Omega" w:hAnsi="CG Omega"/>
      <w:spacing w:val="-2"/>
      <w:sz w:val="22"/>
    </w:rPr>
  </w:style>
  <w:style w:type="paragraph" w:styleId="TOC8">
    <w:name w:val="toc 8"/>
    <w:basedOn w:val="Normal"/>
    <w:next w:val="Normal"/>
    <w:autoRedefine/>
    <w:rsid w:val="00A64283"/>
    <w:pPr>
      <w:ind w:left="1540"/>
    </w:pPr>
    <w:rPr>
      <w:rFonts w:ascii="CG Omega" w:hAnsi="CG Omega"/>
      <w:spacing w:val="-2"/>
      <w:sz w:val="22"/>
    </w:rPr>
  </w:style>
  <w:style w:type="paragraph" w:styleId="TOC9">
    <w:name w:val="toc 9"/>
    <w:basedOn w:val="Normal"/>
    <w:next w:val="Normal"/>
    <w:autoRedefine/>
    <w:rsid w:val="00A64283"/>
    <w:pPr>
      <w:ind w:left="1760"/>
    </w:pPr>
    <w:rPr>
      <w:rFonts w:ascii="CG Omega" w:hAnsi="CG Omega"/>
      <w:spacing w:val="-2"/>
      <w:sz w:val="22"/>
    </w:rPr>
  </w:style>
  <w:style w:type="paragraph" w:customStyle="1" w:styleId="TableParagraph">
    <w:name w:val="Table Paragraph"/>
    <w:basedOn w:val="Normal"/>
    <w:uiPriority w:val="1"/>
    <w:qFormat/>
    <w:rsid w:val="00A64283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A6428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A64283"/>
    <w:rPr>
      <w:rFonts w:ascii="CG Omega" w:hAnsi="CG Omega"/>
      <w:spacing w:val="-2"/>
      <w:sz w:val="22"/>
    </w:rPr>
  </w:style>
  <w:style w:type="paragraph" w:customStyle="1" w:styleId="LCIplattetekst">
    <w:name w:val="LCI platte tekst"/>
    <w:rsid w:val="00A64283"/>
    <w:rPr>
      <w:rFonts w:ascii="CG Omega" w:hAnsi="CG Omega"/>
      <w:sz w:val="22"/>
      <w:szCs w:val="22"/>
    </w:rPr>
  </w:style>
  <w:style w:type="paragraph" w:customStyle="1" w:styleId="RIVMStandaard">
    <w:name w:val="RIVM_Standaard"/>
    <w:basedOn w:val="Normal"/>
    <w:qFormat/>
    <w:rsid w:val="003B7DF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eastAsia="MS Minch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0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5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92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10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47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05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5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26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84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A8B00-2FD3-4F63-90B6-5DB8B761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FAAFA6C0</Template>
  <TotalTime>2</TotalTime>
  <Pages>3</Pages>
  <Words>503</Words>
  <Characters>4328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 Ottovay</dc:creator>
  <cp:lastModifiedBy>Kata Ottovay</cp:lastModifiedBy>
  <cp:revision>3</cp:revision>
  <cp:lastPrinted>2015-09-17T15:10:00Z</cp:lastPrinted>
  <dcterms:created xsi:type="dcterms:W3CDTF">2017-11-06T13:59:00Z</dcterms:created>
  <dcterms:modified xsi:type="dcterms:W3CDTF">2017-11-06T14:00:00Z</dcterms:modified>
</cp:coreProperties>
</file>