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29" w:rsidRPr="00A64283" w:rsidRDefault="00084B29" w:rsidP="00084B29">
      <w:pPr>
        <w:pStyle w:val="Title"/>
      </w:pPr>
      <w:r>
        <w:t>Bijlage 2</w:t>
      </w:r>
      <w:r w:rsidRPr="00A64283">
        <w:t xml:space="preserve">: </w:t>
      </w:r>
      <w:r>
        <w:t>K</w:t>
      </w:r>
      <w:r w:rsidRPr="00A64283">
        <w:t>euze maatregelen contacten van patiënten SARS</w:t>
      </w:r>
    </w:p>
    <w:p w:rsidR="00084B29" w:rsidRPr="00A64283" w:rsidRDefault="00084B29" w:rsidP="00084B29">
      <w:pPr>
        <w:tabs>
          <w:tab w:val="left" w:pos="284"/>
        </w:tabs>
      </w:pPr>
      <w:r w:rsidRPr="00A64283">
        <w:t>Met behulp van onderstaand schema kan afhankelijk van de aard van het contact worden bepaald welke maatregelen van toepassing zijn op contacten van mogelijke SARS-patiënten.</w:t>
      </w:r>
    </w:p>
    <w:p w:rsidR="00084B29" w:rsidRPr="00A64283" w:rsidRDefault="00084B29" w:rsidP="00084B29">
      <w:pPr>
        <w:tabs>
          <w:tab w:val="left" w:pos="284"/>
        </w:tabs>
      </w:pPr>
    </w:p>
    <w:p w:rsidR="00084B29" w:rsidRPr="00A64283" w:rsidRDefault="00084B29" w:rsidP="00084B29">
      <w:pPr>
        <w:tabs>
          <w:tab w:val="left" w:pos="284"/>
        </w:tabs>
      </w:pPr>
      <w:r>
        <w:object w:dxaOrig="10685" w:dyaOrig="8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79.25pt;height:384.75pt" o:ole="">
            <v:imagedata r:id="rId9" o:title=""/>
          </v:shape>
          <o:OLEObject Type="Embed" ProgID="Visio.Drawing.11" ShapeID="_x0000_i1043" DrawAspect="Content" ObjectID="_1571485485" r:id="rId10"/>
        </w:object>
      </w:r>
      <w:bookmarkStart w:id="0" w:name="_GoBack"/>
      <w:bookmarkEnd w:id="0"/>
    </w:p>
    <w:sectPr w:rsidR="00084B29" w:rsidRPr="00A64283" w:rsidSect="007B41EA">
      <w:footerReference w:type="default" r:id="rId11"/>
      <w:headerReference w:type="first" r:id="rId12"/>
      <w:footerReference w:type="first" r:id="rId13"/>
      <w:pgSz w:w="11907" w:h="16840" w:code="9"/>
      <w:pgMar w:top="2707" w:right="2837" w:bottom="1066" w:left="1584" w:header="709" w:footer="488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53" w:rsidRDefault="001A5153">
      <w:r>
        <w:separator/>
      </w:r>
    </w:p>
  </w:endnote>
  <w:endnote w:type="continuationSeparator" w:id="0">
    <w:p w:rsidR="001A5153" w:rsidRDefault="001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1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61"/>
      <w:gridCol w:w="1990"/>
    </w:tblGrid>
    <w:tr w:rsidR="001A5153" w:rsidTr="00E60979">
      <w:tc>
        <w:tcPr>
          <w:tcW w:w="7761" w:type="dxa"/>
          <w:shd w:val="clear" w:color="auto" w:fill="auto"/>
        </w:tcPr>
        <w:p w:rsidR="001A5153" w:rsidRPr="0032156A" w:rsidRDefault="0032156A" w:rsidP="000E51A8">
          <w:pPr>
            <w:pStyle w:val="RIVMRubriceringMerking"/>
            <w:spacing w:line="260" w:lineRule="atLeast"/>
            <w:rPr>
              <w:b w:val="0"/>
            </w:rPr>
          </w:pPr>
          <w:r w:rsidRPr="0032156A">
            <w:rPr>
              <w:b w:val="0"/>
            </w:rPr>
            <w:t>LCI-RIVM</w:t>
          </w:r>
        </w:p>
      </w:tc>
      <w:tc>
        <w:tcPr>
          <w:tcW w:w="1990" w:type="dxa"/>
          <w:shd w:val="clear" w:color="auto" w:fill="auto"/>
        </w:tcPr>
        <w:p w:rsidR="001A5153" w:rsidRDefault="001A5153" w:rsidP="00E60979">
          <w:pPr>
            <w:pStyle w:val="Huisstijl-Paginanummer"/>
            <w:spacing w:line="260" w:lineRule="atLeast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084B29">
            <w:rPr>
              <w:noProof/>
            </w:rPr>
            <w:t>2</w:t>
          </w:r>
          <w:r>
            <w:fldChar w:fldCharType="end"/>
          </w:r>
          <w:r>
            <w:t> van </w:t>
          </w:r>
          <w:r w:rsidR="00084B29">
            <w:fldChar w:fldCharType="begin"/>
          </w:r>
          <w:r w:rsidR="00084B29">
            <w:instrText xml:space="preserve"> NUMPAGES   \* MERGEFORMAT </w:instrText>
          </w:r>
          <w:r w:rsidR="00084B29">
            <w:fldChar w:fldCharType="separate"/>
          </w:r>
          <w:r w:rsidR="00084B29">
            <w:rPr>
              <w:noProof/>
            </w:rPr>
            <w:t>2</w:t>
          </w:r>
          <w:r w:rsidR="00084B29">
            <w:rPr>
              <w:noProof/>
            </w:rPr>
            <w:fldChar w:fldCharType="end"/>
          </w:r>
        </w:p>
      </w:tc>
    </w:tr>
  </w:tbl>
  <w:p w:rsidR="001A5153" w:rsidRDefault="001A5153" w:rsidP="00E13F7F">
    <w:pPr>
      <w:pStyle w:val="Footer"/>
      <w:spacing w:line="1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62"/>
      <w:gridCol w:w="1990"/>
    </w:tblGrid>
    <w:tr w:rsidR="001A5153" w:rsidTr="00E60979">
      <w:tc>
        <w:tcPr>
          <w:tcW w:w="7762" w:type="dxa"/>
          <w:shd w:val="clear" w:color="auto" w:fill="auto"/>
        </w:tcPr>
        <w:p w:rsidR="001A5153" w:rsidRPr="0032156A" w:rsidRDefault="0032156A" w:rsidP="000E51A8">
          <w:pPr>
            <w:pStyle w:val="RIVMRubriceringMerking"/>
            <w:spacing w:line="260" w:lineRule="atLeast"/>
            <w:rPr>
              <w:b w:val="0"/>
              <w:sz w:val="16"/>
              <w:szCs w:val="16"/>
            </w:rPr>
          </w:pPr>
          <w:r w:rsidRPr="0032156A">
            <w:rPr>
              <w:b w:val="0"/>
              <w:sz w:val="16"/>
              <w:szCs w:val="16"/>
            </w:rPr>
            <w:t>LCI-RIVM</w:t>
          </w:r>
        </w:p>
      </w:tc>
      <w:tc>
        <w:tcPr>
          <w:tcW w:w="1990" w:type="dxa"/>
          <w:shd w:val="clear" w:color="auto" w:fill="auto"/>
        </w:tcPr>
        <w:p w:rsidR="001A5153" w:rsidRDefault="001A5153" w:rsidP="00E60979">
          <w:pPr>
            <w:pStyle w:val="Huisstijl-Paginanummer"/>
            <w:spacing w:line="260" w:lineRule="atLeast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084B29">
            <w:rPr>
              <w:noProof/>
            </w:rPr>
            <w:t>1</w:t>
          </w:r>
          <w:r>
            <w:fldChar w:fldCharType="end"/>
          </w:r>
          <w:r>
            <w:t> van </w:t>
          </w:r>
          <w:r w:rsidR="00084B29">
            <w:fldChar w:fldCharType="begin"/>
          </w:r>
          <w:r w:rsidR="00084B29">
            <w:instrText xml:space="preserve"> NUMPAGES   \* MERGEFORMAT </w:instrText>
          </w:r>
          <w:r w:rsidR="00084B29">
            <w:fldChar w:fldCharType="separate"/>
          </w:r>
          <w:r w:rsidR="00084B29">
            <w:rPr>
              <w:noProof/>
            </w:rPr>
            <w:t>1</w:t>
          </w:r>
          <w:r w:rsidR="00084B29">
            <w:rPr>
              <w:noProof/>
            </w:rPr>
            <w:fldChar w:fldCharType="end"/>
          </w:r>
        </w:p>
      </w:tc>
    </w:tr>
  </w:tbl>
  <w:p w:rsidR="001A5153" w:rsidRDefault="001A5153">
    <w:pPr>
      <w:pStyle w:val="Footer"/>
      <w:spacing w:line="1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53" w:rsidRDefault="001A5153">
      <w:r>
        <w:separator/>
      </w:r>
    </w:p>
  </w:footnote>
  <w:footnote w:type="continuationSeparator" w:id="0">
    <w:p w:rsidR="001A5153" w:rsidRDefault="001A5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153" w:rsidRDefault="001A5153">
    <w:pPr>
      <w:spacing w:line="280" w:lineRule="atLeas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7903099" wp14:editId="51A5535E">
          <wp:simplePos x="0" y="0"/>
          <wp:positionH relativeFrom="page">
            <wp:posOffset>3538855</wp:posOffset>
          </wp:positionH>
          <wp:positionV relativeFrom="page">
            <wp:posOffset>0</wp:posOffset>
          </wp:positionV>
          <wp:extent cx="466090" cy="1581785"/>
          <wp:effectExtent l="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E7C2BAB" wp14:editId="0CA415E4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0610" cy="1581785"/>
          <wp:effectExtent l="0" t="0" r="2540" b="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DE88C58" wp14:editId="2D5CCE82">
              <wp:simplePos x="0" y="0"/>
              <wp:positionH relativeFrom="page">
                <wp:posOffset>5922645</wp:posOffset>
              </wp:positionH>
              <wp:positionV relativeFrom="page">
                <wp:posOffset>1944370</wp:posOffset>
              </wp:positionV>
              <wp:extent cx="1403985" cy="8100060"/>
              <wp:effectExtent l="0" t="0" r="5715" b="15240"/>
              <wp:wrapNone/>
              <wp:docPr id="1" name="Text 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153" w:rsidRDefault="001A5153">
                          <w:pPr>
                            <w:pStyle w:val="Huisstijl-Af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5" o:spid="_x0000_s1027" type="#_x0000_t202" style="position:absolute;margin-left:466.35pt;margin-top:153.1pt;width:110.55pt;height:637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+ZsgIAALM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" filled="f" stroked="f">
              <v:textbox inset="0,0,0,0">
                <w:txbxContent>
                  <w:p w:rsidR="00F71400" w:rsidRDefault="00F71400">
                    <w:pPr>
                      <w:pStyle w:val="Huisstijl-Af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A5153" w:rsidRDefault="001A5153"/>
  <w:p w:rsidR="001A5153" w:rsidRDefault="001A5153"/>
  <w:p w:rsidR="001A5153" w:rsidRDefault="001A5153"/>
  <w:p w:rsidR="001A5153" w:rsidRDefault="001A5153"/>
  <w:p w:rsidR="001A5153" w:rsidRDefault="001A51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262E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C6C8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BA4F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B022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4E0D7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74B16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2898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60F7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48F5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F05F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31565"/>
    <w:multiLevelType w:val="hybridMultilevel"/>
    <w:tmpl w:val="EB1E9B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9C2C5B"/>
    <w:multiLevelType w:val="hybridMultilevel"/>
    <w:tmpl w:val="297AAF94"/>
    <w:lvl w:ilvl="0" w:tplc="B366D05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77B239F"/>
    <w:multiLevelType w:val="hybridMultilevel"/>
    <w:tmpl w:val="CF0CAAC0"/>
    <w:lvl w:ilvl="0" w:tplc="0D5CE5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4D0849"/>
    <w:multiLevelType w:val="hybridMultilevel"/>
    <w:tmpl w:val="27880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5">
    <w:nsid w:val="0EBE3807"/>
    <w:multiLevelType w:val="hybridMultilevel"/>
    <w:tmpl w:val="FC1A1198"/>
    <w:lvl w:ilvl="0" w:tplc="2B5258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46A0A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A33F13"/>
    <w:multiLevelType w:val="hybridMultilevel"/>
    <w:tmpl w:val="15FCEA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9E4921"/>
    <w:multiLevelType w:val="hybridMultilevel"/>
    <w:tmpl w:val="9A8C6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5A658E"/>
    <w:multiLevelType w:val="hybridMultilevel"/>
    <w:tmpl w:val="A4B644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7E4172"/>
    <w:multiLevelType w:val="hybridMultilevel"/>
    <w:tmpl w:val="2C143F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1">
    <w:nsid w:val="29FB3CB8"/>
    <w:multiLevelType w:val="hybridMultilevel"/>
    <w:tmpl w:val="637ADB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400328"/>
    <w:multiLevelType w:val="hybridMultilevel"/>
    <w:tmpl w:val="9280BE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DD7153"/>
    <w:multiLevelType w:val="hybridMultilevel"/>
    <w:tmpl w:val="B044B9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FFD2B1B"/>
    <w:multiLevelType w:val="hybridMultilevel"/>
    <w:tmpl w:val="567C5CB0"/>
    <w:lvl w:ilvl="0" w:tplc="68701C6E">
      <w:start w:val="1"/>
      <w:numFmt w:val="decimal"/>
      <w:pStyle w:val="Heading1"/>
      <w:lvlText w:val="%1."/>
      <w:lvlJc w:val="left"/>
      <w:pPr>
        <w:ind w:left="2062" w:hanging="360"/>
      </w:pPr>
    </w:lvl>
    <w:lvl w:ilvl="1" w:tplc="04130019">
      <w:start w:val="1"/>
      <w:numFmt w:val="lowerLetter"/>
      <w:lvlText w:val="%2."/>
      <w:lvlJc w:val="left"/>
      <w:pPr>
        <w:ind w:left="3208" w:hanging="360"/>
      </w:pPr>
    </w:lvl>
    <w:lvl w:ilvl="2" w:tplc="0413001B" w:tentative="1">
      <w:start w:val="1"/>
      <w:numFmt w:val="lowerRoman"/>
      <w:lvlText w:val="%3."/>
      <w:lvlJc w:val="right"/>
      <w:pPr>
        <w:ind w:left="3928" w:hanging="180"/>
      </w:pPr>
    </w:lvl>
    <w:lvl w:ilvl="3" w:tplc="0413000F" w:tentative="1">
      <w:start w:val="1"/>
      <w:numFmt w:val="decimal"/>
      <w:lvlText w:val="%4."/>
      <w:lvlJc w:val="left"/>
      <w:pPr>
        <w:ind w:left="4648" w:hanging="360"/>
      </w:pPr>
    </w:lvl>
    <w:lvl w:ilvl="4" w:tplc="04130019" w:tentative="1">
      <w:start w:val="1"/>
      <w:numFmt w:val="lowerLetter"/>
      <w:lvlText w:val="%5."/>
      <w:lvlJc w:val="left"/>
      <w:pPr>
        <w:ind w:left="5368" w:hanging="360"/>
      </w:pPr>
    </w:lvl>
    <w:lvl w:ilvl="5" w:tplc="0413001B" w:tentative="1">
      <w:start w:val="1"/>
      <w:numFmt w:val="lowerRoman"/>
      <w:lvlText w:val="%6."/>
      <w:lvlJc w:val="right"/>
      <w:pPr>
        <w:ind w:left="6088" w:hanging="180"/>
      </w:pPr>
    </w:lvl>
    <w:lvl w:ilvl="6" w:tplc="0413000F" w:tentative="1">
      <w:start w:val="1"/>
      <w:numFmt w:val="decimal"/>
      <w:lvlText w:val="%7."/>
      <w:lvlJc w:val="left"/>
      <w:pPr>
        <w:ind w:left="6808" w:hanging="360"/>
      </w:pPr>
    </w:lvl>
    <w:lvl w:ilvl="7" w:tplc="04130019" w:tentative="1">
      <w:start w:val="1"/>
      <w:numFmt w:val="lowerLetter"/>
      <w:lvlText w:val="%8."/>
      <w:lvlJc w:val="left"/>
      <w:pPr>
        <w:ind w:left="7528" w:hanging="360"/>
      </w:pPr>
    </w:lvl>
    <w:lvl w:ilvl="8" w:tplc="0413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25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26">
    <w:nsid w:val="38AF533B"/>
    <w:multiLevelType w:val="hybridMultilevel"/>
    <w:tmpl w:val="68FA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1D5D0D"/>
    <w:multiLevelType w:val="hybridMultilevel"/>
    <w:tmpl w:val="14F8B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B054A4"/>
    <w:multiLevelType w:val="multilevel"/>
    <w:tmpl w:val="4072C9E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</w:abstractNum>
  <w:abstractNum w:abstractNumId="29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5E41C2"/>
    <w:multiLevelType w:val="hybridMultilevel"/>
    <w:tmpl w:val="9C8C54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32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9EF6BB9"/>
    <w:multiLevelType w:val="hybridMultilevel"/>
    <w:tmpl w:val="CBBA52B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16CA8"/>
    <w:multiLevelType w:val="hybridMultilevel"/>
    <w:tmpl w:val="CA5A6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8773D"/>
    <w:multiLevelType w:val="hybridMultilevel"/>
    <w:tmpl w:val="C8CA6C3E"/>
    <w:lvl w:ilvl="0" w:tplc="E7DC7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E6B763D"/>
    <w:multiLevelType w:val="hybridMultilevel"/>
    <w:tmpl w:val="82B855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2206C0"/>
    <w:multiLevelType w:val="hybridMultilevel"/>
    <w:tmpl w:val="456246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83899"/>
    <w:multiLevelType w:val="hybridMultilevel"/>
    <w:tmpl w:val="699C1972"/>
    <w:lvl w:ilvl="0" w:tplc="B366D05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2A7FE3"/>
    <w:multiLevelType w:val="hybridMultilevel"/>
    <w:tmpl w:val="197C23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41">
    <w:nsid w:val="6E841CE8"/>
    <w:multiLevelType w:val="hybridMultilevel"/>
    <w:tmpl w:val="CCC88D58"/>
    <w:lvl w:ilvl="0" w:tplc="5016D7EA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D0191"/>
    <w:multiLevelType w:val="hybridMultilevel"/>
    <w:tmpl w:val="A58A294E"/>
    <w:lvl w:ilvl="0" w:tplc="B366D052">
      <w:start w:val="1"/>
      <w:numFmt w:val="bullet"/>
      <w:lvlText w:val="-"/>
      <w:lvlJc w:val="left"/>
      <w:pPr>
        <w:ind w:left="1788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14369DF"/>
    <w:multiLevelType w:val="hybridMultilevel"/>
    <w:tmpl w:val="577821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num w:numId="1">
    <w:abstractNumId w:val="28"/>
  </w:num>
  <w:num w:numId="2">
    <w:abstractNumId w:val="20"/>
  </w:num>
  <w:num w:numId="3">
    <w:abstractNumId w:val="14"/>
  </w:num>
  <w:num w:numId="4">
    <w:abstractNumId w:val="44"/>
  </w:num>
  <w:num w:numId="5">
    <w:abstractNumId w:val="25"/>
  </w:num>
  <w:num w:numId="6">
    <w:abstractNumId w:val="40"/>
  </w:num>
  <w:num w:numId="7">
    <w:abstractNumId w:val="31"/>
  </w:num>
  <w:num w:numId="8">
    <w:abstractNumId w:val="32"/>
  </w:num>
  <w:num w:numId="9">
    <w:abstractNumId w:val="29"/>
  </w:num>
  <w:num w:numId="10">
    <w:abstractNumId w:val="24"/>
  </w:num>
  <w:num w:numId="11">
    <w:abstractNumId w:val="12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23"/>
  </w:num>
  <w:num w:numId="25">
    <w:abstractNumId w:val="34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42"/>
  </w:num>
  <w:num w:numId="29">
    <w:abstractNumId w:val="26"/>
  </w:num>
  <w:num w:numId="30">
    <w:abstractNumId w:val="10"/>
  </w:num>
  <w:num w:numId="31">
    <w:abstractNumId w:val="21"/>
  </w:num>
  <w:num w:numId="32">
    <w:abstractNumId w:val="27"/>
  </w:num>
  <w:num w:numId="33">
    <w:abstractNumId w:val="36"/>
  </w:num>
  <w:num w:numId="34">
    <w:abstractNumId w:val="18"/>
  </w:num>
  <w:num w:numId="35">
    <w:abstractNumId w:val="37"/>
  </w:num>
  <w:num w:numId="36">
    <w:abstractNumId w:val="22"/>
  </w:num>
  <w:num w:numId="37">
    <w:abstractNumId w:val="16"/>
  </w:num>
  <w:num w:numId="38">
    <w:abstractNumId w:val="39"/>
  </w:num>
  <w:num w:numId="39">
    <w:abstractNumId w:val="43"/>
  </w:num>
  <w:num w:numId="40">
    <w:abstractNumId w:val="30"/>
  </w:num>
  <w:num w:numId="41">
    <w:abstractNumId w:val="19"/>
  </w:num>
  <w:num w:numId="42">
    <w:abstractNumId w:val="13"/>
  </w:num>
  <w:num w:numId="43">
    <w:abstractNumId w:val="17"/>
  </w:num>
  <w:num w:numId="44">
    <w:abstractNumId w:val="41"/>
  </w:num>
  <w:num w:numId="45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rePrinted" w:val="No"/>
    <w:docVar w:name="_TemplateName" w:val="Memo"/>
  </w:docVars>
  <w:rsids>
    <w:rsidRoot w:val="00A64283"/>
    <w:rsid w:val="000075F4"/>
    <w:rsid w:val="000124B8"/>
    <w:rsid w:val="000132AF"/>
    <w:rsid w:val="00016840"/>
    <w:rsid w:val="00034585"/>
    <w:rsid w:val="00037236"/>
    <w:rsid w:val="000412D9"/>
    <w:rsid w:val="00084B29"/>
    <w:rsid w:val="000923BE"/>
    <w:rsid w:val="000941A9"/>
    <w:rsid w:val="000968C6"/>
    <w:rsid w:val="000A38E8"/>
    <w:rsid w:val="000A7666"/>
    <w:rsid w:val="000D1C9A"/>
    <w:rsid w:val="000E4834"/>
    <w:rsid w:val="000E51A8"/>
    <w:rsid w:val="000F01A9"/>
    <w:rsid w:val="00152917"/>
    <w:rsid w:val="00184658"/>
    <w:rsid w:val="001A09FF"/>
    <w:rsid w:val="001A5128"/>
    <w:rsid w:val="001A5153"/>
    <w:rsid w:val="001D4C94"/>
    <w:rsid w:val="001E4825"/>
    <w:rsid w:val="001E4953"/>
    <w:rsid w:val="00201DB8"/>
    <w:rsid w:val="00222C78"/>
    <w:rsid w:val="00224A7B"/>
    <w:rsid w:val="002336EF"/>
    <w:rsid w:val="00235409"/>
    <w:rsid w:val="0023706C"/>
    <w:rsid w:val="002523AA"/>
    <w:rsid w:val="00261C32"/>
    <w:rsid w:val="00271CE2"/>
    <w:rsid w:val="00277005"/>
    <w:rsid w:val="002A250A"/>
    <w:rsid w:val="002A4519"/>
    <w:rsid w:val="002B0134"/>
    <w:rsid w:val="002B3B0C"/>
    <w:rsid w:val="002D283A"/>
    <w:rsid w:val="002E1640"/>
    <w:rsid w:val="00307FF0"/>
    <w:rsid w:val="0032156A"/>
    <w:rsid w:val="0034332A"/>
    <w:rsid w:val="003B4C68"/>
    <w:rsid w:val="003B6E3F"/>
    <w:rsid w:val="003B7DF3"/>
    <w:rsid w:val="003E2BCD"/>
    <w:rsid w:val="003F1E16"/>
    <w:rsid w:val="003F6A0F"/>
    <w:rsid w:val="00406655"/>
    <w:rsid w:val="004111ED"/>
    <w:rsid w:val="00411901"/>
    <w:rsid w:val="00413B84"/>
    <w:rsid w:val="00422F32"/>
    <w:rsid w:val="0046263D"/>
    <w:rsid w:val="00465F15"/>
    <w:rsid w:val="00490515"/>
    <w:rsid w:val="004B34DD"/>
    <w:rsid w:val="004C2DF8"/>
    <w:rsid w:val="004F4F29"/>
    <w:rsid w:val="00506E1E"/>
    <w:rsid w:val="0055736B"/>
    <w:rsid w:val="005B459C"/>
    <w:rsid w:val="00631238"/>
    <w:rsid w:val="00666373"/>
    <w:rsid w:val="00683191"/>
    <w:rsid w:val="00683E14"/>
    <w:rsid w:val="00685EE7"/>
    <w:rsid w:val="006E3752"/>
    <w:rsid w:val="00706BD4"/>
    <w:rsid w:val="00724783"/>
    <w:rsid w:val="007255BF"/>
    <w:rsid w:val="007341F2"/>
    <w:rsid w:val="0074145E"/>
    <w:rsid w:val="0075298D"/>
    <w:rsid w:val="0077669C"/>
    <w:rsid w:val="0078044F"/>
    <w:rsid w:val="007923DC"/>
    <w:rsid w:val="007B41EA"/>
    <w:rsid w:val="007B4830"/>
    <w:rsid w:val="007D7988"/>
    <w:rsid w:val="007F5E38"/>
    <w:rsid w:val="007F7F2E"/>
    <w:rsid w:val="00801636"/>
    <w:rsid w:val="008026DB"/>
    <w:rsid w:val="008036A7"/>
    <w:rsid w:val="008115AB"/>
    <w:rsid w:val="008119FF"/>
    <w:rsid w:val="0082121C"/>
    <w:rsid w:val="00827AD6"/>
    <w:rsid w:val="00833F14"/>
    <w:rsid w:val="00860293"/>
    <w:rsid w:val="00895381"/>
    <w:rsid w:val="00895898"/>
    <w:rsid w:val="008D363D"/>
    <w:rsid w:val="008E0F77"/>
    <w:rsid w:val="008E37F5"/>
    <w:rsid w:val="008E38CE"/>
    <w:rsid w:val="0090396C"/>
    <w:rsid w:val="00903F8B"/>
    <w:rsid w:val="00947DF8"/>
    <w:rsid w:val="00964FE0"/>
    <w:rsid w:val="009A5495"/>
    <w:rsid w:val="009F3CC4"/>
    <w:rsid w:val="00A2222F"/>
    <w:rsid w:val="00A261C0"/>
    <w:rsid w:val="00A5375B"/>
    <w:rsid w:val="00A615EB"/>
    <w:rsid w:val="00A64283"/>
    <w:rsid w:val="00A6478F"/>
    <w:rsid w:val="00A66639"/>
    <w:rsid w:val="00A752C1"/>
    <w:rsid w:val="00A840B7"/>
    <w:rsid w:val="00AB1F2F"/>
    <w:rsid w:val="00B07DF1"/>
    <w:rsid w:val="00B23534"/>
    <w:rsid w:val="00B30D0F"/>
    <w:rsid w:val="00B35852"/>
    <w:rsid w:val="00B66B3D"/>
    <w:rsid w:val="00B753A1"/>
    <w:rsid w:val="00B92794"/>
    <w:rsid w:val="00BA7701"/>
    <w:rsid w:val="00BB314E"/>
    <w:rsid w:val="00BB7AED"/>
    <w:rsid w:val="00BC593C"/>
    <w:rsid w:val="00BC61D9"/>
    <w:rsid w:val="00BE2041"/>
    <w:rsid w:val="00BE3DA1"/>
    <w:rsid w:val="00C02507"/>
    <w:rsid w:val="00C12E79"/>
    <w:rsid w:val="00C33C9F"/>
    <w:rsid w:val="00C41652"/>
    <w:rsid w:val="00C53138"/>
    <w:rsid w:val="00C850AE"/>
    <w:rsid w:val="00C904B1"/>
    <w:rsid w:val="00C93A6C"/>
    <w:rsid w:val="00C95842"/>
    <w:rsid w:val="00CB4383"/>
    <w:rsid w:val="00CB6E5D"/>
    <w:rsid w:val="00CB75D7"/>
    <w:rsid w:val="00CC2080"/>
    <w:rsid w:val="00CD3525"/>
    <w:rsid w:val="00CD4746"/>
    <w:rsid w:val="00CE2734"/>
    <w:rsid w:val="00CF2122"/>
    <w:rsid w:val="00CF397B"/>
    <w:rsid w:val="00CF70CC"/>
    <w:rsid w:val="00D1798B"/>
    <w:rsid w:val="00D20729"/>
    <w:rsid w:val="00D37A87"/>
    <w:rsid w:val="00D44DBA"/>
    <w:rsid w:val="00D52CC3"/>
    <w:rsid w:val="00D64097"/>
    <w:rsid w:val="00D77B76"/>
    <w:rsid w:val="00D9013D"/>
    <w:rsid w:val="00D915D6"/>
    <w:rsid w:val="00DA1675"/>
    <w:rsid w:val="00DC4BEE"/>
    <w:rsid w:val="00DC568D"/>
    <w:rsid w:val="00DD3672"/>
    <w:rsid w:val="00DF2B08"/>
    <w:rsid w:val="00E05AAB"/>
    <w:rsid w:val="00E13F7F"/>
    <w:rsid w:val="00E25970"/>
    <w:rsid w:val="00E40CF4"/>
    <w:rsid w:val="00E60979"/>
    <w:rsid w:val="00E723E4"/>
    <w:rsid w:val="00E7692E"/>
    <w:rsid w:val="00ED0C5F"/>
    <w:rsid w:val="00EE43FC"/>
    <w:rsid w:val="00EE686B"/>
    <w:rsid w:val="00F0009F"/>
    <w:rsid w:val="00F35587"/>
    <w:rsid w:val="00F45C2F"/>
    <w:rsid w:val="00F63D31"/>
    <w:rsid w:val="00F67887"/>
    <w:rsid w:val="00F71400"/>
    <w:rsid w:val="00F9107A"/>
    <w:rsid w:val="00FA218E"/>
    <w:rsid w:val="00FB721A"/>
    <w:rsid w:val="00FD566D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18E"/>
    <w:rPr>
      <w:rFonts w:ascii="Verdana" w:hAnsi="Verdana"/>
      <w:sz w:val="18"/>
    </w:rPr>
  </w:style>
  <w:style w:type="paragraph" w:styleId="Heading1">
    <w:name w:val="heading 1"/>
    <w:basedOn w:val="Normal"/>
    <w:next w:val="Normal"/>
    <w:autoRedefine/>
    <w:qFormat/>
    <w:rsid w:val="00CF397B"/>
    <w:pPr>
      <w:widowControl w:val="0"/>
      <w:numPr>
        <w:numId w:val="10"/>
      </w:numPr>
      <w:tabs>
        <w:tab w:val="left" w:pos="0"/>
        <w:tab w:val="left" w:pos="284"/>
      </w:tabs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  <w:numId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Normal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szCs w:val="13"/>
    </w:rPr>
  </w:style>
  <w:style w:type="paragraph" w:customStyle="1" w:styleId="RIVMRubriceringMerking">
    <w:name w:val="RIVM_RubriceringMerking"/>
    <w:basedOn w:val="Footer"/>
    <w:rPr>
      <w:b/>
      <w:small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2"/>
      </w:numPr>
    </w:pPr>
  </w:style>
  <w:style w:type="paragraph" w:customStyle="1" w:styleId="RIVMOpsommingLetter">
    <w:name w:val="RIVM_OpsommingLetter"/>
    <w:basedOn w:val="Normal"/>
    <w:pPr>
      <w:numPr>
        <w:numId w:val="3"/>
      </w:numPr>
    </w:pPr>
  </w:style>
  <w:style w:type="paragraph" w:customStyle="1" w:styleId="RIVMOpsommingPunt">
    <w:name w:val="RIVM_OpsommingPunt"/>
    <w:basedOn w:val="Normal"/>
    <w:pPr>
      <w:numPr>
        <w:numId w:val="4"/>
      </w:numPr>
    </w:pPr>
  </w:style>
  <w:style w:type="paragraph" w:customStyle="1" w:styleId="RIVMOpsommingStreep">
    <w:name w:val="RIVM_OpsommingStreep"/>
    <w:basedOn w:val="Normal"/>
    <w:pPr>
      <w:numPr>
        <w:numId w:val="5"/>
      </w:numPr>
    </w:pPr>
  </w:style>
  <w:style w:type="paragraph" w:customStyle="1" w:styleId="RIVMOpsommingVinkAan">
    <w:name w:val="RIVM_OpsommingVinkAan"/>
    <w:basedOn w:val="Normal"/>
    <w:pPr>
      <w:numPr>
        <w:numId w:val="6"/>
      </w:numPr>
    </w:pPr>
  </w:style>
  <w:style w:type="paragraph" w:customStyle="1" w:styleId="RIVMOpsommingVinkUit">
    <w:name w:val="RIVM_OpsommingVinkUit"/>
    <w:basedOn w:val="Normal"/>
    <w:pPr>
      <w:numPr>
        <w:numId w:val="7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8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8"/>
      </w:numPr>
    </w:pPr>
  </w:style>
  <w:style w:type="paragraph" w:customStyle="1" w:styleId="RIVMTabelTitel">
    <w:name w:val="RIVM_TabelTitel"/>
    <w:basedOn w:val="Normal"/>
    <w:next w:val="Normal"/>
    <w:pPr>
      <w:numPr>
        <w:numId w:val="9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Normal"/>
    <w:pPr>
      <w:widowControl w:val="0"/>
      <w:suppressAutoHyphens/>
    </w:pPr>
    <w:rPr>
      <w:rFonts w:eastAsia="DejaVu Sans" w:cs="Lohit Hindi"/>
      <w:kern w:val="3"/>
      <w:sz w:val="13"/>
      <w:szCs w:val="24"/>
      <w:lang w:eastAsia="zh-CN" w:bidi="hi-IN"/>
    </w:rPr>
  </w:style>
  <w:style w:type="paragraph" w:styleId="ListParagraph">
    <w:name w:val="List Paragraph"/>
    <w:basedOn w:val="Normal"/>
    <w:uiPriority w:val="1"/>
    <w:qFormat/>
    <w:rsid w:val="00827AD6"/>
    <w:pPr>
      <w:ind w:left="720"/>
      <w:contextualSpacing/>
    </w:pPr>
  </w:style>
  <w:style w:type="character" w:styleId="LineNumber">
    <w:name w:val="line number"/>
    <w:basedOn w:val="DefaultParagraphFont"/>
    <w:rsid w:val="00724783"/>
  </w:style>
  <w:style w:type="character" w:styleId="CommentReference">
    <w:name w:val="annotation reference"/>
    <w:uiPriority w:val="99"/>
    <w:rsid w:val="00792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923DC"/>
    <w:rPr>
      <w:sz w:val="20"/>
    </w:rPr>
  </w:style>
  <w:style w:type="character" w:customStyle="1" w:styleId="CommentTextChar">
    <w:name w:val="Comment Text Char"/>
    <w:link w:val="CommentText"/>
    <w:uiPriority w:val="99"/>
    <w:rsid w:val="007923D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7923DC"/>
    <w:rPr>
      <w:b/>
      <w:bCs/>
    </w:rPr>
  </w:style>
  <w:style w:type="character" w:customStyle="1" w:styleId="CommentSubjectChar">
    <w:name w:val="Comment Subject Char"/>
    <w:link w:val="CommentSubject"/>
    <w:rsid w:val="007923DC"/>
    <w:rPr>
      <w:rFonts w:ascii="Verdana" w:hAnsi="Verdana"/>
      <w:b/>
      <w:bCs/>
    </w:rPr>
  </w:style>
  <w:style w:type="paragraph" w:styleId="Title">
    <w:name w:val="Title"/>
    <w:basedOn w:val="Normal"/>
    <w:next w:val="Normal"/>
    <w:link w:val="TitleChar"/>
    <w:qFormat/>
    <w:rsid w:val="00CF70C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F70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CF70C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CF70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rsid w:val="008E38CE"/>
    <w:rPr>
      <w:color w:val="0000FF"/>
      <w:u w:val="single"/>
    </w:rPr>
  </w:style>
  <w:style w:type="character" w:styleId="Emphasis">
    <w:name w:val="Emphasis"/>
    <w:qFormat/>
    <w:rsid w:val="00FB721A"/>
    <w:rPr>
      <w:i/>
      <w:iCs/>
    </w:rPr>
  </w:style>
  <w:style w:type="paragraph" w:styleId="TOAHeading">
    <w:name w:val="toa heading"/>
    <w:basedOn w:val="Normal"/>
    <w:next w:val="Normal"/>
    <w:rsid w:val="00A64283"/>
    <w:pPr>
      <w:spacing w:before="120"/>
    </w:pPr>
    <w:rPr>
      <w:rFonts w:ascii="Arial" w:hAnsi="Arial"/>
      <w:b/>
      <w:spacing w:val="-2"/>
      <w:sz w:val="24"/>
      <w:szCs w:val="24"/>
    </w:rPr>
  </w:style>
  <w:style w:type="paragraph" w:customStyle="1" w:styleId="Noparagraphstyle">
    <w:name w:val="[No paragraph style]"/>
    <w:rsid w:val="00A642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en-US"/>
    </w:rPr>
  </w:style>
  <w:style w:type="paragraph" w:customStyle="1" w:styleId="Titel1">
    <w:name w:val="Titel1"/>
    <w:rsid w:val="00A64283"/>
    <w:pPr>
      <w:tabs>
        <w:tab w:val="right" w:pos="9071"/>
      </w:tabs>
    </w:pPr>
    <w:rPr>
      <w:rFonts w:ascii="Arial" w:hAnsi="Arial"/>
      <w:b/>
      <w:color w:val="000000"/>
      <w:spacing w:val="3"/>
      <w:sz w:val="32"/>
      <w:lang w:eastAsia="en-US"/>
    </w:rPr>
  </w:style>
  <w:style w:type="paragraph" w:customStyle="1" w:styleId="Body">
    <w:name w:val="Body"/>
    <w:next w:val="Noparagraphstyle"/>
    <w:rsid w:val="00A64283"/>
    <w:pPr>
      <w:suppressAutoHyphens/>
    </w:pPr>
    <w:rPr>
      <w:rFonts w:ascii="Arial" w:hAnsi="Arial"/>
      <w:color w:val="000000"/>
      <w:spacing w:val="2"/>
      <w:sz w:val="22"/>
      <w:lang w:eastAsia="en-US"/>
    </w:rPr>
  </w:style>
  <w:style w:type="paragraph" w:customStyle="1" w:styleId="NormalParagraphStyle">
    <w:name w:val="NormalParagraphStyle"/>
    <w:basedOn w:val="Noparagraphstyle"/>
    <w:rsid w:val="00A64283"/>
  </w:style>
  <w:style w:type="paragraph" w:customStyle="1" w:styleId="Kop11">
    <w:name w:val="Kop 11"/>
    <w:rsid w:val="00A64283"/>
    <w:rPr>
      <w:rFonts w:ascii="Arial" w:hAnsi="Arial"/>
      <w:b/>
      <w:color w:val="000000"/>
      <w:spacing w:val="3"/>
      <w:sz w:val="22"/>
      <w:lang w:eastAsia="en-US"/>
    </w:rPr>
  </w:style>
  <w:style w:type="paragraph" w:customStyle="1" w:styleId="Kop21">
    <w:name w:val="Kop 21"/>
    <w:rsid w:val="00A64283"/>
    <w:pPr>
      <w:tabs>
        <w:tab w:val="right" w:pos="7460"/>
      </w:tabs>
    </w:pPr>
    <w:rPr>
      <w:rFonts w:ascii="Arial" w:hAnsi="Arial"/>
      <w:b/>
      <w:color w:val="000000"/>
      <w:spacing w:val="2"/>
      <w:sz w:val="22"/>
      <w:lang w:eastAsia="en-US"/>
    </w:rPr>
  </w:style>
  <w:style w:type="paragraph" w:customStyle="1" w:styleId="Bodyopsomming">
    <w:name w:val="Body_opsomming"/>
    <w:rsid w:val="00A64283"/>
    <w:pPr>
      <w:suppressAutoHyphens/>
      <w:ind w:left="227" w:hanging="227"/>
    </w:pPr>
    <w:rPr>
      <w:rFonts w:ascii="Arial" w:hAnsi="Arial"/>
      <w:color w:val="000000"/>
      <w:spacing w:val="2"/>
      <w:sz w:val="22"/>
      <w:lang w:eastAsia="en-US"/>
    </w:rPr>
  </w:style>
  <w:style w:type="paragraph" w:customStyle="1" w:styleId="Kop31">
    <w:name w:val="Kop 31"/>
    <w:rsid w:val="00A64283"/>
    <w:rPr>
      <w:rFonts w:ascii="Arial" w:hAnsi="Arial"/>
      <w:b/>
      <w:color w:val="000000"/>
      <w:spacing w:val="2"/>
      <w:sz w:val="22"/>
      <w:lang w:eastAsia="en-US"/>
    </w:rPr>
  </w:style>
  <w:style w:type="character" w:customStyle="1" w:styleId="Bodycursief">
    <w:name w:val="Body cursief"/>
    <w:rsid w:val="00A64283"/>
    <w:rPr>
      <w:i/>
      <w:spacing w:val="2"/>
      <w:sz w:val="22"/>
      <w:vertAlign w:val="baseline"/>
    </w:rPr>
  </w:style>
  <w:style w:type="character" w:styleId="FootnoteReference">
    <w:name w:val="footnote reference"/>
    <w:rsid w:val="00A64283"/>
    <w:rPr>
      <w:vertAlign w:val="superscript"/>
    </w:rPr>
  </w:style>
  <w:style w:type="paragraph" w:customStyle="1" w:styleId="voetnoot">
    <w:name w:val="voetnoot"/>
    <w:basedOn w:val="Normal"/>
    <w:rsid w:val="00A64283"/>
    <w:pPr>
      <w:widowControl w:val="0"/>
      <w:pBdr>
        <w:top w:val="single" w:sz="4" w:space="9" w:color="auto"/>
      </w:pBdr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spacing w:val="2"/>
      <w:sz w:val="16"/>
      <w:lang w:eastAsia="en-US"/>
    </w:rPr>
  </w:style>
  <w:style w:type="paragraph" w:customStyle="1" w:styleId="Bodyopsomminginspringen">
    <w:name w:val="Body_opsomming inspringen"/>
    <w:basedOn w:val="NormalParagraphStyle"/>
    <w:rsid w:val="00A64283"/>
    <w:pPr>
      <w:ind w:left="397" w:hanging="170"/>
    </w:pPr>
    <w:rPr>
      <w:rFonts w:ascii="Arial" w:hAnsi="Arial"/>
      <w:spacing w:val="2"/>
      <w:sz w:val="22"/>
    </w:rPr>
  </w:style>
  <w:style w:type="paragraph" w:customStyle="1" w:styleId="Tabellen">
    <w:name w:val="Tabellen"/>
    <w:basedOn w:val="Body"/>
    <w:rsid w:val="00A6428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Univers" w:hAnsi="Univers"/>
      <w:sz w:val="16"/>
    </w:rPr>
  </w:style>
  <w:style w:type="character" w:styleId="FollowedHyperlink">
    <w:name w:val="FollowedHyperlink"/>
    <w:rsid w:val="00A64283"/>
    <w:rPr>
      <w:color w:val="606420"/>
      <w:u w:val="single"/>
    </w:rPr>
  </w:style>
  <w:style w:type="character" w:styleId="PageNumber">
    <w:name w:val="page number"/>
    <w:basedOn w:val="DefaultParagraphFont"/>
    <w:rsid w:val="00A64283"/>
  </w:style>
  <w:style w:type="paragraph" w:styleId="BlockText">
    <w:name w:val="Block Text"/>
    <w:basedOn w:val="Normal"/>
    <w:rsid w:val="00A64283"/>
    <w:pPr>
      <w:spacing w:after="120"/>
      <w:ind w:left="1440" w:right="1440"/>
    </w:pPr>
    <w:rPr>
      <w:rFonts w:ascii="CG Omega" w:hAnsi="CG Omega"/>
      <w:spacing w:val="-2"/>
      <w:sz w:val="22"/>
    </w:rPr>
  </w:style>
  <w:style w:type="paragraph" w:styleId="BodyText">
    <w:name w:val="Body Text"/>
    <w:basedOn w:val="Normal"/>
    <w:link w:val="BodyTextChar"/>
    <w:rsid w:val="00A64283"/>
    <w:pPr>
      <w:spacing w:after="120"/>
    </w:pPr>
    <w:rPr>
      <w:rFonts w:ascii="CG Omega" w:hAnsi="CG Omeg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A64283"/>
    <w:rPr>
      <w:rFonts w:ascii="CG Omega" w:hAnsi="CG Omega"/>
      <w:spacing w:val="-2"/>
      <w:sz w:val="22"/>
    </w:rPr>
  </w:style>
  <w:style w:type="paragraph" w:styleId="BodyText2">
    <w:name w:val="Body Text 2"/>
    <w:basedOn w:val="Normal"/>
    <w:link w:val="BodyText2Char"/>
    <w:rsid w:val="00A64283"/>
    <w:pPr>
      <w:spacing w:after="120" w:line="480" w:lineRule="auto"/>
    </w:pPr>
    <w:rPr>
      <w:rFonts w:ascii="CG Omega" w:hAnsi="CG Omega"/>
      <w:spacing w:val="-2"/>
      <w:sz w:val="22"/>
    </w:rPr>
  </w:style>
  <w:style w:type="character" w:customStyle="1" w:styleId="BodyText2Char">
    <w:name w:val="Body Text 2 Char"/>
    <w:basedOn w:val="DefaultParagraphFont"/>
    <w:link w:val="BodyText2"/>
    <w:rsid w:val="00A64283"/>
    <w:rPr>
      <w:rFonts w:ascii="CG Omega" w:hAnsi="CG Omega"/>
      <w:spacing w:val="-2"/>
      <w:sz w:val="22"/>
    </w:rPr>
  </w:style>
  <w:style w:type="paragraph" w:styleId="BodyText3">
    <w:name w:val="Body Text 3"/>
    <w:basedOn w:val="Normal"/>
    <w:link w:val="BodyText3Char"/>
    <w:rsid w:val="00A64283"/>
    <w:pPr>
      <w:spacing w:after="120"/>
    </w:pPr>
    <w:rPr>
      <w:rFonts w:ascii="CG Omega" w:hAnsi="CG Omega"/>
      <w:spacing w:val="-2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64283"/>
    <w:rPr>
      <w:rFonts w:ascii="CG Omega" w:hAnsi="CG Omega"/>
      <w:spacing w:val="-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A6428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64283"/>
    <w:rPr>
      <w:rFonts w:ascii="CG Omega" w:hAnsi="CG Omega"/>
      <w:spacing w:val="-2"/>
      <w:sz w:val="22"/>
    </w:rPr>
  </w:style>
  <w:style w:type="paragraph" w:styleId="BodyTextIndent">
    <w:name w:val="Body Text Indent"/>
    <w:basedOn w:val="Normal"/>
    <w:link w:val="BodyTextIndentChar"/>
    <w:rsid w:val="00A64283"/>
    <w:pPr>
      <w:spacing w:after="120"/>
      <w:ind w:left="283"/>
    </w:pPr>
    <w:rPr>
      <w:rFonts w:ascii="CG Omega" w:hAnsi="CG Omega"/>
      <w:spacing w:val="-2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64283"/>
    <w:rPr>
      <w:rFonts w:ascii="CG Omega" w:hAnsi="CG Omega"/>
      <w:spacing w:val="-2"/>
      <w:sz w:val="22"/>
    </w:rPr>
  </w:style>
  <w:style w:type="paragraph" w:styleId="BodyTextFirstIndent2">
    <w:name w:val="Body Text First Indent 2"/>
    <w:basedOn w:val="BodyTextIndent"/>
    <w:link w:val="BodyTextFirstIndent2Char"/>
    <w:rsid w:val="00A6428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64283"/>
    <w:rPr>
      <w:rFonts w:ascii="CG Omega" w:hAnsi="CG Omega"/>
      <w:spacing w:val="-2"/>
      <w:sz w:val="22"/>
    </w:rPr>
  </w:style>
  <w:style w:type="paragraph" w:styleId="BodyTextIndent2">
    <w:name w:val="Body Text Indent 2"/>
    <w:basedOn w:val="Normal"/>
    <w:link w:val="BodyTextIndent2Char"/>
    <w:rsid w:val="00A64283"/>
    <w:pPr>
      <w:spacing w:after="120" w:line="480" w:lineRule="auto"/>
      <w:ind w:left="283"/>
    </w:pPr>
    <w:rPr>
      <w:rFonts w:ascii="CG Omega" w:hAnsi="CG Omega"/>
      <w:spacing w:val="-2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A64283"/>
    <w:rPr>
      <w:rFonts w:ascii="CG Omega" w:hAnsi="CG Omega"/>
      <w:spacing w:val="-2"/>
      <w:sz w:val="22"/>
    </w:rPr>
  </w:style>
  <w:style w:type="paragraph" w:styleId="BodyTextIndent3">
    <w:name w:val="Body Text Indent 3"/>
    <w:basedOn w:val="Normal"/>
    <w:link w:val="BodyTextIndent3Char"/>
    <w:rsid w:val="00A64283"/>
    <w:pPr>
      <w:spacing w:after="120"/>
      <w:ind w:left="283"/>
    </w:pPr>
    <w:rPr>
      <w:rFonts w:ascii="CG Omega" w:hAnsi="CG Omega"/>
      <w:spacing w:val="-2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4283"/>
    <w:rPr>
      <w:rFonts w:ascii="CG Omega" w:hAnsi="CG Omega"/>
      <w:spacing w:val="-2"/>
      <w:sz w:val="16"/>
      <w:szCs w:val="16"/>
    </w:rPr>
  </w:style>
  <w:style w:type="paragraph" w:styleId="Closing">
    <w:name w:val="Closing"/>
    <w:basedOn w:val="Normal"/>
    <w:link w:val="ClosingChar"/>
    <w:rsid w:val="00A64283"/>
    <w:pPr>
      <w:ind w:left="4252"/>
    </w:pPr>
    <w:rPr>
      <w:rFonts w:ascii="CG Omega" w:hAnsi="CG Omega"/>
      <w:spacing w:val="-2"/>
      <w:sz w:val="22"/>
    </w:rPr>
  </w:style>
  <w:style w:type="character" w:customStyle="1" w:styleId="ClosingChar">
    <w:name w:val="Closing Char"/>
    <w:basedOn w:val="DefaultParagraphFont"/>
    <w:link w:val="Closing"/>
    <w:rsid w:val="00A64283"/>
    <w:rPr>
      <w:rFonts w:ascii="CG Omega" w:hAnsi="CG Omega"/>
      <w:spacing w:val="-2"/>
      <w:sz w:val="22"/>
    </w:rPr>
  </w:style>
  <w:style w:type="paragraph" w:styleId="Date">
    <w:name w:val="Date"/>
    <w:basedOn w:val="Normal"/>
    <w:next w:val="Normal"/>
    <w:link w:val="DateChar"/>
    <w:rsid w:val="00A64283"/>
    <w:rPr>
      <w:rFonts w:ascii="CG Omega" w:hAnsi="CG Omega"/>
      <w:spacing w:val="-2"/>
      <w:sz w:val="22"/>
    </w:rPr>
  </w:style>
  <w:style w:type="character" w:customStyle="1" w:styleId="DateChar">
    <w:name w:val="Date Char"/>
    <w:basedOn w:val="DefaultParagraphFont"/>
    <w:link w:val="Date"/>
    <w:rsid w:val="00A64283"/>
    <w:rPr>
      <w:rFonts w:ascii="CG Omega" w:hAnsi="CG Omega"/>
      <w:spacing w:val="-2"/>
      <w:sz w:val="22"/>
    </w:rPr>
  </w:style>
  <w:style w:type="paragraph" w:styleId="DocumentMap">
    <w:name w:val="Document Map"/>
    <w:basedOn w:val="Normal"/>
    <w:link w:val="DocumentMapChar"/>
    <w:rsid w:val="00A64283"/>
    <w:pPr>
      <w:shd w:val="clear" w:color="auto" w:fill="000080"/>
    </w:pPr>
    <w:rPr>
      <w:rFonts w:ascii="Tahoma" w:hAnsi="Tahoma" w:cs="Tahoma"/>
      <w:spacing w:val="-2"/>
      <w:sz w:val="22"/>
    </w:rPr>
  </w:style>
  <w:style w:type="character" w:customStyle="1" w:styleId="DocumentMapChar">
    <w:name w:val="Document Map Char"/>
    <w:basedOn w:val="DefaultParagraphFont"/>
    <w:link w:val="DocumentMap"/>
    <w:rsid w:val="00A64283"/>
    <w:rPr>
      <w:rFonts w:ascii="Tahoma" w:hAnsi="Tahoma" w:cs="Tahoma"/>
      <w:spacing w:val="-2"/>
      <w:sz w:val="22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A64283"/>
    <w:rPr>
      <w:rFonts w:ascii="CG Omega" w:hAnsi="CG Omega"/>
      <w:spacing w:val="-2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A64283"/>
    <w:rPr>
      <w:rFonts w:ascii="CG Omega" w:hAnsi="CG Omega"/>
      <w:spacing w:val="-2"/>
      <w:sz w:val="22"/>
    </w:rPr>
  </w:style>
  <w:style w:type="paragraph" w:styleId="EnvelopeAddress">
    <w:name w:val="envelope address"/>
    <w:basedOn w:val="Normal"/>
    <w:rsid w:val="00A6428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pacing w:val="-2"/>
      <w:sz w:val="24"/>
      <w:szCs w:val="24"/>
    </w:rPr>
  </w:style>
  <w:style w:type="paragraph" w:styleId="EnvelopeReturn">
    <w:name w:val="envelope return"/>
    <w:basedOn w:val="Normal"/>
    <w:rsid w:val="00A64283"/>
    <w:rPr>
      <w:rFonts w:ascii="Arial" w:hAnsi="Arial" w:cs="Arial"/>
      <w:spacing w:val="-2"/>
      <w:sz w:val="20"/>
    </w:rPr>
  </w:style>
  <w:style w:type="paragraph" w:styleId="HTMLAddress">
    <w:name w:val="HTML Address"/>
    <w:basedOn w:val="Normal"/>
    <w:link w:val="HTMLAddressChar"/>
    <w:rsid w:val="00A64283"/>
    <w:rPr>
      <w:rFonts w:ascii="CG Omega" w:hAnsi="CG Omega"/>
      <w:i/>
      <w:iCs/>
      <w:spacing w:val="-2"/>
      <w:sz w:val="22"/>
    </w:rPr>
  </w:style>
  <w:style w:type="character" w:customStyle="1" w:styleId="HTMLAddressChar">
    <w:name w:val="HTML Address Char"/>
    <w:basedOn w:val="DefaultParagraphFont"/>
    <w:link w:val="HTMLAddress"/>
    <w:rsid w:val="00A64283"/>
    <w:rPr>
      <w:rFonts w:ascii="CG Omega" w:hAnsi="CG Omega"/>
      <w:i/>
      <w:iCs/>
      <w:spacing w:val="-2"/>
      <w:sz w:val="22"/>
    </w:rPr>
  </w:style>
  <w:style w:type="paragraph" w:styleId="HTMLPreformatted">
    <w:name w:val="HTML Preformatted"/>
    <w:basedOn w:val="Normal"/>
    <w:link w:val="HTMLPreformattedChar"/>
    <w:rsid w:val="00A64283"/>
    <w:rPr>
      <w:rFonts w:ascii="Courier New" w:hAnsi="Courier New" w:cs="Courier New"/>
      <w:spacing w:val="-2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64283"/>
    <w:rPr>
      <w:rFonts w:ascii="Courier New" w:hAnsi="Courier New" w:cs="Courier New"/>
      <w:spacing w:val="-2"/>
    </w:rPr>
  </w:style>
  <w:style w:type="paragraph" w:styleId="Index1">
    <w:name w:val="index 1"/>
    <w:basedOn w:val="Normal"/>
    <w:next w:val="Normal"/>
    <w:autoRedefine/>
    <w:rsid w:val="00A64283"/>
    <w:pPr>
      <w:ind w:left="220" w:hanging="220"/>
    </w:pPr>
    <w:rPr>
      <w:rFonts w:ascii="CG Omega" w:hAnsi="CG Omega"/>
      <w:spacing w:val="-2"/>
      <w:sz w:val="22"/>
    </w:rPr>
  </w:style>
  <w:style w:type="paragraph" w:styleId="Index2">
    <w:name w:val="index 2"/>
    <w:basedOn w:val="Normal"/>
    <w:next w:val="Normal"/>
    <w:autoRedefine/>
    <w:rsid w:val="00A64283"/>
    <w:pPr>
      <w:ind w:left="440" w:hanging="220"/>
    </w:pPr>
    <w:rPr>
      <w:rFonts w:ascii="CG Omega" w:hAnsi="CG Omega"/>
      <w:spacing w:val="-2"/>
      <w:sz w:val="22"/>
    </w:rPr>
  </w:style>
  <w:style w:type="paragraph" w:styleId="Index3">
    <w:name w:val="index 3"/>
    <w:basedOn w:val="Normal"/>
    <w:next w:val="Normal"/>
    <w:autoRedefine/>
    <w:rsid w:val="00A64283"/>
    <w:pPr>
      <w:ind w:left="660" w:hanging="220"/>
    </w:pPr>
    <w:rPr>
      <w:rFonts w:ascii="CG Omega" w:hAnsi="CG Omega"/>
      <w:spacing w:val="-2"/>
      <w:sz w:val="22"/>
    </w:rPr>
  </w:style>
  <w:style w:type="paragraph" w:styleId="Index4">
    <w:name w:val="index 4"/>
    <w:basedOn w:val="Normal"/>
    <w:next w:val="Normal"/>
    <w:autoRedefine/>
    <w:rsid w:val="00A64283"/>
    <w:pPr>
      <w:ind w:left="880" w:hanging="220"/>
    </w:pPr>
    <w:rPr>
      <w:rFonts w:ascii="CG Omega" w:hAnsi="CG Omega"/>
      <w:spacing w:val="-2"/>
      <w:sz w:val="22"/>
    </w:rPr>
  </w:style>
  <w:style w:type="paragraph" w:styleId="Index5">
    <w:name w:val="index 5"/>
    <w:basedOn w:val="Normal"/>
    <w:next w:val="Normal"/>
    <w:autoRedefine/>
    <w:rsid w:val="00A64283"/>
    <w:pPr>
      <w:ind w:left="1100" w:hanging="220"/>
    </w:pPr>
    <w:rPr>
      <w:rFonts w:ascii="CG Omega" w:hAnsi="CG Omega"/>
      <w:spacing w:val="-2"/>
      <w:sz w:val="22"/>
    </w:rPr>
  </w:style>
  <w:style w:type="paragraph" w:styleId="Index6">
    <w:name w:val="index 6"/>
    <w:basedOn w:val="Normal"/>
    <w:next w:val="Normal"/>
    <w:autoRedefine/>
    <w:rsid w:val="00A64283"/>
    <w:pPr>
      <w:ind w:left="1320" w:hanging="220"/>
    </w:pPr>
    <w:rPr>
      <w:rFonts w:ascii="CG Omega" w:hAnsi="CG Omega"/>
      <w:spacing w:val="-2"/>
      <w:sz w:val="22"/>
    </w:rPr>
  </w:style>
  <w:style w:type="paragraph" w:styleId="Index7">
    <w:name w:val="index 7"/>
    <w:basedOn w:val="Normal"/>
    <w:next w:val="Normal"/>
    <w:autoRedefine/>
    <w:rsid w:val="00A64283"/>
    <w:pPr>
      <w:ind w:left="1540" w:hanging="220"/>
    </w:pPr>
    <w:rPr>
      <w:rFonts w:ascii="CG Omega" w:hAnsi="CG Omega"/>
      <w:spacing w:val="-2"/>
      <w:sz w:val="22"/>
    </w:rPr>
  </w:style>
  <w:style w:type="paragraph" w:styleId="Index8">
    <w:name w:val="index 8"/>
    <w:basedOn w:val="Normal"/>
    <w:next w:val="Normal"/>
    <w:autoRedefine/>
    <w:rsid w:val="00A64283"/>
    <w:pPr>
      <w:ind w:left="1760" w:hanging="220"/>
    </w:pPr>
    <w:rPr>
      <w:rFonts w:ascii="CG Omega" w:hAnsi="CG Omega"/>
      <w:spacing w:val="-2"/>
      <w:sz w:val="22"/>
    </w:rPr>
  </w:style>
  <w:style w:type="paragraph" w:styleId="Index9">
    <w:name w:val="index 9"/>
    <w:basedOn w:val="Normal"/>
    <w:next w:val="Normal"/>
    <w:autoRedefine/>
    <w:rsid w:val="00A64283"/>
    <w:pPr>
      <w:ind w:left="1980" w:hanging="220"/>
    </w:pPr>
    <w:rPr>
      <w:rFonts w:ascii="CG Omega" w:hAnsi="CG Omega"/>
      <w:spacing w:val="-2"/>
      <w:sz w:val="22"/>
    </w:rPr>
  </w:style>
  <w:style w:type="paragraph" w:styleId="IndexHeading">
    <w:name w:val="index heading"/>
    <w:basedOn w:val="Normal"/>
    <w:next w:val="Index1"/>
    <w:rsid w:val="00A64283"/>
    <w:rPr>
      <w:rFonts w:ascii="Arial" w:hAnsi="Arial" w:cs="Arial"/>
      <w:b/>
      <w:bCs/>
      <w:spacing w:val="-2"/>
      <w:sz w:val="22"/>
    </w:rPr>
  </w:style>
  <w:style w:type="paragraph" w:styleId="List">
    <w:name w:val="List"/>
    <w:basedOn w:val="Normal"/>
    <w:rsid w:val="00A64283"/>
    <w:pPr>
      <w:ind w:left="283" w:hanging="283"/>
    </w:pPr>
    <w:rPr>
      <w:rFonts w:ascii="CG Omega" w:hAnsi="CG Omega"/>
      <w:spacing w:val="-2"/>
      <w:sz w:val="22"/>
    </w:rPr>
  </w:style>
  <w:style w:type="paragraph" w:styleId="List2">
    <w:name w:val="List 2"/>
    <w:basedOn w:val="Normal"/>
    <w:rsid w:val="00A64283"/>
    <w:pPr>
      <w:ind w:left="566" w:hanging="283"/>
    </w:pPr>
    <w:rPr>
      <w:rFonts w:ascii="CG Omega" w:hAnsi="CG Omega"/>
      <w:spacing w:val="-2"/>
      <w:sz w:val="22"/>
    </w:rPr>
  </w:style>
  <w:style w:type="paragraph" w:styleId="List3">
    <w:name w:val="List 3"/>
    <w:basedOn w:val="Normal"/>
    <w:rsid w:val="00A64283"/>
    <w:pPr>
      <w:ind w:left="849" w:hanging="283"/>
    </w:pPr>
    <w:rPr>
      <w:rFonts w:ascii="CG Omega" w:hAnsi="CG Omega"/>
      <w:spacing w:val="-2"/>
      <w:sz w:val="22"/>
    </w:rPr>
  </w:style>
  <w:style w:type="paragraph" w:styleId="List4">
    <w:name w:val="List 4"/>
    <w:basedOn w:val="Normal"/>
    <w:rsid w:val="00A64283"/>
    <w:pPr>
      <w:ind w:left="1132" w:hanging="283"/>
    </w:pPr>
    <w:rPr>
      <w:rFonts w:ascii="CG Omega" w:hAnsi="CG Omega"/>
      <w:spacing w:val="-2"/>
      <w:sz w:val="22"/>
    </w:rPr>
  </w:style>
  <w:style w:type="paragraph" w:styleId="List5">
    <w:name w:val="List 5"/>
    <w:basedOn w:val="Normal"/>
    <w:rsid w:val="00A64283"/>
    <w:pPr>
      <w:ind w:left="1415" w:hanging="283"/>
    </w:pPr>
    <w:rPr>
      <w:rFonts w:ascii="CG Omega" w:hAnsi="CG Omega"/>
      <w:spacing w:val="-2"/>
      <w:sz w:val="22"/>
    </w:rPr>
  </w:style>
  <w:style w:type="paragraph" w:styleId="ListBullet">
    <w:name w:val="List Bullet"/>
    <w:basedOn w:val="Normal"/>
    <w:autoRedefine/>
    <w:rsid w:val="00A64283"/>
    <w:pPr>
      <w:numPr>
        <w:numId w:val="13"/>
      </w:numPr>
    </w:pPr>
    <w:rPr>
      <w:rFonts w:ascii="CG Omega" w:hAnsi="CG Omega"/>
      <w:spacing w:val="-2"/>
      <w:sz w:val="22"/>
    </w:rPr>
  </w:style>
  <w:style w:type="paragraph" w:styleId="ListBullet2">
    <w:name w:val="List Bullet 2"/>
    <w:basedOn w:val="Normal"/>
    <w:autoRedefine/>
    <w:rsid w:val="00A64283"/>
    <w:pPr>
      <w:numPr>
        <w:numId w:val="14"/>
      </w:numPr>
    </w:pPr>
    <w:rPr>
      <w:rFonts w:ascii="CG Omega" w:hAnsi="CG Omega"/>
      <w:spacing w:val="-2"/>
      <w:sz w:val="22"/>
    </w:rPr>
  </w:style>
  <w:style w:type="paragraph" w:styleId="ListBullet3">
    <w:name w:val="List Bullet 3"/>
    <w:basedOn w:val="Normal"/>
    <w:autoRedefine/>
    <w:rsid w:val="00A64283"/>
    <w:pPr>
      <w:numPr>
        <w:numId w:val="15"/>
      </w:numPr>
    </w:pPr>
    <w:rPr>
      <w:rFonts w:ascii="CG Omega" w:hAnsi="CG Omega"/>
      <w:spacing w:val="-2"/>
      <w:sz w:val="22"/>
    </w:rPr>
  </w:style>
  <w:style w:type="paragraph" w:styleId="ListBullet4">
    <w:name w:val="List Bullet 4"/>
    <w:basedOn w:val="Normal"/>
    <w:autoRedefine/>
    <w:rsid w:val="00A64283"/>
    <w:pPr>
      <w:numPr>
        <w:numId w:val="16"/>
      </w:numPr>
    </w:pPr>
    <w:rPr>
      <w:rFonts w:ascii="CG Omega" w:hAnsi="CG Omega"/>
      <w:spacing w:val="-2"/>
      <w:sz w:val="22"/>
    </w:rPr>
  </w:style>
  <w:style w:type="paragraph" w:styleId="ListBullet5">
    <w:name w:val="List Bullet 5"/>
    <w:basedOn w:val="Normal"/>
    <w:autoRedefine/>
    <w:rsid w:val="00A64283"/>
    <w:pPr>
      <w:numPr>
        <w:numId w:val="17"/>
      </w:numPr>
    </w:pPr>
    <w:rPr>
      <w:rFonts w:ascii="CG Omega" w:hAnsi="CG Omega"/>
      <w:spacing w:val="-2"/>
      <w:sz w:val="22"/>
    </w:rPr>
  </w:style>
  <w:style w:type="paragraph" w:styleId="ListContinue">
    <w:name w:val="List Continue"/>
    <w:basedOn w:val="Normal"/>
    <w:rsid w:val="00A64283"/>
    <w:pPr>
      <w:spacing w:after="120"/>
      <w:ind w:left="283"/>
    </w:pPr>
    <w:rPr>
      <w:rFonts w:ascii="CG Omega" w:hAnsi="CG Omega"/>
      <w:spacing w:val="-2"/>
      <w:sz w:val="22"/>
    </w:rPr>
  </w:style>
  <w:style w:type="paragraph" w:styleId="ListContinue2">
    <w:name w:val="List Continue 2"/>
    <w:basedOn w:val="Normal"/>
    <w:rsid w:val="00A64283"/>
    <w:pPr>
      <w:spacing w:after="120"/>
      <w:ind w:left="566"/>
    </w:pPr>
    <w:rPr>
      <w:rFonts w:ascii="CG Omega" w:hAnsi="CG Omega"/>
      <w:spacing w:val="-2"/>
      <w:sz w:val="22"/>
    </w:rPr>
  </w:style>
  <w:style w:type="paragraph" w:styleId="ListContinue3">
    <w:name w:val="List Continue 3"/>
    <w:basedOn w:val="Normal"/>
    <w:rsid w:val="00A64283"/>
    <w:pPr>
      <w:spacing w:after="120"/>
      <w:ind w:left="849"/>
    </w:pPr>
    <w:rPr>
      <w:rFonts w:ascii="CG Omega" w:hAnsi="CG Omega"/>
      <w:spacing w:val="-2"/>
      <w:sz w:val="22"/>
    </w:rPr>
  </w:style>
  <w:style w:type="paragraph" w:styleId="ListContinue4">
    <w:name w:val="List Continue 4"/>
    <w:basedOn w:val="Normal"/>
    <w:rsid w:val="00A64283"/>
    <w:pPr>
      <w:spacing w:after="120"/>
      <w:ind w:left="1132"/>
    </w:pPr>
    <w:rPr>
      <w:rFonts w:ascii="CG Omega" w:hAnsi="CG Omega"/>
      <w:spacing w:val="-2"/>
      <w:sz w:val="22"/>
    </w:rPr>
  </w:style>
  <w:style w:type="paragraph" w:styleId="ListContinue5">
    <w:name w:val="List Continue 5"/>
    <w:basedOn w:val="Normal"/>
    <w:rsid w:val="00A64283"/>
    <w:pPr>
      <w:spacing w:after="120"/>
      <w:ind w:left="1415"/>
    </w:pPr>
    <w:rPr>
      <w:rFonts w:ascii="CG Omega" w:hAnsi="CG Omega"/>
      <w:spacing w:val="-2"/>
      <w:sz w:val="22"/>
    </w:rPr>
  </w:style>
  <w:style w:type="paragraph" w:styleId="ListNumber">
    <w:name w:val="List Number"/>
    <w:basedOn w:val="Normal"/>
    <w:rsid w:val="00A64283"/>
    <w:pPr>
      <w:numPr>
        <w:numId w:val="18"/>
      </w:numPr>
    </w:pPr>
    <w:rPr>
      <w:rFonts w:ascii="CG Omega" w:hAnsi="CG Omega"/>
      <w:spacing w:val="-2"/>
      <w:sz w:val="22"/>
    </w:rPr>
  </w:style>
  <w:style w:type="paragraph" w:styleId="ListNumber2">
    <w:name w:val="List Number 2"/>
    <w:basedOn w:val="Normal"/>
    <w:rsid w:val="00A64283"/>
    <w:pPr>
      <w:numPr>
        <w:numId w:val="19"/>
      </w:numPr>
    </w:pPr>
    <w:rPr>
      <w:rFonts w:ascii="CG Omega" w:hAnsi="CG Omega"/>
      <w:spacing w:val="-2"/>
      <w:sz w:val="22"/>
    </w:rPr>
  </w:style>
  <w:style w:type="paragraph" w:styleId="ListNumber3">
    <w:name w:val="List Number 3"/>
    <w:basedOn w:val="Normal"/>
    <w:rsid w:val="00A64283"/>
    <w:pPr>
      <w:numPr>
        <w:numId w:val="20"/>
      </w:numPr>
    </w:pPr>
    <w:rPr>
      <w:rFonts w:ascii="CG Omega" w:hAnsi="CG Omega"/>
      <w:spacing w:val="-2"/>
      <w:sz w:val="22"/>
    </w:rPr>
  </w:style>
  <w:style w:type="paragraph" w:styleId="ListNumber4">
    <w:name w:val="List Number 4"/>
    <w:basedOn w:val="Normal"/>
    <w:rsid w:val="00A64283"/>
    <w:pPr>
      <w:numPr>
        <w:numId w:val="21"/>
      </w:numPr>
    </w:pPr>
    <w:rPr>
      <w:rFonts w:ascii="CG Omega" w:hAnsi="CG Omega"/>
      <w:spacing w:val="-2"/>
      <w:sz w:val="22"/>
    </w:rPr>
  </w:style>
  <w:style w:type="paragraph" w:styleId="ListNumber5">
    <w:name w:val="List Number 5"/>
    <w:basedOn w:val="Normal"/>
    <w:rsid w:val="00A64283"/>
    <w:pPr>
      <w:numPr>
        <w:numId w:val="22"/>
      </w:numPr>
    </w:pPr>
    <w:rPr>
      <w:rFonts w:ascii="CG Omega" w:hAnsi="CG Omega"/>
      <w:spacing w:val="-2"/>
      <w:sz w:val="22"/>
    </w:rPr>
  </w:style>
  <w:style w:type="paragraph" w:styleId="MacroText">
    <w:name w:val="macro"/>
    <w:link w:val="MacroTextChar"/>
    <w:rsid w:val="00A642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pacing w:val="-2"/>
    </w:rPr>
  </w:style>
  <w:style w:type="character" w:customStyle="1" w:styleId="MacroTextChar">
    <w:name w:val="Macro Text Char"/>
    <w:basedOn w:val="DefaultParagraphFont"/>
    <w:link w:val="MacroText"/>
    <w:rsid w:val="00A64283"/>
    <w:rPr>
      <w:rFonts w:ascii="Courier New" w:hAnsi="Courier New" w:cs="Courier New"/>
      <w:spacing w:val="-2"/>
    </w:rPr>
  </w:style>
  <w:style w:type="paragraph" w:styleId="MessageHeader">
    <w:name w:val="Message Header"/>
    <w:basedOn w:val="Normal"/>
    <w:link w:val="MessageHeaderChar"/>
    <w:rsid w:val="00A642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pacing w:val="-2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64283"/>
    <w:rPr>
      <w:rFonts w:ascii="Arial" w:hAnsi="Arial" w:cs="Arial"/>
      <w:spacing w:val="-2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A64283"/>
    <w:rPr>
      <w:rFonts w:ascii="Times New Roman" w:hAnsi="Times New Roman"/>
      <w:spacing w:val="-2"/>
      <w:sz w:val="24"/>
      <w:szCs w:val="24"/>
    </w:rPr>
  </w:style>
  <w:style w:type="paragraph" w:styleId="NormalIndent">
    <w:name w:val="Normal Indent"/>
    <w:basedOn w:val="Normal"/>
    <w:rsid w:val="00A64283"/>
    <w:pPr>
      <w:ind w:left="720"/>
    </w:pPr>
    <w:rPr>
      <w:rFonts w:ascii="CG Omega" w:hAnsi="CG Omega"/>
      <w:spacing w:val="-2"/>
      <w:sz w:val="22"/>
    </w:rPr>
  </w:style>
  <w:style w:type="paragraph" w:styleId="NoteHeading">
    <w:name w:val="Note Heading"/>
    <w:basedOn w:val="Normal"/>
    <w:next w:val="Normal"/>
    <w:link w:val="NoteHeadingChar"/>
    <w:rsid w:val="00A64283"/>
    <w:rPr>
      <w:rFonts w:ascii="CG Omega" w:hAnsi="CG Omega"/>
      <w:spacing w:val="-2"/>
      <w:sz w:val="22"/>
    </w:rPr>
  </w:style>
  <w:style w:type="character" w:customStyle="1" w:styleId="NoteHeadingChar">
    <w:name w:val="Note Heading Char"/>
    <w:basedOn w:val="DefaultParagraphFont"/>
    <w:link w:val="NoteHeading"/>
    <w:rsid w:val="00A64283"/>
    <w:rPr>
      <w:rFonts w:ascii="CG Omega" w:hAnsi="CG Omega"/>
      <w:spacing w:val="-2"/>
      <w:sz w:val="22"/>
    </w:rPr>
  </w:style>
  <w:style w:type="paragraph" w:styleId="PlainText">
    <w:name w:val="Plain Text"/>
    <w:basedOn w:val="Normal"/>
    <w:link w:val="PlainTextChar"/>
    <w:rsid w:val="00A64283"/>
    <w:rPr>
      <w:rFonts w:ascii="Courier New" w:hAnsi="Courier New" w:cs="Courier New"/>
      <w:spacing w:val="-2"/>
      <w:sz w:val="20"/>
    </w:rPr>
  </w:style>
  <w:style w:type="character" w:customStyle="1" w:styleId="PlainTextChar">
    <w:name w:val="Plain Text Char"/>
    <w:basedOn w:val="DefaultParagraphFont"/>
    <w:link w:val="PlainText"/>
    <w:rsid w:val="00A64283"/>
    <w:rPr>
      <w:rFonts w:ascii="Courier New" w:hAnsi="Courier New" w:cs="Courier New"/>
      <w:spacing w:val="-2"/>
    </w:rPr>
  </w:style>
  <w:style w:type="paragraph" w:styleId="Salutation">
    <w:name w:val="Salutation"/>
    <w:basedOn w:val="Normal"/>
    <w:next w:val="Normal"/>
    <w:link w:val="SalutationChar"/>
    <w:rsid w:val="00A64283"/>
    <w:rPr>
      <w:rFonts w:ascii="CG Omega" w:hAnsi="CG Omega"/>
      <w:spacing w:val="-2"/>
      <w:sz w:val="22"/>
    </w:rPr>
  </w:style>
  <w:style w:type="character" w:customStyle="1" w:styleId="SalutationChar">
    <w:name w:val="Salutation Char"/>
    <w:basedOn w:val="DefaultParagraphFont"/>
    <w:link w:val="Salutation"/>
    <w:rsid w:val="00A64283"/>
    <w:rPr>
      <w:rFonts w:ascii="CG Omega" w:hAnsi="CG Omega"/>
      <w:spacing w:val="-2"/>
      <w:sz w:val="22"/>
    </w:rPr>
  </w:style>
  <w:style w:type="paragraph" w:styleId="Signature">
    <w:name w:val="Signature"/>
    <w:basedOn w:val="Normal"/>
    <w:link w:val="SignatureChar"/>
    <w:rsid w:val="00A64283"/>
    <w:pPr>
      <w:ind w:left="4252"/>
    </w:pPr>
    <w:rPr>
      <w:rFonts w:ascii="CG Omega" w:hAnsi="CG Omega"/>
      <w:spacing w:val="-2"/>
      <w:sz w:val="22"/>
    </w:rPr>
  </w:style>
  <w:style w:type="character" w:customStyle="1" w:styleId="SignatureChar">
    <w:name w:val="Signature Char"/>
    <w:basedOn w:val="DefaultParagraphFont"/>
    <w:link w:val="Signature"/>
    <w:rsid w:val="00A64283"/>
    <w:rPr>
      <w:rFonts w:ascii="CG Omega" w:hAnsi="CG Omega"/>
      <w:spacing w:val="-2"/>
      <w:sz w:val="22"/>
    </w:rPr>
  </w:style>
  <w:style w:type="paragraph" w:styleId="TableofAuthorities">
    <w:name w:val="table of authorities"/>
    <w:basedOn w:val="Normal"/>
    <w:next w:val="Normal"/>
    <w:rsid w:val="00A64283"/>
    <w:pPr>
      <w:ind w:left="220" w:hanging="220"/>
    </w:pPr>
    <w:rPr>
      <w:rFonts w:ascii="CG Omega" w:hAnsi="CG Omega"/>
      <w:spacing w:val="-2"/>
      <w:sz w:val="22"/>
    </w:rPr>
  </w:style>
  <w:style w:type="paragraph" w:styleId="TableofFigures">
    <w:name w:val="table of figures"/>
    <w:basedOn w:val="Normal"/>
    <w:next w:val="Normal"/>
    <w:rsid w:val="00A64283"/>
    <w:pPr>
      <w:ind w:left="440" w:hanging="440"/>
    </w:pPr>
    <w:rPr>
      <w:rFonts w:ascii="CG Omega" w:hAnsi="CG Omega"/>
      <w:spacing w:val="-2"/>
      <w:sz w:val="22"/>
    </w:rPr>
  </w:style>
  <w:style w:type="paragraph" w:styleId="TOC1">
    <w:name w:val="toc 1"/>
    <w:basedOn w:val="Normal"/>
    <w:next w:val="Normal"/>
    <w:autoRedefine/>
    <w:rsid w:val="00A64283"/>
    <w:rPr>
      <w:rFonts w:ascii="CG Omega" w:hAnsi="CG Omega"/>
      <w:spacing w:val="-2"/>
      <w:sz w:val="22"/>
    </w:rPr>
  </w:style>
  <w:style w:type="paragraph" w:styleId="TOC2">
    <w:name w:val="toc 2"/>
    <w:basedOn w:val="Normal"/>
    <w:next w:val="Normal"/>
    <w:autoRedefine/>
    <w:rsid w:val="00A64283"/>
    <w:pPr>
      <w:ind w:left="220"/>
    </w:pPr>
    <w:rPr>
      <w:rFonts w:ascii="CG Omega" w:hAnsi="CG Omega"/>
      <w:spacing w:val="-2"/>
      <w:sz w:val="22"/>
    </w:rPr>
  </w:style>
  <w:style w:type="paragraph" w:styleId="TOC3">
    <w:name w:val="toc 3"/>
    <w:basedOn w:val="Normal"/>
    <w:next w:val="Normal"/>
    <w:autoRedefine/>
    <w:rsid w:val="00A64283"/>
    <w:pPr>
      <w:ind w:left="440"/>
    </w:pPr>
    <w:rPr>
      <w:rFonts w:ascii="CG Omega" w:hAnsi="CG Omega"/>
      <w:spacing w:val="-2"/>
      <w:sz w:val="22"/>
    </w:rPr>
  </w:style>
  <w:style w:type="paragraph" w:styleId="TOC4">
    <w:name w:val="toc 4"/>
    <w:basedOn w:val="Normal"/>
    <w:next w:val="Normal"/>
    <w:autoRedefine/>
    <w:rsid w:val="00A64283"/>
    <w:pPr>
      <w:ind w:left="660"/>
    </w:pPr>
    <w:rPr>
      <w:rFonts w:ascii="CG Omega" w:hAnsi="CG Omega"/>
      <w:spacing w:val="-2"/>
      <w:sz w:val="22"/>
    </w:rPr>
  </w:style>
  <w:style w:type="paragraph" w:styleId="TOC5">
    <w:name w:val="toc 5"/>
    <w:basedOn w:val="Normal"/>
    <w:next w:val="Normal"/>
    <w:autoRedefine/>
    <w:rsid w:val="00A64283"/>
    <w:pPr>
      <w:ind w:left="880"/>
    </w:pPr>
    <w:rPr>
      <w:rFonts w:ascii="CG Omega" w:hAnsi="CG Omega"/>
      <w:spacing w:val="-2"/>
      <w:sz w:val="22"/>
    </w:rPr>
  </w:style>
  <w:style w:type="paragraph" w:styleId="TOC6">
    <w:name w:val="toc 6"/>
    <w:basedOn w:val="Normal"/>
    <w:next w:val="Normal"/>
    <w:autoRedefine/>
    <w:rsid w:val="00A64283"/>
    <w:pPr>
      <w:ind w:left="1100"/>
    </w:pPr>
    <w:rPr>
      <w:rFonts w:ascii="CG Omega" w:hAnsi="CG Omega"/>
      <w:spacing w:val="-2"/>
      <w:sz w:val="22"/>
    </w:rPr>
  </w:style>
  <w:style w:type="paragraph" w:styleId="TOC7">
    <w:name w:val="toc 7"/>
    <w:basedOn w:val="Normal"/>
    <w:next w:val="Normal"/>
    <w:autoRedefine/>
    <w:rsid w:val="00A64283"/>
    <w:pPr>
      <w:ind w:left="1320"/>
    </w:pPr>
    <w:rPr>
      <w:rFonts w:ascii="CG Omega" w:hAnsi="CG Omega"/>
      <w:spacing w:val="-2"/>
      <w:sz w:val="22"/>
    </w:rPr>
  </w:style>
  <w:style w:type="paragraph" w:styleId="TOC8">
    <w:name w:val="toc 8"/>
    <w:basedOn w:val="Normal"/>
    <w:next w:val="Normal"/>
    <w:autoRedefine/>
    <w:rsid w:val="00A64283"/>
    <w:pPr>
      <w:ind w:left="1540"/>
    </w:pPr>
    <w:rPr>
      <w:rFonts w:ascii="CG Omega" w:hAnsi="CG Omega"/>
      <w:spacing w:val="-2"/>
      <w:sz w:val="22"/>
    </w:rPr>
  </w:style>
  <w:style w:type="paragraph" w:styleId="TOC9">
    <w:name w:val="toc 9"/>
    <w:basedOn w:val="Normal"/>
    <w:next w:val="Normal"/>
    <w:autoRedefine/>
    <w:rsid w:val="00A64283"/>
    <w:pPr>
      <w:ind w:left="1760"/>
    </w:pPr>
    <w:rPr>
      <w:rFonts w:ascii="CG Omega" w:hAnsi="CG Omega"/>
      <w:spacing w:val="-2"/>
      <w:sz w:val="22"/>
    </w:rPr>
  </w:style>
  <w:style w:type="paragraph" w:customStyle="1" w:styleId="TableParagraph">
    <w:name w:val="Table Paragraph"/>
    <w:basedOn w:val="Normal"/>
    <w:uiPriority w:val="1"/>
    <w:qFormat/>
    <w:rsid w:val="00A64283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6428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A64283"/>
    <w:rPr>
      <w:rFonts w:ascii="CG Omega" w:hAnsi="CG Omega"/>
      <w:spacing w:val="-2"/>
      <w:sz w:val="22"/>
    </w:rPr>
  </w:style>
  <w:style w:type="paragraph" w:customStyle="1" w:styleId="LCIplattetekst">
    <w:name w:val="LCI platte tekst"/>
    <w:rsid w:val="00A64283"/>
    <w:rPr>
      <w:rFonts w:ascii="CG Omega" w:hAnsi="CG Omega"/>
      <w:sz w:val="22"/>
      <w:szCs w:val="22"/>
    </w:rPr>
  </w:style>
  <w:style w:type="paragraph" w:customStyle="1" w:styleId="RIVMStandaard">
    <w:name w:val="RIVM_Standaard"/>
    <w:basedOn w:val="Normal"/>
    <w:qFormat/>
    <w:rsid w:val="003B7DF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MS Minch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18E"/>
    <w:rPr>
      <w:rFonts w:ascii="Verdana" w:hAnsi="Verdana"/>
      <w:sz w:val="18"/>
    </w:rPr>
  </w:style>
  <w:style w:type="paragraph" w:styleId="Heading1">
    <w:name w:val="heading 1"/>
    <w:basedOn w:val="Normal"/>
    <w:next w:val="Normal"/>
    <w:autoRedefine/>
    <w:qFormat/>
    <w:rsid w:val="00CF397B"/>
    <w:pPr>
      <w:widowControl w:val="0"/>
      <w:numPr>
        <w:numId w:val="10"/>
      </w:numPr>
      <w:tabs>
        <w:tab w:val="left" w:pos="0"/>
        <w:tab w:val="left" w:pos="284"/>
      </w:tabs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  <w:numId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Normal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szCs w:val="13"/>
    </w:rPr>
  </w:style>
  <w:style w:type="paragraph" w:customStyle="1" w:styleId="RIVMRubriceringMerking">
    <w:name w:val="RIVM_RubriceringMerking"/>
    <w:basedOn w:val="Footer"/>
    <w:rPr>
      <w:b/>
      <w:small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2"/>
      </w:numPr>
    </w:pPr>
  </w:style>
  <w:style w:type="paragraph" w:customStyle="1" w:styleId="RIVMOpsommingLetter">
    <w:name w:val="RIVM_OpsommingLetter"/>
    <w:basedOn w:val="Normal"/>
    <w:pPr>
      <w:numPr>
        <w:numId w:val="3"/>
      </w:numPr>
    </w:pPr>
  </w:style>
  <w:style w:type="paragraph" w:customStyle="1" w:styleId="RIVMOpsommingPunt">
    <w:name w:val="RIVM_OpsommingPunt"/>
    <w:basedOn w:val="Normal"/>
    <w:pPr>
      <w:numPr>
        <w:numId w:val="4"/>
      </w:numPr>
    </w:pPr>
  </w:style>
  <w:style w:type="paragraph" w:customStyle="1" w:styleId="RIVMOpsommingStreep">
    <w:name w:val="RIVM_OpsommingStreep"/>
    <w:basedOn w:val="Normal"/>
    <w:pPr>
      <w:numPr>
        <w:numId w:val="5"/>
      </w:numPr>
    </w:pPr>
  </w:style>
  <w:style w:type="paragraph" w:customStyle="1" w:styleId="RIVMOpsommingVinkAan">
    <w:name w:val="RIVM_OpsommingVinkAan"/>
    <w:basedOn w:val="Normal"/>
    <w:pPr>
      <w:numPr>
        <w:numId w:val="6"/>
      </w:numPr>
    </w:pPr>
  </w:style>
  <w:style w:type="paragraph" w:customStyle="1" w:styleId="RIVMOpsommingVinkUit">
    <w:name w:val="RIVM_OpsommingVinkUit"/>
    <w:basedOn w:val="Normal"/>
    <w:pPr>
      <w:numPr>
        <w:numId w:val="7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8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8"/>
      </w:numPr>
    </w:pPr>
  </w:style>
  <w:style w:type="paragraph" w:customStyle="1" w:styleId="RIVMTabelTitel">
    <w:name w:val="RIVM_TabelTitel"/>
    <w:basedOn w:val="Normal"/>
    <w:next w:val="Normal"/>
    <w:pPr>
      <w:numPr>
        <w:numId w:val="9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Normal"/>
    <w:pPr>
      <w:widowControl w:val="0"/>
      <w:suppressAutoHyphens/>
    </w:pPr>
    <w:rPr>
      <w:rFonts w:eastAsia="DejaVu Sans" w:cs="Lohit Hindi"/>
      <w:kern w:val="3"/>
      <w:sz w:val="13"/>
      <w:szCs w:val="24"/>
      <w:lang w:eastAsia="zh-CN" w:bidi="hi-IN"/>
    </w:rPr>
  </w:style>
  <w:style w:type="paragraph" w:styleId="ListParagraph">
    <w:name w:val="List Paragraph"/>
    <w:basedOn w:val="Normal"/>
    <w:uiPriority w:val="1"/>
    <w:qFormat/>
    <w:rsid w:val="00827AD6"/>
    <w:pPr>
      <w:ind w:left="720"/>
      <w:contextualSpacing/>
    </w:pPr>
  </w:style>
  <w:style w:type="character" w:styleId="LineNumber">
    <w:name w:val="line number"/>
    <w:basedOn w:val="DefaultParagraphFont"/>
    <w:rsid w:val="00724783"/>
  </w:style>
  <w:style w:type="character" w:styleId="CommentReference">
    <w:name w:val="annotation reference"/>
    <w:uiPriority w:val="99"/>
    <w:rsid w:val="00792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923DC"/>
    <w:rPr>
      <w:sz w:val="20"/>
    </w:rPr>
  </w:style>
  <w:style w:type="character" w:customStyle="1" w:styleId="CommentTextChar">
    <w:name w:val="Comment Text Char"/>
    <w:link w:val="CommentText"/>
    <w:uiPriority w:val="99"/>
    <w:rsid w:val="007923D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7923DC"/>
    <w:rPr>
      <w:b/>
      <w:bCs/>
    </w:rPr>
  </w:style>
  <w:style w:type="character" w:customStyle="1" w:styleId="CommentSubjectChar">
    <w:name w:val="Comment Subject Char"/>
    <w:link w:val="CommentSubject"/>
    <w:rsid w:val="007923DC"/>
    <w:rPr>
      <w:rFonts w:ascii="Verdana" w:hAnsi="Verdana"/>
      <w:b/>
      <w:bCs/>
    </w:rPr>
  </w:style>
  <w:style w:type="paragraph" w:styleId="Title">
    <w:name w:val="Title"/>
    <w:basedOn w:val="Normal"/>
    <w:next w:val="Normal"/>
    <w:link w:val="TitleChar"/>
    <w:qFormat/>
    <w:rsid w:val="00CF70C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F70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CF70C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CF70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rsid w:val="008E38CE"/>
    <w:rPr>
      <w:color w:val="0000FF"/>
      <w:u w:val="single"/>
    </w:rPr>
  </w:style>
  <w:style w:type="character" w:styleId="Emphasis">
    <w:name w:val="Emphasis"/>
    <w:qFormat/>
    <w:rsid w:val="00FB721A"/>
    <w:rPr>
      <w:i/>
      <w:iCs/>
    </w:rPr>
  </w:style>
  <w:style w:type="paragraph" w:styleId="TOAHeading">
    <w:name w:val="toa heading"/>
    <w:basedOn w:val="Normal"/>
    <w:next w:val="Normal"/>
    <w:rsid w:val="00A64283"/>
    <w:pPr>
      <w:spacing w:before="120"/>
    </w:pPr>
    <w:rPr>
      <w:rFonts w:ascii="Arial" w:hAnsi="Arial"/>
      <w:b/>
      <w:spacing w:val="-2"/>
      <w:sz w:val="24"/>
      <w:szCs w:val="24"/>
    </w:rPr>
  </w:style>
  <w:style w:type="paragraph" w:customStyle="1" w:styleId="Noparagraphstyle">
    <w:name w:val="[No paragraph style]"/>
    <w:rsid w:val="00A642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en-US"/>
    </w:rPr>
  </w:style>
  <w:style w:type="paragraph" w:customStyle="1" w:styleId="Titel1">
    <w:name w:val="Titel1"/>
    <w:rsid w:val="00A64283"/>
    <w:pPr>
      <w:tabs>
        <w:tab w:val="right" w:pos="9071"/>
      </w:tabs>
    </w:pPr>
    <w:rPr>
      <w:rFonts w:ascii="Arial" w:hAnsi="Arial"/>
      <w:b/>
      <w:color w:val="000000"/>
      <w:spacing w:val="3"/>
      <w:sz w:val="32"/>
      <w:lang w:eastAsia="en-US"/>
    </w:rPr>
  </w:style>
  <w:style w:type="paragraph" w:customStyle="1" w:styleId="Body">
    <w:name w:val="Body"/>
    <w:next w:val="Noparagraphstyle"/>
    <w:rsid w:val="00A64283"/>
    <w:pPr>
      <w:suppressAutoHyphens/>
    </w:pPr>
    <w:rPr>
      <w:rFonts w:ascii="Arial" w:hAnsi="Arial"/>
      <w:color w:val="000000"/>
      <w:spacing w:val="2"/>
      <w:sz w:val="22"/>
      <w:lang w:eastAsia="en-US"/>
    </w:rPr>
  </w:style>
  <w:style w:type="paragraph" w:customStyle="1" w:styleId="NormalParagraphStyle">
    <w:name w:val="NormalParagraphStyle"/>
    <w:basedOn w:val="Noparagraphstyle"/>
    <w:rsid w:val="00A64283"/>
  </w:style>
  <w:style w:type="paragraph" w:customStyle="1" w:styleId="Kop11">
    <w:name w:val="Kop 11"/>
    <w:rsid w:val="00A64283"/>
    <w:rPr>
      <w:rFonts w:ascii="Arial" w:hAnsi="Arial"/>
      <w:b/>
      <w:color w:val="000000"/>
      <w:spacing w:val="3"/>
      <w:sz w:val="22"/>
      <w:lang w:eastAsia="en-US"/>
    </w:rPr>
  </w:style>
  <w:style w:type="paragraph" w:customStyle="1" w:styleId="Kop21">
    <w:name w:val="Kop 21"/>
    <w:rsid w:val="00A64283"/>
    <w:pPr>
      <w:tabs>
        <w:tab w:val="right" w:pos="7460"/>
      </w:tabs>
    </w:pPr>
    <w:rPr>
      <w:rFonts w:ascii="Arial" w:hAnsi="Arial"/>
      <w:b/>
      <w:color w:val="000000"/>
      <w:spacing w:val="2"/>
      <w:sz w:val="22"/>
      <w:lang w:eastAsia="en-US"/>
    </w:rPr>
  </w:style>
  <w:style w:type="paragraph" w:customStyle="1" w:styleId="Bodyopsomming">
    <w:name w:val="Body_opsomming"/>
    <w:rsid w:val="00A64283"/>
    <w:pPr>
      <w:suppressAutoHyphens/>
      <w:ind w:left="227" w:hanging="227"/>
    </w:pPr>
    <w:rPr>
      <w:rFonts w:ascii="Arial" w:hAnsi="Arial"/>
      <w:color w:val="000000"/>
      <w:spacing w:val="2"/>
      <w:sz w:val="22"/>
      <w:lang w:eastAsia="en-US"/>
    </w:rPr>
  </w:style>
  <w:style w:type="paragraph" w:customStyle="1" w:styleId="Kop31">
    <w:name w:val="Kop 31"/>
    <w:rsid w:val="00A64283"/>
    <w:rPr>
      <w:rFonts w:ascii="Arial" w:hAnsi="Arial"/>
      <w:b/>
      <w:color w:val="000000"/>
      <w:spacing w:val="2"/>
      <w:sz w:val="22"/>
      <w:lang w:eastAsia="en-US"/>
    </w:rPr>
  </w:style>
  <w:style w:type="character" w:customStyle="1" w:styleId="Bodycursief">
    <w:name w:val="Body cursief"/>
    <w:rsid w:val="00A64283"/>
    <w:rPr>
      <w:i/>
      <w:spacing w:val="2"/>
      <w:sz w:val="22"/>
      <w:vertAlign w:val="baseline"/>
    </w:rPr>
  </w:style>
  <w:style w:type="character" w:styleId="FootnoteReference">
    <w:name w:val="footnote reference"/>
    <w:rsid w:val="00A64283"/>
    <w:rPr>
      <w:vertAlign w:val="superscript"/>
    </w:rPr>
  </w:style>
  <w:style w:type="paragraph" w:customStyle="1" w:styleId="voetnoot">
    <w:name w:val="voetnoot"/>
    <w:basedOn w:val="Normal"/>
    <w:rsid w:val="00A64283"/>
    <w:pPr>
      <w:widowControl w:val="0"/>
      <w:pBdr>
        <w:top w:val="single" w:sz="4" w:space="9" w:color="auto"/>
      </w:pBdr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spacing w:val="2"/>
      <w:sz w:val="16"/>
      <w:lang w:eastAsia="en-US"/>
    </w:rPr>
  </w:style>
  <w:style w:type="paragraph" w:customStyle="1" w:styleId="Bodyopsomminginspringen">
    <w:name w:val="Body_opsomming inspringen"/>
    <w:basedOn w:val="NormalParagraphStyle"/>
    <w:rsid w:val="00A64283"/>
    <w:pPr>
      <w:ind w:left="397" w:hanging="170"/>
    </w:pPr>
    <w:rPr>
      <w:rFonts w:ascii="Arial" w:hAnsi="Arial"/>
      <w:spacing w:val="2"/>
      <w:sz w:val="22"/>
    </w:rPr>
  </w:style>
  <w:style w:type="paragraph" w:customStyle="1" w:styleId="Tabellen">
    <w:name w:val="Tabellen"/>
    <w:basedOn w:val="Body"/>
    <w:rsid w:val="00A6428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Univers" w:hAnsi="Univers"/>
      <w:sz w:val="16"/>
    </w:rPr>
  </w:style>
  <w:style w:type="character" w:styleId="FollowedHyperlink">
    <w:name w:val="FollowedHyperlink"/>
    <w:rsid w:val="00A64283"/>
    <w:rPr>
      <w:color w:val="606420"/>
      <w:u w:val="single"/>
    </w:rPr>
  </w:style>
  <w:style w:type="character" w:styleId="PageNumber">
    <w:name w:val="page number"/>
    <w:basedOn w:val="DefaultParagraphFont"/>
    <w:rsid w:val="00A64283"/>
  </w:style>
  <w:style w:type="paragraph" w:styleId="BlockText">
    <w:name w:val="Block Text"/>
    <w:basedOn w:val="Normal"/>
    <w:rsid w:val="00A64283"/>
    <w:pPr>
      <w:spacing w:after="120"/>
      <w:ind w:left="1440" w:right="1440"/>
    </w:pPr>
    <w:rPr>
      <w:rFonts w:ascii="CG Omega" w:hAnsi="CG Omega"/>
      <w:spacing w:val="-2"/>
      <w:sz w:val="22"/>
    </w:rPr>
  </w:style>
  <w:style w:type="paragraph" w:styleId="BodyText">
    <w:name w:val="Body Text"/>
    <w:basedOn w:val="Normal"/>
    <w:link w:val="BodyTextChar"/>
    <w:rsid w:val="00A64283"/>
    <w:pPr>
      <w:spacing w:after="120"/>
    </w:pPr>
    <w:rPr>
      <w:rFonts w:ascii="CG Omega" w:hAnsi="CG Omeg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A64283"/>
    <w:rPr>
      <w:rFonts w:ascii="CG Omega" w:hAnsi="CG Omega"/>
      <w:spacing w:val="-2"/>
      <w:sz w:val="22"/>
    </w:rPr>
  </w:style>
  <w:style w:type="paragraph" w:styleId="BodyText2">
    <w:name w:val="Body Text 2"/>
    <w:basedOn w:val="Normal"/>
    <w:link w:val="BodyText2Char"/>
    <w:rsid w:val="00A64283"/>
    <w:pPr>
      <w:spacing w:after="120" w:line="480" w:lineRule="auto"/>
    </w:pPr>
    <w:rPr>
      <w:rFonts w:ascii="CG Omega" w:hAnsi="CG Omega"/>
      <w:spacing w:val="-2"/>
      <w:sz w:val="22"/>
    </w:rPr>
  </w:style>
  <w:style w:type="character" w:customStyle="1" w:styleId="BodyText2Char">
    <w:name w:val="Body Text 2 Char"/>
    <w:basedOn w:val="DefaultParagraphFont"/>
    <w:link w:val="BodyText2"/>
    <w:rsid w:val="00A64283"/>
    <w:rPr>
      <w:rFonts w:ascii="CG Omega" w:hAnsi="CG Omega"/>
      <w:spacing w:val="-2"/>
      <w:sz w:val="22"/>
    </w:rPr>
  </w:style>
  <w:style w:type="paragraph" w:styleId="BodyText3">
    <w:name w:val="Body Text 3"/>
    <w:basedOn w:val="Normal"/>
    <w:link w:val="BodyText3Char"/>
    <w:rsid w:val="00A64283"/>
    <w:pPr>
      <w:spacing w:after="120"/>
    </w:pPr>
    <w:rPr>
      <w:rFonts w:ascii="CG Omega" w:hAnsi="CG Omega"/>
      <w:spacing w:val="-2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64283"/>
    <w:rPr>
      <w:rFonts w:ascii="CG Omega" w:hAnsi="CG Omega"/>
      <w:spacing w:val="-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A6428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64283"/>
    <w:rPr>
      <w:rFonts w:ascii="CG Omega" w:hAnsi="CG Omega"/>
      <w:spacing w:val="-2"/>
      <w:sz w:val="22"/>
    </w:rPr>
  </w:style>
  <w:style w:type="paragraph" w:styleId="BodyTextIndent">
    <w:name w:val="Body Text Indent"/>
    <w:basedOn w:val="Normal"/>
    <w:link w:val="BodyTextIndentChar"/>
    <w:rsid w:val="00A64283"/>
    <w:pPr>
      <w:spacing w:after="120"/>
      <w:ind w:left="283"/>
    </w:pPr>
    <w:rPr>
      <w:rFonts w:ascii="CG Omega" w:hAnsi="CG Omega"/>
      <w:spacing w:val="-2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64283"/>
    <w:rPr>
      <w:rFonts w:ascii="CG Omega" w:hAnsi="CG Omega"/>
      <w:spacing w:val="-2"/>
      <w:sz w:val="22"/>
    </w:rPr>
  </w:style>
  <w:style w:type="paragraph" w:styleId="BodyTextFirstIndent2">
    <w:name w:val="Body Text First Indent 2"/>
    <w:basedOn w:val="BodyTextIndent"/>
    <w:link w:val="BodyTextFirstIndent2Char"/>
    <w:rsid w:val="00A6428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64283"/>
    <w:rPr>
      <w:rFonts w:ascii="CG Omega" w:hAnsi="CG Omega"/>
      <w:spacing w:val="-2"/>
      <w:sz w:val="22"/>
    </w:rPr>
  </w:style>
  <w:style w:type="paragraph" w:styleId="BodyTextIndent2">
    <w:name w:val="Body Text Indent 2"/>
    <w:basedOn w:val="Normal"/>
    <w:link w:val="BodyTextIndent2Char"/>
    <w:rsid w:val="00A64283"/>
    <w:pPr>
      <w:spacing w:after="120" w:line="480" w:lineRule="auto"/>
      <w:ind w:left="283"/>
    </w:pPr>
    <w:rPr>
      <w:rFonts w:ascii="CG Omega" w:hAnsi="CG Omega"/>
      <w:spacing w:val="-2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A64283"/>
    <w:rPr>
      <w:rFonts w:ascii="CG Omega" w:hAnsi="CG Omega"/>
      <w:spacing w:val="-2"/>
      <w:sz w:val="22"/>
    </w:rPr>
  </w:style>
  <w:style w:type="paragraph" w:styleId="BodyTextIndent3">
    <w:name w:val="Body Text Indent 3"/>
    <w:basedOn w:val="Normal"/>
    <w:link w:val="BodyTextIndent3Char"/>
    <w:rsid w:val="00A64283"/>
    <w:pPr>
      <w:spacing w:after="120"/>
      <w:ind w:left="283"/>
    </w:pPr>
    <w:rPr>
      <w:rFonts w:ascii="CG Omega" w:hAnsi="CG Omega"/>
      <w:spacing w:val="-2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4283"/>
    <w:rPr>
      <w:rFonts w:ascii="CG Omega" w:hAnsi="CG Omega"/>
      <w:spacing w:val="-2"/>
      <w:sz w:val="16"/>
      <w:szCs w:val="16"/>
    </w:rPr>
  </w:style>
  <w:style w:type="paragraph" w:styleId="Closing">
    <w:name w:val="Closing"/>
    <w:basedOn w:val="Normal"/>
    <w:link w:val="ClosingChar"/>
    <w:rsid w:val="00A64283"/>
    <w:pPr>
      <w:ind w:left="4252"/>
    </w:pPr>
    <w:rPr>
      <w:rFonts w:ascii="CG Omega" w:hAnsi="CG Omega"/>
      <w:spacing w:val="-2"/>
      <w:sz w:val="22"/>
    </w:rPr>
  </w:style>
  <w:style w:type="character" w:customStyle="1" w:styleId="ClosingChar">
    <w:name w:val="Closing Char"/>
    <w:basedOn w:val="DefaultParagraphFont"/>
    <w:link w:val="Closing"/>
    <w:rsid w:val="00A64283"/>
    <w:rPr>
      <w:rFonts w:ascii="CG Omega" w:hAnsi="CG Omega"/>
      <w:spacing w:val="-2"/>
      <w:sz w:val="22"/>
    </w:rPr>
  </w:style>
  <w:style w:type="paragraph" w:styleId="Date">
    <w:name w:val="Date"/>
    <w:basedOn w:val="Normal"/>
    <w:next w:val="Normal"/>
    <w:link w:val="DateChar"/>
    <w:rsid w:val="00A64283"/>
    <w:rPr>
      <w:rFonts w:ascii="CG Omega" w:hAnsi="CG Omega"/>
      <w:spacing w:val="-2"/>
      <w:sz w:val="22"/>
    </w:rPr>
  </w:style>
  <w:style w:type="character" w:customStyle="1" w:styleId="DateChar">
    <w:name w:val="Date Char"/>
    <w:basedOn w:val="DefaultParagraphFont"/>
    <w:link w:val="Date"/>
    <w:rsid w:val="00A64283"/>
    <w:rPr>
      <w:rFonts w:ascii="CG Omega" w:hAnsi="CG Omega"/>
      <w:spacing w:val="-2"/>
      <w:sz w:val="22"/>
    </w:rPr>
  </w:style>
  <w:style w:type="paragraph" w:styleId="DocumentMap">
    <w:name w:val="Document Map"/>
    <w:basedOn w:val="Normal"/>
    <w:link w:val="DocumentMapChar"/>
    <w:rsid w:val="00A64283"/>
    <w:pPr>
      <w:shd w:val="clear" w:color="auto" w:fill="000080"/>
    </w:pPr>
    <w:rPr>
      <w:rFonts w:ascii="Tahoma" w:hAnsi="Tahoma" w:cs="Tahoma"/>
      <w:spacing w:val="-2"/>
      <w:sz w:val="22"/>
    </w:rPr>
  </w:style>
  <w:style w:type="character" w:customStyle="1" w:styleId="DocumentMapChar">
    <w:name w:val="Document Map Char"/>
    <w:basedOn w:val="DefaultParagraphFont"/>
    <w:link w:val="DocumentMap"/>
    <w:rsid w:val="00A64283"/>
    <w:rPr>
      <w:rFonts w:ascii="Tahoma" w:hAnsi="Tahoma" w:cs="Tahoma"/>
      <w:spacing w:val="-2"/>
      <w:sz w:val="22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A64283"/>
    <w:rPr>
      <w:rFonts w:ascii="CG Omega" w:hAnsi="CG Omega"/>
      <w:spacing w:val="-2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A64283"/>
    <w:rPr>
      <w:rFonts w:ascii="CG Omega" w:hAnsi="CG Omega"/>
      <w:spacing w:val="-2"/>
      <w:sz w:val="22"/>
    </w:rPr>
  </w:style>
  <w:style w:type="paragraph" w:styleId="EnvelopeAddress">
    <w:name w:val="envelope address"/>
    <w:basedOn w:val="Normal"/>
    <w:rsid w:val="00A6428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pacing w:val="-2"/>
      <w:sz w:val="24"/>
      <w:szCs w:val="24"/>
    </w:rPr>
  </w:style>
  <w:style w:type="paragraph" w:styleId="EnvelopeReturn">
    <w:name w:val="envelope return"/>
    <w:basedOn w:val="Normal"/>
    <w:rsid w:val="00A64283"/>
    <w:rPr>
      <w:rFonts w:ascii="Arial" w:hAnsi="Arial" w:cs="Arial"/>
      <w:spacing w:val="-2"/>
      <w:sz w:val="20"/>
    </w:rPr>
  </w:style>
  <w:style w:type="paragraph" w:styleId="HTMLAddress">
    <w:name w:val="HTML Address"/>
    <w:basedOn w:val="Normal"/>
    <w:link w:val="HTMLAddressChar"/>
    <w:rsid w:val="00A64283"/>
    <w:rPr>
      <w:rFonts w:ascii="CG Omega" w:hAnsi="CG Omega"/>
      <w:i/>
      <w:iCs/>
      <w:spacing w:val="-2"/>
      <w:sz w:val="22"/>
    </w:rPr>
  </w:style>
  <w:style w:type="character" w:customStyle="1" w:styleId="HTMLAddressChar">
    <w:name w:val="HTML Address Char"/>
    <w:basedOn w:val="DefaultParagraphFont"/>
    <w:link w:val="HTMLAddress"/>
    <w:rsid w:val="00A64283"/>
    <w:rPr>
      <w:rFonts w:ascii="CG Omega" w:hAnsi="CG Omega"/>
      <w:i/>
      <w:iCs/>
      <w:spacing w:val="-2"/>
      <w:sz w:val="22"/>
    </w:rPr>
  </w:style>
  <w:style w:type="paragraph" w:styleId="HTMLPreformatted">
    <w:name w:val="HTML Preformatted"/>
    <w:basedOn w:val="Normal"/>
    <w:link w:val="HTMLPreformattedChar"/>
    <w:rsid w:val="00A64283"/>
    <w:rPr>
      <w:rFonts w:ascii="Courier New" w:hAnsi="Courier New" w:cs="Courier New"/>
      <w:spacing w:val="-2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64283"/>
    <w:rPr>
      <w:rFonts w:ascii="Courier New" w:hAnsi="Courier New" w:cs="Courier New"/>
      <w:spacing w:val="-2"/>
    </w:rPr>
  </w:style>
  <w:style w:type="paragraph" w:styleId="Index1">
    <w:name w:val="index 1"/>
    <w:basedOn w:val="Normal"/>
    <w:next w:val="Normal"/>
    <w:autoRedefine/>
    <w:rsid w:val="00A64283"/>
    <w:pPr>
      <w:ind w:left="220" w:hanging="220"/>
    </w:pPr>
    <w:rPr>
      <w:rFonts w:ascii="CG Omega" w:hAnsi="CG Omega"/>
      <w:spacing w:val="-2"/>
      <w:sz w:val="22"/>
    </w:rPr>
  </w:style>
  <w:style w:type="paragraph" w:styleId="Index2">
    <w:name w:val="index 2"/>
    <w:basedOn w:val="Normal"/>
    <w:next w:val="Normal"/>
    <w:autoRedefine/>
    <w:rsid w:val="00A64283"/>
    <w:pPr>
      <w:ind w:left="440" w:hanging="220"/>
    </w:pPr>
    <w:rPr>
      <w:rFonts w:ascii="CG Omega" w:hAnsi="CG Omega"/>
      <w:spacing w:val="-2"/>
      <w:sz w:val="22"/>
    </w:rPr>
  </w:style>
  <w:style w:type="paragraph" w:styleId="Index3">
    <w:name w:val="index 3"/>
    <w:basedOn w:val="Normal"/>
    <w:next w:val="Normal"/>
    <w:autoRedefine/>
    <w:rsid w:val="00A64283"/>
    <w:pPr>
      <w:ind w:left="660" w:hanging="220"/>
    </w:pPr>
    <w:rPr>
      <w:rFonts w:ascii="CG Omega" w:hAnsi="CG Omega"/>
      <w:spacing w:val="-2"/>
      <w:sz w:val="22"/>
    </w:rPr>
  </w:style>
  <w:style w:type="paragraph" w:styleId="Index4">
    <w:name w:val="index 4"/>
    <w:basedOn w:val="Normal"/>
    <w:next w:val="Normal"/>
    <w:autoRedefine/>
    <w:rsid w:val="00A64283"/>
    <w:pPr>
      <w:ind w:left="880" w:hanging="220"/>
    </w:pPr>
    <w:rPr>
      <w:rFonts w:ascii="CG Omega" w:hAnsi="CG Omega"/>
      <w:spacing w:val="-2"/>
      <w:sz w:val="22"/>
    </w:rPr>
  </w:style>
  <w:style w:type="paragraph" w:styleId="Index5">
    <w:name w:val="index 5"/>
    <w:basedOn w:val="Normal"/>
    <w:next w:val="Normal"/>
    <w:autoRedefine/>
    <w:rsid w:val="00A64283"/>
    <w:pPr>
      <w:ind w:left="1100" w:hanging="220"/>
    </w:pPr>
    <w:rPr>
      <w:rFonts w:ascii="CG Omega" w:hAnsi="CG Omega"/>
      <w:spacing w:val="-2"/>
      <w:sz w:val="22"/>
    </w:rPr>
  </w:style>
  <w:style w:type="paragraph" w:styleId="Index6">
    <w:name w:val="index 6"/>
    <w:basedOn w:val="Normal"/>
    <w:next w:val="Normal"/>
    <w:autoRedefine/>
    <w:rsid w:val="00A64283"/>
    <w:pPr>
      <w:ind w:left="1320" w:hanging="220"/>
    </w:pPr>
    <w:rPr>
      <w:rFonts w:ascii="CG Omega" w:hAnsi="CG Omega"/>
      <w:spacing w:val="-2"/>
      <w:sz w:val="22"/>
    </w:rPr>
  </w:style>
  <w:style w:type="paragraph" w:styleId="Index7">
    <w:name w:val="index 7"/>
    <w:basedOn w:val="Normal"/>
    <w:next w:val="Normal"/>
    <w:autoRedefine/>
    <w:rsid w:val="00A64283"/>
    <w:pPr>
      <w:ind w:left="1540" w:hanging="220"/>
    </w:pPr>
    <w:rPr>
      <w:rFonts w:ascii="CG Omega" w:hAnsi="CG Omega"/>
      <w:spacing w:val="-2"/>
      <w:sz w:val="22"/>
    </w:rPr>
  </w:style>
  <w:style w:type="paragraph" w:styleId="Index8">
    <w:name w:val="index 8"/>
    <w:basedOn w:val="Normal"/>
    <w:next w:val="Normal"/>
    <w:autoRedefine/>
    <w:rsid w:val="00A64283"/>
    <w:pPr>
      <w:ind w:left="1760" w:hanging="220"/>
    </w:pPr>
    <w:rPr>
      <w:rFonts w:ascii="CG Omega" w:hAnsi="CG Omega"/>
      <w:spacing w:val="-2"/>
      <w:sz w:val="22"/>
    </w:rPr>
  </w:style>
  <w:style w:type="paragraph" w:styleId="Index9">
    <w:name w:val="index 9"/>
    <w:basedOn w:val="Normal"/>
    <w:next w:val="Normal"/>
    <w:autoRedefine/>
    <w:rsid w:val="00A64283"/>
    <w:pPr>
      <w:ind w:left="1980" w:hanging="220"/>
    </w:pPr>
    <w:rPr>
      <w:rFonts w:ascii="CG Omega" w:hAnsi="CG Omega"/>
      <w:spacing w:val="-2"/>
      <w:sz w:val="22"/>
    </w:rPr>
  </w:style>
  <w:style w:type="paragraph" w:styleId="IndexHeading">
    <w:name w:val="index heading"/>
    <w:basedOn w:val="Normal"/>
    <w:next w:val="Index1"/>
    <w:rsid w:val="00A64283"/>
    <w:rPr>
      <w:rFonts w:ascii="Arial" w:hAnsi="Arial" w:cs="Arial"/>
      <w:b/>
      <w:bCs/>
      <w:spacing w:val="-2"/>
      <w:sz w:val="22"/>
    </w:rPr>
  </w:style>
  <w:style w:type="paragraph" w:styleId="List">
    <w:name w:val="List"/>
    <w:basedOn w:val="Normal"/>
    <w:rsid w:val="00A64283"/>
    <w:pPr>
      <w:ind w:left="283" w:hanging="283"/>
    </w:pPr>
    <w:rPr>
      <w:rFonts w:ascii="CG Omega" w:hAnsi="CG Omega"/>
      <w:spacing w:val="-2"/>
      <w:sz w:val="22"/>
    </w:rPr>
  </w:style>
  <w:style w:type="paragraph" w:styleId="List2">
    <w:name w:val="List 2"/>
    <w:basedOn w:val="Normal"/>
    <w:rsid w:val="00A64283"/>
    <w:pPr>
      <w:ind w:left="566" w:hanging="283"/>
    </w:pPr>
    <w:rPr>
      <w:rFonts w:ascii="CG Omega" w:hAnsi="CG Omega"/>
      <w:spacing w:val="-2"/>
      <w:sz w:val="22"/>
    </w:rPr>
  </w:style>
  <w:style w:type="paragraph" w:styleId="List3">
    <w:name w:val="List 3"/>
    <w:basedOn w:val="Normal"/>
    <w:rsid w:val="00A64283"/>
    <w:pPr>
      <w:ind w:left="849" w:hanging="283"/>
    </w:pPr>
    <w:rPr>
      <w:rFonts w:ascii="CG Omega" w:hAnsi="CG Omega"/>
      <w:spacing w:val="-2"/>
      <w:sz w:val="22"/>
    </w:rPr>
  </w:style>
  <w:style w:type="paragraph" w:styleId="List4">
    <w:name w:val="List 4"/>
    <w:basedOn w:val="Normal"/>
    <w:rsid w:val="00A64283"/>
    <w:pPr>
      <w:ind w:left="1132" w:hanging="283"/>
    </w:pPr>
    <w:rPr>
      <w:rFonts w:ascii="CG Omega" w:hAnsi="CG Omega"/>
      <w:spacing w:val="-2"/>
      <w:sz w:val="22"/>
    </w:rPr>
  </w:style>
  <w:style w:type="paragraph" w:styleId="List5">
    <w:name w:val="List 5"/>
    <w:basedOn w:val="Normal"/>
    <w:rsid w:val="00A64283"/>
    <w:pPr>
      <w:ind w:left="1415" w:hanging="283"/>
    </w:pPr>
    <w:rPr>
      <w:rFonts w:ascii="CG Omega" w:hAnsi="CG Omega"/>
      <w:spacing w:val="-2"/>
      <w:sz w:val="22"/>
    </w:rPr>
  </w:style>
  <w:style w:type="paragraph" w:styleId="ListBullet">
    <w:name w:val="List Bullet"/>
    <w:basedOn w:val="Normal"/>
    <w:autoRedefine/>
    <w:rsid w:val="00A64283"/>
    <w:pPr>
      <w:numPr>
        <w:numId w:val="13"/>
      </w:numPr>
    </w:pPr>
    <w:rPr>
      <w:rFonts w:ascii="CG Omega" w:hAnsi="CG Omega"/>
      <w:spacing w:val="-2"/>
      <w:sz w:val="22"/>
    </w:rPr>
  </w:style>
  <w:style w:type="paragraph" w:styleId="ListBullet2">
    <w:name w:val="List Bullet 2"/>
    <w:basedOn w:val="Normal"/>
    <w:autoRedefine/>
    <w:rsid w:val="00A64283"/>
    <w:pPr>
      <w:numPr>
        <w:numId w:val="14"/>
      </w:numPr>
    </w:pPr>
    <w:rPr>
      <w:rFonts w:ascii="CG Omega" w:hAnsi="CG Omega"/>
      <w:spacing w:val="-2"/>
      <w:sz w:val="22"/>
    </w:rPr>
  </w:style>
  <w:style w:type="paragraph" w:styleId="ListBullet3">
    <w:name w:val="List Bullet 3"/>
    <w:basedOn w:val="Normal"/>
    <w:autoRedefine/>
    <w:rsid w:val="00A64283"/>
    <w:pPr>
      <w:numPr>
        <w:numId w:val="15"/>
      </w:numPr>
    </w:pPr>
    <w:rPr>
      <w:rFonts w:ascii="CG Omega" w:hAnsi="CG Omega"/>
      <w:spacing w:val="-2"/>
      <w:sz w:val="22"/>
    </w:rPr>
  </w:style>
  <w:style w:type="paragraph" w:styleId="ListBullet4">
    <w:name w:val="List Bullet 4"/>
    <w:basedOn w:val="Normal"/>
    <w:autoRedefine/>
    <w:rsid w:val="00A64283"/>
    <w:pPr>
      <w:numPr>
        <w:numId w:val="16"/>
      </w:numPr>
    </w:pPr>
    <w:rPr>
      <w:rFonts w:ascii="CG Omega" w:hAnsi="CG Omega"/>
      <w:spacing w:val="-2"/>
      <w:sz w:val="22"/>
    </w:rPr>
  </w:style>
  <w:style w:type="paragraph" w:styleId="ListBullet5">
    <w:name w:val="List Bullet 5"/>
    <w:basedOn w:val="Normal"/>
    <w:autoRedefine/>
    <w:rsid w:val="00A64283"/>
    <w:pPr>
      <w:numPr>
        <w:numId w:val="17"/>
      </w:numPr>
    </w:pPr>
    <w:rPr>
      <w:rFonts w:ascii="CG Omega" w:hAnsi="CG Omega"/>
      <w:spacing w:val="-2"/>
      <w:sz w:val="22"/>
    </w:rPr>
  </w:style>
  <w:style w:type="paragraph" w:styleId="ListContinue">
    <w:name w:val="List Continue"/>
    <w:basedOn w:val="Normal"/>
    <w:rsid w:val="00A64283"/>
    <w:pPr>
      <w:spacing w:after="120"/>
      <w:ind w:left="283"/>
    </w:pPr>
    <w:rPr>
      <w:rFonts w:ascii="CG Omega" w:hAnsi="CG Omega"/>
      <w:spacing w:val="-2"/>
      <w:sz w:val="22"/>
    </w:rPr>
  </w:style>
  <w:style w:type="paragraph" w:styleId="ListContinue2">
    <w:name w:val="List Continue 2"/>
    <w:basedOn w:val="Normal"/>
    <w:rsid w:val="00A64283"/>
    <w:pPr>
      <w:spacing w:after="120"/>
      <w:ind w:left="566"/>
    </w:pPr>
    <w:rPr>
      <w:rFonts w:ascii="CG Omega" w:hAnsi="CG Omega"/>
      <w:spacing w:val="-2"/>
      <w:sz w:val="22"/>
    </w:rPr>
  </w:style>
  <w:style w:type="paragraph" w:styleId="ListContinue3">
    <w:name w:val="List Continue 3"/>
    <w:basedOn w:val="Normal"/>
    <w:rsid w:val="00A64283"/>
    <w:pPr>
      <w:spacing w:after="120"/>
      <w:ind w:left="849"/>
    </w:pPr>
    <w:rPr>
      <w:rFonts w:ascii="CG Omega" w:hAnsi="CG Omega"/>
      <w:spacing w:val="-2"/>
      <w:sz w:val="22"/>
    </w:rPr>
  </w:style>
  <w:style w:type="paragraph" w:styleId="ListContinue4">
    <w:name w:val="List Continue 4"/>
    <w:basedOn w:val="Normal"/>
    <w:rsid w:val="00A64283"/>
    <w:pPr>
      <w:spacing w:after="120"/>
      <w:ind w:left="1132"/>
    </w:pPr>
    <w:rPr>
      <w:rFonts w:ascii="CG Omega" w:hAnsi="CG Omega"/>
      <w:spacing w:val="-2"/>
      <w:sz w:val="22"/>
    </w:rPr>
  </w:style>
  <w:style w:type="paragraph" w:styleId="ListContinue5">
    <w:name w:val="List Continue 5"/>
    <w:basedOn w:val="Normal"/>
    <w:rsid w:val="00A64283"/>
    <w:pPr>
      <w:spacing w:after="120"/>
      <w:ind w:left="1415"/>
    </w:pPr>
    <w:rPr>
      <w:rFonts w:ascii="CG Omega" w:hAnsi="CG Omega"/>
      <w:spacing w:val="-2"/>
      <w:sz w:val="22"/>
    </w:rPr>
  </w:style>
  <w:style w:type="paragraph" w:styleId="ListNumber">
    <w:name w:val="List Number"/>
    <w:basedOn w:val="Normal"/>
    <w:rsid w:val="00A64283"/>
    <w:pPr>
      <w:numPr>
        <w:numId w:val="18"/>
      </w:numPr>
    </w:pPr>
    <w:rPr>
      <w:rFonts w:ascii="CG Omega" w:hAnsi="CG Omega"/>
      <w:spacing w:val="-2"/>
      <w:sz w:val="22"/>
    </w:rPr>
  </w:style>
  <w:style w:type="paragraph" w:styleId="ListNumber2">
    <w:name w:val="List Number 2"/>
    <w:basedOn w:val="Normal"/>
    <w:rsid w:val="00A64283"/>
    <w:pPr>
      <w:numPr>
        <w:numId w:val="19"/>
      </w:numPr>
    </w:pPr>
    <w:rPr>
      <w:rFonts w:ascii="CG Omega" w:hAnsi="CG Omega"/>
      <w:spacing w:val="-2"/>
      <w:sz w:val="22"/>
    </w:rPr>
  </w:style>
  <w:style w:type="paragraph" w:styleId="ListNumber3">
    <w:name w:val="List Number 3"/>
    <w:basedOn w:val="Normal"/>
    <w:rsid w:val="00A64283"/>
    <w:pPr>
      <w:numPr>
        <w:numId w:val="20"/>
      </w:numPr>
    </w:pPr>
    <w:rPr>
      <w:rFonts w:ascii="CG Omega" w:hAnsi="CG Omega"/>
      <w:spacing w:val="-2"/>
      <w:sz w:val="22"/>
    </w:rPr>
  </w:style>
  <w:style w:type="paragraph" w:styleId="ListNumber4">
    <w:name w:val="List Number 4"/>
    <w:basedOn w:val="Normal"/>
    <w:rsid w:val="00A64283"/>
    <w:pPr>
      <w:numPr>
        <w:numId w:val="21"/>
      </w:numPr>
    </w:pPr>
    <w:rPr>
      <w:rFonts w:ascii="CG Omega" w:hAnsi="CG Omega"/>
      <w:spacing w:val="-2"/>
      <w:sz w:val="22"/>
    </w:rPr>
  </w:style>
  <w:style w:type="paragraph" w:styleId="ListNumber5">
    <w:name w:val="List Number 5"/>
    <w:basedOn w:val="Normal"/>
    <w:rsid w:val="00A64283"/>
    <w:pPr>
      <w:numPr>
        <w:numId w:val="22"/>
      </w:numPr>
    </w:pPr>
    <w:rPr>
      <w:rFonts w:ascii="CG Omega" w:hAnsi="CG Omega"/>
      <w:spacing w:val="-2"/>
      <w:sz w:val="22"/>
    </w:rPr>
  </w:style>
  <w:style w:type="paragraph" w:styleId="MacroText">
    <w:name w:val="macro"/>
    <w:link w:val="MacroTextChar"/>
    <w:rsid w:val="00A642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pacing w:val="-2"/>
    </w:rPr>
  </w:style>
  <w:style w:type="character" w:customStyle="1" w:styleId="MacroTextChar">
    <w:name w:val="Macro Text Char"/>
    <w:basedOn w:val="DefaultParagraphFont"/>
    <w:link w:val="MacroText"/>
    <w:rsid w:val="00A64283"/>
    <w:rPr>
      <w:rFonts w:ascii="Courier New" w:hAnsi="Courier New" w:cs="Courier New"/>
      <w:spacing w:val="-2"/>
    </w:rPr>
  </w:style>
  <w:style w:type="paragraph" w:styleId="MessageHeader">
    <w:name w:val="Message Header"/>
    <w:basedOn w:val="Normal"/>
    <w:link w:val="MessageHeaderChar"/>
    <w:rsid w:val="00A642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pacing w:val="-2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64283"/>
    <w:rPr>
      <w:rFonts w:ascii="Arial" w:hAnsi="Arial" w:cs="Arial"/>
      <w:spacing w:val="-2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A64283"/>
    <w:rPr>
      <w:rFonts w:ascii="Times New Roman" w:hAnsi="Times New Roman"/>
      <w:spacing w:val="-2"/>
      <w:sz w:val="24"/>
      <w:szCs w:val="24"/>
    </w:rPr>
  </w:style>
  <w:style w:type="paragraph" w:styleId="NormalIndent">
    <w:name w:val="Normal Indent"/>
    <w:basedOn w:val="Normal"/>
    <w:rsid w:val="00A64283"/>
    <w:pPr>
      <w:ind w:left="720"/>
    </w:pPr>
    <w:rPr>
      <w:rFonts w:ascii="CG Omega" w:hAnsi="CG Omega"/>
      <w:spacing w:val="-2"/>
      <w:sz w:val="22"/>
    </w:rPr>
  </w:style>
  <w:style w:type="paragraph" w:styleId="NoteHeading">
    <w:name w:val="Note Heading"/>
    <w:basedOn w:val="Normal"/>
    <w:next w:val="Normal"/>
    <w:link w:val="NoteHeadingChar"/>
    <w:rsid w:val="00A64283"/>
    <w:rPr>
      <w:rFonts w:ascii="CG Omega" w:hAnsi="CG Omega"/>
      <w:spacing w:val="-2"/>
      <w:sz w:val="22"/>
    </w:rPr>
  </w:style>
  <w:style w:type="character" w:customStyle="1" w:styleId="NoteHeadingChar">
    <w:name w:val="Note Heading Char"/>
    <w:basedOn w:val="DefaultParagraphFont"/>
    <w:link w:val="NoteHeading"/>
    <w:rsid w:val="00A64283"/>
    <w:rPr>
      <w:rFonts w:ascii="CG Omega" w:hAnsi="CG Omega"/>
      <w:spacing w:val="-2"/>
      <w:sz w:val="22"/>
    </w:rPr>
  </w:style>
  <w:style w:type="paragraph" w:styleId="PlainText">
    <w:name w:val="Plain Text"/>
    <w:basedOn w:val="Normal"/>
    <w:link w:val="PlainTextChar"/>
    <w:rsid w:val="00A64283"/>
    <w:rPr>
      <w:rFonts w:ascii="Courier New" w:hAnsi="Courier New" w:cs="Courier New"/>
      <w:spacing w:val="-2"/>
      <w:sz w:val="20"/>
    </w:rPr>
  </w:style>
  <w:style w:type="character" w:customStyle="1" w:styleId="PlainTextChar">
    <w:name w:val="Plain Text Char"/>
    <w:basedOn w:val="DefaultParagraphFont"/>
    <w:link w:val="PlainText"/>
    <w:rsid w:val="00A64283"/>
    <w:rPr>
      <w:rFonts w:ascii="Courier New" w:hAnsi="Courier New" w:cs="Courier New"/>
      <w:spacing w:val="-2"/>
    </w:rPr>
  </w:style>
  <w:style w:type="paragraph" w:styleId="Salutation">
    <w:name w:val="Salutation"/>
    <w:basedOn w:val="Normal"/>
    <w:next w:val="Normal"/>
    <w:link w:val="SalutationChar"/>
    <w:rsid w:val="00A64283"/>
    <w:rPr>
      <w:rFonts w:ascii="CG Omega" w:hAnsi="CG Omega"/>
      <w:spacing w:val="-2"/>
      <w:sz w:val="22"/>
    </w:rPr>
  </w:style>
  <w:style w:type="character" w:customStyle="1" w:styleId="SalutationChar">
    <w:name w:val="Salutation Char"/>
    <w:basedOn w:val="DefaultParagraphFont"/>
    <w:link w:val="Salutation"/>
    <w:rsid w:val="00A64283"/>
    <w:rPr>
      <w:rFonts w:ascii="CG Omega" w:hAnsi="CG Omega"/>
      <w:spacing w:val="-2"/>
      <w:sz w:val="22"/>
    </w:rPr>
  </w:style>
  <w:style w:type="paragraph" w:styleId="Signature">
    <w:name w:val="Signature"/>
    <w:basedOn w:val="Normal"/>
    <w:link w:val="SignatureChar"/>
    <w:rsid w:val="00A64283"/>
    <w:pPr>
      <w:ind w:left="4252"/>
    </w:pPr>
    <w:rPr>
      <w:rFonts w:ascii="CG Omega" w:hAnsi="CG Omega"/>
      <w:spacing w:val="-2"/>
      <w:sz w:val="22"/>
    </w:rPr>
  </w:style>
  <w:style w:type="character" w:customStyle="1" w:styleId="SignatureChar">
    <w:name w:val="Signature Char"/>
    <w:basedOn w:val="DefaultParagraphFont"/>
    <w:link w:val="Signature"/>
    <w:rsid w:val="00A64283"/>
    <w:rPr>
      <w:rFonts w:ascii="CG Omega" w:hAnsi="CG Omega"/>
      <w:spacing w:val="-2"/>
      <w:sz w:val="22"/>
    </w:rPr>
  </w:style>
  <w:style w:type="paragraph" w:styleId="TableofAuthorities">
    <w:name w:val="table of authorities"/>
    <w:basedOn w:val="Normal"/>
    <w:next w:val="Normal"/>
    <w:rsid w:val="00A64283"/>
    <w:pPr>
      <w:ind w:left="220" w:hanging="220"/>
    </w:pPr>
    <w:rPr>
      <w:rFonts w:ascii="CG Omega" w:hAnsi="CG Omega"/>
      <w:spacing w:val="-2"/>
      <w:sz w:val="22"/>
    </w:rPr>
  </w:style>
  <w:style w:type="paragraph" w:styleId="TableofFigures">
    <w:name w:val="table of figures"/>
    <w:basedOn w:val="Normal"/>
    <w:next w:val="Normal"/>
    <w:rsid w:val="00A64283"/>
    <w:pPr>
      <w:ind w:left="440" w:hanging="440"/>
    </w:pPr>
    <w:rPr>
      <w:rFonts w:ascii="CG Omega" w:hAnsi="CG Omega"/>
      <w:spacing w:val="-2"/>
      <w:sz w:val="22"/>
    </w:rPr>
  </w:style>
  <w:style w:type="paragraph" w:styleId="TOC1">
    <w:name w:val="toc 1"/>
    <w:basedOn w:val="Normal"/>
    <w:next w:val="Normal"/>
    <w:autoRedefine/>
    <w:rsid w:val="00A64283"/>
    <w:rPr>
      <w:rFonts w:ascii="CG Omega" w:hAnsi="CG Omega"/>
      <w:spacing w:val="-2"/>
      <w:sz w:val="22"/>
    </w:rPr>
  </w:style>
  <w:style w:type="paragraph" w:styleId="TOC2">
    <w:name w:val="toc 2"/>
    <w:basedOn w:val="Normal"/>
    <w:next w:val="Normal"/>
    <w:autoRedefine/>
    <w:rsid w:val="00A64283"/>
    <w:pPr>
      <w:ind w:left="220"/>
    </w:pPr>
    <w:rPr>
      <w:rFonts w:ascii="CG Omega" w:hAnsi="CG Omega"/>
      <w:spacing w:val="-2"/>
      <w:sz w:val="22"/>
    </w:rPr>
  </w:style>
  <w:style w:type="paragraph" w:styleId="TOC3">
    <w:name w:val="toc 3"/>
    <w:basedOn w:val="Normal"/>
    <w:next w:val="Normal"/>
    <w:autoRedefine/>
    <w:rsid w:val="00A64283"/>
    <w:pPr>
      <w:ind w:left="440"/>
    </w:pPr>
    <w:rPr>
      <w:rFonts w:ascii="CG Omega" w:hAnsi="CG Omega"/>
      <w:spacing w:val="-2"/>
      <w:sz w:val="22"/>
    </w:rPr>
  </w:style>
  <w:style w:type="paragraph" w:styleId="TOC4">
    <w:name w:val="toc 4"/>
    <w:basedOn w:val="Normal"/>
    <w:next w:val="Normal"/>
    <w:autoRedefine/>
    <w:rsid w:val="00A64283"/>
    <w:pPr>
      <w:ind w:left="660"/>
    </w:pPr>
    <w:rPr>
      <w:rFonts w:ascii="CG Omega" w:hAnsi="CG Omega"/>
      <w:spacing w:val="-2"/>
      <w:sz w:val="22"/>
    </w:rPr>
  </w:style>
  <w:style w:type="paragraph" w:styleId="TOC5">
    <w:name w:val="toc 5"/>
    <w:basedOn w:val="Normal"/>
    <w:next w:val="Normal"/>
    <w:autoRedefine/>
    <w:rsid w:val="00A64283"/>
    <w:pPr>
      <w:ind w:left="880"/>
    </w:pPr>
    <w:rPr>
      <w:rFonts w:ascii="CG Omega" w:hAnsi="CG Omega"/>
      <w:spacing w:val="-2"/>
      <w:sz w:val="22"/>
    </w:rPr>
  </w:style>
  <w:style w:type="paragraph" w:styleId="TOC6">
    <w:name w:val="toc 6"/>
    <w:basedOn w:val="Normal"/>
    <w:next w:val="Normal"/>
    <w:autoRedefine/>
    <w:rsid w:val="00A64283"/>
    <w:pPr>
      <w:ind w:left="1100"/>
    </w:pPr>
    <w:rPr>
      <w:rFonts w:ascii="CG Omega" w:hAnsi="CG Omega"/>
      <w:spacing w:val="-2"/>
      <w:sz w:val="22"/>
    </w:rPr>
  </w:style>
  <w:style w:type="paragraph" w:styleId="TOC7">
    <w:name w:val="toc 7"/>
    <w:basedOn w:val="Normal"/>
    <w:next w:val="Normal"/>
    <w:autoRedefine/>
    <w:rsid w:val="00A64283"/>
    <w:pPr>
      <w:ind w:left="1320"/>
    </w:pPr>
    <w:rPr>
      <w:rFonts w:ascii="CG Omega" w:hAnsi="CG Omega"/>
      <w:spacing w:val="-2"/>
      <w:sz w:val="22"/>
    </w:rPr>
  </w:style>
  <w:style w:type="paragraph" w:styleId="TOC8">
    <w:name w:val="toc 8"/>
    <w:basedOn w:val="Normal"/>
    <w:next w:val="Normal"/>
    <w:autoRedefine/>
    <w:rsid w:val="00A64283"/>
    <w:pPr>
      <w:ind w:left="1540"/>
    </w:pPr>
    <w:rPr>
      <w:rFonts w:ascii="CG Omega" w:hAnsi="CG Omega"/>
      <w:spacing w:val="-2"/>
      <w:sz w:val="22"/>
    </w:rPr>
  </w:style>
  <w:style w:type="paragraph" w:styleId="TOC9">
    <w:name w:val="toc 9"/>
    <w:basedOn w:val="Normal"/>
    <w:next w:val="Normal"/>
    <w:autoRedefine/>
    <w:rsid w:val="00A64283"/>
    <w:pPr>
      <w:ind w:left="1760"/>
    </w:pPr>
    <w:rPr>
      <w:rFonts w:ascii="CG Omega" w:hAnsi="CG Omega"/>
      <w:spacing w:val="-2"/>
      <w:sz w:val="22"/>
    </w:rPr>
  </w:style>
  <w:style w:type="paragraph" w:customStyle="1" w:styleId="TableParagraph">
    <w:name w:val="Table Paragraph"/>
    <w:basedOn w:val="Normal"/>
    <w:uiPriority w:val="1"/>
    <w:qFormat/>
    <w:rsid w:val="00A64283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6428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A64283"/>
    <w:rPr>
      <w:rFonts w:ascii="CG Omega" w:hAnsi="CG Omega"/>
      <w:spacing w:val="-2"/>
      <w:sz w:val="22"/>
    </w:rPr>
  </w:style>
  <w:style w:type="paragraph" w:customStyle="1" w:styleId="LCIplattetekst">
    <w:name w:val="LCI platte tekst"/>
    <w:rsid w:val="00A64283"/>
    <w:rPr>
      <w:rFonts w:ascii="CG Omega" w:hAnsi="CG Omega"/>
      <w:sz w:val="22"/>
      <w:szCs w:val="22"/>
    </w:rPr>
  </w:style>
  <w:style w:type="paragraph" w:customStyle="1" w:styleId="RIVMStandaard">
    <w:name w:val="RIVM_Standaard"/>
    <w:basedOn w:val="Normal"/>
    <w:qFormat/>
    <w:rsid w:val="003B7DF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MS Minch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0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5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92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0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7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5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5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26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84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A128-7F16-4F3F-B42B-E3080022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FAAFA6C0</Template>
  <TotalTime>0</TotalTime>
  <Pages>1</Pages>
  <Words>33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 Ottovay</dc:creator>
  <cp:lastModifiedBy>Kata Ottovay</cp:lastModifiedBy>
  <cp:revision>2</cp:revision>
  <cp:lastPrinted>2015-09-17T15:10:00Z</cp:lastPrinted>
  <dcterms:created xsi:type="dcterms:W3CDTF">2017-11-06T13:58:00Z</dcterms:created>
  <dcterms:modified xsi:type="dcterms:W3CDTF">2017-11-06T13:58:00Z</dcterms:modified>
</cp:coreProperties>
</file>