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E" w:rsidRPr="0090649E" w:rsidRDefault="0090649E" w:rsidP="0090649E">
      <w:pPr>
        <w:pStyle w:val="Title"/>
        <w:rPr>
          <w:rFonts w:eastAsiaTheme="minorHAnsi"/>
          <w:lang w:eastAsia="en-US"/>
        </w:rPr>
      </w:pPr>
      <w:bookmarkStart w:id="0" w:name="_Toc251160864"/>
      <w:bookmarkStart w:id="1" w:name="_Toc286158685"/>
      <w:r w:rsidRPr="0090649E">
        <w:rPr>
          <w:rFonts w:eastAsiaTheme="minorHAnsi"/>
          <w:lang w:eastAsia="en-US"/>
        </w:rPr>
        <w:t xml:space="preserve">Bijlage </w:t>
      </w:r>
      <w:r w:rsidR="008233DD">
        <w:rPr>
          <w:rFonts w:eastAsiaTheme="minorHAnsi"/>
          <w:lang w:eastAsia="en-US"/>
        </w:rPr>
        <w:t>2</w:t>
      </w:r>
      <w:r w:rsidRPr="0090649E">
        <w:rPr>
          <w:rFonts w:eastAsiaTheme="minorHAnsi"/>
          <w:lang w:eastAsia="en-US"/>
        </w:rPr>
        <w:t>: Registratieformulier</w:t>
      </w:r>
      <w:bookmarkEnd w:id="0"/>
      <w:bookmarkEnd w:id="1"/>
      <w:r w:rsidRPr="0090649E">
        <w:rPr>
          <w:rFonts w:eastAsiaTheme="minorHAnsi"/>
          <w:lang w:eastAsia="en-US"/>
        </w:rPr>
        <w:t xml:space="preserve"> contacten MERS-CoV</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Volgnummer…………….</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theme="minorBidi"/>
          <w:sz w:val="22"/>
          <w:szCs w:val="22"/>
          <w:u w:val="single"/>
          <w:lang w:eastAsia="en-US"/>
        </w:rPr>
      </w:pPr>
      <w:r w:rsidRPr="0090649E">
        <w:rPr>
          <w:rFonts w:asciiTheme="minorHAnsi" w:eastAsiaTheme="minorHAnsi" w:hAnsiTheme="minorHAnsi" w:cs="Arial"/>
          <w:sz w:val="20"/>
          <w:lang w:eastAsia="en-US"/>
        </w:rPr>
        <w:t>Osirisnummer:…………..</w:t>
      </w:r>
      <w:r w:rsidRPr="0090649E">
        <w:rPr>
          <w:rFonts w:asciiTheme="minorHAnsi" w:eastAsiaTheme="minorHAnsi" w:hAnsiTheme="minorHAnsi" w:cstheme="minorBidi"/>
          <w:sz w:val="22"/>
          <w:szCs w:val="22"/>
          <w:u w:val="single"/>
          <w:lang w:eastAsia="en-US"/>
        </w:rPr>
        <w:t xml:space="preserve"> </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theme="minorBidi"/>
          <w:szCs w:val="22"/>
          <w:u w:val="single"/>
          <w:lang w:eastAsia="en-US"/>
        </w:rPr>
      </w:pPr>
    </w:p>
    <w:tbl>
      <w:tblPr>
        <w:tblW w:w="1352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20"/>
      </w:tblGrid>
      <w:tr w:rsidR="0090649E" w:rsidRPr="0090649E" w:rsidTr="00F8447D">
        <w:trPr>
          <w:trHeight w:val="1650"/>
        </w:trPr>
        <w:tc>
          <w:tcPr>
            <w:tcW w:w="13520" w:type="dxa"/>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theme="minorBidi"/>
                <w:szCs w:val="22"/>
                <w:u w:val="single"/>
                <w:lang w:eastAsia="en-US"/>
              </w:rPr>
            </w:pPr>
            <w:r w:rsidRPr="0090649E">
              <w:rPr>
                <w:rFonts w:asciiTheme="minorHAnsi" w:eastAsiaTheme="minorHAnsi" w:hAnsiTheme="minorHAnsi" w:cstheme="minorBidi"/>
                <w:szCs w:val="22"/>
                <w:u w:val="single"/>
                <w:lang w:eastAsia="en-US"/>
              </w:rPr>
              <w:t>Definitie nauw contact*</w:t>
            </w:r>
          </w:p>
          <w:p w:rsidR="0090649E" w:rsidRPr="0090649E" w:rsidRDefault="0090649E" w:rsidP="0090649E">
            <w:pPr>
              <w:numPr>
                <w:ilvl w:val="0"/>
                <w:numId w:val="33"/>
              </w:numPr>
              <w:overflowPunct/>
              <w:autoSpaceDE/>
              <w:autoSpaceDN/>
              <w:adjustRightInd/>
              <w:spacing w:line="240" w:lineRule="auto"/>
              <w:contextualSpacing/>
              <w:textAlignment w:val="auto"/>
              <w:rPr>
                <w:rFonts w:asciiTheme="minorHAnsi" w:eastAsiaTheme="minorHAnsi" w:hAnsiTheme="minorHAnsi" w:cstheme="minorBidi"/>
                <w:szCs w:val="22"/>
                <w:lang w:eastAsia="en-US"/>
              </w:rPr>
            </w:pPr>
            <w:r w:rsidRPr="0090649E">
              <w:rPr>
                <w:rFonts w:asciiTheme="minorHAnsi" w:eastAsiaTheme="minorHAnsi" w:hAnsiTheme="minorHAnsi" w:cstheme="minorBidi"/>
                <w:szCs w:val="22"/>
                <w:lang w:eastAsia="en-US"/>
              </w:rPr>
              <w:t xml:space="preserve">Langdurig face-to-face contact (&gt;15 minuten) binnen een huishouden of een andere gesloten setting </w:t>
            </w:r>
          </w:p>
          <w:p w:rsidR="0090649E" w:rsidRPr="0090649E" w:rsidRDefault="0090649E" w:rsidP="0090649E">
            <w:pPr>
              <w:overflowPunct/>
              <w:autoSpaceDE/>
              <w:autoSpaceDN/>
              <w:adjustRightInd/>
              <w:spacing w:line="240" w:lineRule="auto"/>
              <w:ind w:left="720"/>
              <w:contextualSpacing/>
              <w:textAlignment w:val="auto"/>
              <w:rPr>
                <w:rFonts w:asciiTheme="minorHAnsi" w:eastAsiaTheme="minorHAnsi" w:hAnsiTheme="minorHAnsi" w:cstheme="minorBidi"/>
                <w:szCs w:val="22"/>
                <w:lang w:eastAsia="en-US"/>
              </w:rPr>
            </w:pPr>
            <w:r w:rsidRPr="0090649E">
              <w:rPr>
                <w:rFonts w:asciiTheme="minorHAnsi" w:eastAsiaTheme="minorHAnsi" w:hAnsiTheme="minorHAnsi" w:cstheme="minorBidi"/>
                <w:b/>
                <w:szCs w:val="22"/>
                <w:lang w:eastAsia="en-US"/>
              </w:rPr>
              <w:t>OF</w:t>
            </w:r>
          </w:p>
          <w:p w:rsidR="0090649E" w:rsidRPr="0090649E" w:rsidRDefault="0090649E" w:rsidP="0090649E">
            <w:pPr>
              <w:numPr>
                <w:ilvl w:val="0"/>
                <w:numId w:val="33"/>
              </w:numPr>
              <w:overflowPunct/>
              <w:autoSpaceDE/>
              <w:autoSpaceDN/>
              <w:adjustRightInd/>
              <w:spacing w:line="240" w:lineRule="auto"/>
              <w:contextualSpacing/>
              <w:textAlignment w:val="auto"/>
              <w:rPr>
                <w:rFonts w:asciiTheme="minorHAnsi" w:eastAsiaTheme="minorHAnsi" w:hAnsiTheme="minorHAnsi" w:cstheme="minorBidi"/>
                <w:szCs w:val="22"/>
                <w:lang w:eastAsia="en-US"/>
              </w:rPr>
            </w:pPr>
            <w:r w:rsidRPr="0090649E">
              <w:rPr>
                <w:rFonts w:asciiTheme="minorHAnsi" w:eastAsiaTheme="minorHAnsi" w:hAnsiTheme="minorHAnsi" w:cstheme="minorBidi"/>
                <w:szCs w:val="22"/>
                <w:lang w:eastAsia="en-US"/>
              </w:rPr>
              <w:t>Persoon werkzaam in de gezondheidszorg, die directe klinische of persoonlijke zorg heeft verleend aan, of onderzoek van een bevestigde, symptomatische casus, of in de nabijheid heeft verkeerd van een aerosol genererende procedure</w:t>
            </w:r>
          </w:p>
          <w:p w:rsidR="0090649E" w:rsidRPr="0090649E" w:rsidRDefault="0090649E" w:rsidP="0090649E">
            <w:pPr>
              <w:overflowPunct/>
              <w:autoSpaceDE/>
              <w:autoSpaceDN/>
              <w:adjustRightInd/>
              <w:spacing w:line="240" w:lineRule="auto"/>
              <w:ind w:left="720"/>
              <w:contextualSpacing/>
              <w:textAlignment w:val="auto"/>
              <w:rPr>
                <w:rFonts w:asciiTheme="minorHAnsi" w:eastAsiaTheme="minorHAnsi" w:hAnsiTheme="minorHAnsi" w:cstheme="minorBidi"/>
                <w:szCs w:val="22"/>
                <w:lang w:eastAsia="en-US"/>
              </w:rPr>
            </w:pPr>
            <w:r w:rsidRPr="0090649E">
              <w:rPr>
                <w:rFonts w:asciiTheme="minorHAnsi" w:eastAsiaTheme="minorHAnsi" w:hAnsiTheme="minorHAnsi" w:cstheme="minorBidi"/>
                <w:szCs w:val="22"/>
                <w:lang w:eastAsia="en-US"/>
              </w:rPr>
              <w:t>en</w:t>
            </w:r>
            <w:r w:rsidRPr="0090649E">
              <w:rPr>
                <w:rFonts w:asciiTheme="minorHAnsi" w:eastAsiaTheme="minorHAnsi" w:hAnsiTheme="minorHAnsi" w:cstheme="minorBidi"/>
                <w:b/>
                <w:szCs w:val="22"/>
                <w:lang w:eastAsia="en-US"/>
              </w:rPr>
              <w:t xml:space="preserve"> </w:t>
            </w:r>
            <w:r w:rsidRPr="0090649E">
              <w:rPr>
                <w:rFonts w:asciiTheme="minorHAnsi" w:eastAsiaTheme="minorHAnsi" w:hAnsiTheme="minorHAnsi" w:cstheme="minorBidi"/>
                <w:szCs w:val="22"/>
                <w:lang w:eastAsia="en-US"/>
              </w:rPr>
              <w:t xml:space="preserve">die op dat moment </w:t>
            </w:r>
            <w:r w:rsidRPr="0090649E">
              <w:rPr>
                <w:rFonts w:asciiTheme="minorHAnsi" w:eastAsiaTheme="minorHAnsi" w:hAnsiTheme="minorHAnsi" w:cstheme="minorBidi"/>
                <w:i/>
                <w:szCs w:val="22"/>
                <w:u w:val="single"/>
                <w:lang w:eastAsia="en-US"/>
              </w:rPr>
              <w:t>geen adequate</w:t>
            </w:r>
            <w:r w:rsidRPr="0090649E">
              <w:rPr>
                <w:rFonts w:asciiTheme="minorHAnsi" w:eastAsiaTheme="minorHAnsi" w:hAnsiTheme="minorHAnsi" w:cstheme="minorBidi"/>
                <w:szCs w:val="22"/>
                <w:lang w:eastAsia="en-US"/>
              </w:rPr>
              <w:t xml:space="preserve"> persoonlijke beschermingsmiddelen droeg . </w:t>
            </w:r>
          </w:p>
          <w:p w:rsidR="0090649E" w:rsidRPr="0090649E" w:rsidRDefault="0090649E" w:rsidP="0090649E">
            <w:pPr>
              <w:overflowPunct/>
              <w:autoSpaceDE/>
              <w:autoSpaceDN/>
              <w:adjustRightInd/>
              <w:spacing w:line="240" w:lineRule="auto"/>
              <w:ind w:left="720"/>
              <w:contextualSpacing/>
              <w:textAlignment w:val="auto"/>
              <w:rPr>
                <w:rFonts w:asciiTheme="minorHAnsi" w:eastAsiaTheme="minorHAnsi" w:hAnsiTheme="minorHAnsi" w:cstheme="minorBidi"/>
                <w:szCs w:val="22"/>
                <w:lang w:eastAsia="en-US"/>
              </w:rPr>
            </w:pPr>
          </w:p>
          <w:p w:rsidR="0090649E" w:rsidRPr="0090649E" w:rsidRDefault="0090649E" w:rsidP="0090649E">
            <w:pPr>
              <w:overflowPunct/>
              <w:autoSpaceDE/>
              <w:autoSpaceDN/>
              <w:adjustRightInd/>
              <w:spacing w:line="240" w:lineRule="auto"/>
              <w:ind w:left="773"/>
              <w:contextualSpacing/>
              <w:textAlignment w:val="auto"/>
              <w:rPr>
                <w:rFonts w:asciiTheme="minorHAnsi" w:eastAsiaTheme="minorHAnsi" w:hAnsiTheme="minorHAnsi" w:cstheme="minorBidi"/>
                <w:sz w:val="14"/>
                <w:szCs w:val="22"/>
                <w:u w:val="single"/>
                <w:lang w:eastAsia="en-US"/>
              </w:rPr>
            </w:pPr>
            <w:r w:rsidRPr="0090649E">
              <w:rPr>
                <w:rFonts w:asciiTheme="minorHAnsi" w:eastAsiaTheme="minorHAnsi" w:hAnsiTheme="minorHAnsi" w:cstheme="minorBidi"/>
                <w:sz w:val="14"/>
                <w:szCs w:val="18"/>
                <w:lang w:eastAsia="en-US"/>
              </w:rPr>
              <w:t>*Voorlopige definitie. In de toekomst kunnen definities wijzigen als er meer over MERS-CoV bekend wordt.</w:t>
            </w:r>
          </w:p>
        </w:tc>
      </w:tr>
    </w:tbl>
    <w:p w:rsidR="0090649E" w:rsidRPr="0090649E" w:rsidRDefault="0090649E" w:rsidP="0090649E">
      <w:pPr>
        <w:overflowPunct/>
        <w:autoSpaceDE/>
        <w:autoSpaceDN/>
        <w:adjustRightInd/>
        <w:spacing w:line="240" w:lineRule="auto"/>
        <w:ind w:hanging="1260"/>
        <w:textAlignment w:val="auto"/>
        <w:rPr>
          <w:rFonts w:asciiTheme="minorHAnsi" w:eastAsiaTheme="minorHAnsi" w:hAnsiTheme="minorHAnsi" w:cs="Arial"/>
          <w:sz w:val="20"/>
          <w:lang w:eastAsia="en-US"/>
        </w:rPr>
      </w:pPr>
    </w:p>
    <w:tbl>
      <w:tblPr>
        <w:tblW w:w="0" w:type="auto"/>
        <w:tblLook w:val="01E0" w:firstRow="1" w:lastRow="1" w:firstColumn="1" w:lastColumn="1" w:noHBand="0" w:noVBand="0"/>
      </w:tblPr>
      <w:tblGrid>
        <w:gridCol w:w="9288"/>
      </w:tblGrid>
      <w:tr w:rsidR="0090649E" w:rsidRPr="0090649E" w:rsidTr="00F8447D">
        <w:tc>
          <w:tcPr>
            <w:tcW w:w="9288" w:type="dxa"/>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 xml:space="preserve">Ingevuld dd…./…./….     Door:………………………………………………………. </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mallCaps/>
                <w:sz w:val="20"/>
                <w:lang w:eastAsia="en-US"/>
              </w:rPr>
              <w:t>GGD</w:t>
            </w:r>
            <w:r w:rsidRPr="0090649E">
              <w:rPr>
                <w:rFonts w:asciiTheme="minorHAnsi" w:eastAsiaTheme="minorHAnsi" w:hAnsiTheme="minorHAnsi" w:cs="Arial"/>
                <w:sz w:val="20"/>
                <w:lang w:eastAsia="en-US"/>
              </w:rPr>
              <w:t xml:space="preserve"> ……………………………Tel ……………………E-mail……………………..    </w:t>
            </w:r>
          </w:p>
        </w:tc>
      </w:tr>
      <w:tr w:rsidR="0090649E" w:rsidRPr="0090649E" w:rsidTr="00F8447D">
        <w:tc>
          <w:tcPr>
            <w:tcW w:w="9288" w:type="dxa"/>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Betreft indexpatiënt:</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 Naam:………………………………….. Voorletters:…………Geb. datum…………………</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r>
    </w:tbl>
    <w:p w:rsidR="0090649E" w:rsidRPr="0090649E" w:rsidRDefault="0090649E" w:rsidP="0090649E">
      <w:pPr>
        <w:pBdr>
          <w:top w:val="single" w:sz="4" w:space="1" w:color="auto"/>
          <w:left w:val="single" w:sz="4" w:space="4" w:color="auto"/>
          <w:bottom w:val="single" w:sz="4" w:space="1" w:color="auto"/>
          <w:right w:val="single" w:sz="4" w:space="7" w:color="auto"/>
        </w:pBd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2. Informatie verstrekt door: O Patiënt zelf  O Huisgenoot  O Familielid  O Anderen</w:t>
      </w:r>
    </w:p>
    <w:p w:rsidR="0090649E" w:rsidRPr="0090649E" w:rsidRDefault="0090649E" w:rsidP="0090649E">
      <w:pPr>
        <w:pBdr>
          <w:top w:val="single" w:sz="4" w:space="1" w:color="auto"/>
          <w:left w:val="single" w:sz="4" w:space="4" w:color="auto"/>
          <w:bottom w:val="single" w:sz="4" w:space="1" w:color="auto"/>
          <w:right w:val="single" w:sz="4" w:space="7" w:color="auto"/>
        </w:pBd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Naam informant………………………………Telefonisch bereikbaar onder nummer……………………..</w:t>
      </w:r>
    </w:p>
    <w:tbl>
      <w:tblPr>
        <w:tblW w:w="13575" w:type="dxa"/>
        <w:tblLayout w:type="fixed"/>
        <w:tblLook w:val="01E0" w:firstRow="1" w:lastRow="1" w:firstColumn="1" w:lastColumn="1" w:noHBand="0" w:noVBand="0"/>
      </w:tblPr>
      <w:tblGrid>
        <w:gridCol w:w="465"/>
        <w:gridCol w:w="467"/>
        <w:gridCol w:w="1574"/>
        <w:gridCol w:w="1710"/>
        <w:gridCol w:w="1695"/>
        <w:gridCol w:w="6"/>
        <w:gridCol w:w="3830"/>
        <w:gridCol w:w="2127"/>
        <w:gridCol w:w="1701"/>
      </w:tblGrid>
      <w:tr w:rsidR="0090649E" w:rsidRPr="0090649E" w:rsidTr="00F8447D">
        <w:trPr>
          <w:gridAfter w:val="7"/>
          <w:wAfter w:w="12643" w:type="dxa"/>
        </w:trPr>
        <w:tc>
          <w:tcPr>
            <w:tcW w:w="465" w:type="dxa"/>
          </w:tcPr>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tc>
        <w:tc>
          <w:tcPr>
            <w:tcW w:w="467" w:type="dxa"/>
          </w:tcPr>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tc>
      </w:tr>
      <w:tr w:rsidR="0090649E" w:rsidRPr="0090649E" w:rsidTr="00F8447D">
        <w:trPr>
          <w:gridAfter w:val="7"/>
          <w:wAfter w:w="12643" w:type="dxa"/>
        </w:trPr>
        <w:tc>
          <w:tcPr>
            <w:tcW w:w="465" w:type="dxa"/>
          </w:tcPr>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tc>
        <w:tc>
          <w:tcPr>
            <w:tcW w:w="467" w:type="dxa"/>
          </w:tcPr>
          <w:p w:rsidR="0090649E" w:rsidRPr="0090649E" w:rsidRDefault="0090649E" w:rsidP="0090649E">
            <w:pPr>
              <w:overflowPunct/>
              <w:autoSpaceDE/>
              <w:autoSpaceDN/>
              <w:adjustRightInd/>
              <w:spacing w:line="240" w:lineRule="auto"/>
              <w:textAlignment w:val="auto"/>
              <w:rPr>
                <w:rFonts w:ascii="Arial" w:hAnsi="Arial" w:cs="Arial"/>
                <w:b/>
                <w:iCs/>
                <w:noProof/>
                <w:sz w:val="22"/>
                <w:szCs w:val="22"/>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Nr</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Naam</w:t>
            </w: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 xml:space="preserve">Relatie t.o.v. index  </w:t>
            </w: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Geb. datum</w:t>
            </w: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Waar bereikbaar: adres/telefoon</w:t>
            </w: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w:t>
            </w:r>
            <w:r w:rsidRPr="0090649E">
              <w:rPr>
                <w:rFonts w:asciiTheme="minorHAnsi" w:eastAsiaTheme="minorHAnsi" w:hAnsiTheme="minorHAnsi" w:cs="Arial"/>
                <w:sz w:val="20"/>
                <w:vertAlign w:val="superscript"/>
                <w:lang w:eastAsia="en-US"/>
              </w:rPr>
              <w:t>ste</w:t>
            </w:r>
            <w:r w:rsidRPr="0090649E">
              <w:rPr>
                <w:rFonts w:asciiTheme="minorHAnsi" w:eastAsiaTheme="minorHAnsi" w:hAnsiTheme="minorHAnsi" w:cs="Arial"/>
                <w:sz w:val="20"/>
                <w:lang w:eastAsia="en-US"/>
              </w:rPr>
              <w:t xml:space="preserve"> contactdatum en tijdstip</w:t>
            </w: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Laatste contactdatum en tijdstip</w:t>
            </w: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2</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3</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tabs>
                <w:tab w:val="left" w:pos="1200"/>
              </w:tabs>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4</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5</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6</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7</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8</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9</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10</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11</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12</w:t>
            </w:r>
          </w:p>
        </w:tc>
        <w:tc>
          <w:tcPr>
            <w:tcW w:w="2041"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1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695"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3836"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13575" w:type="dxa"/>
            <w:gridSpan w:val="9"/>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Opmerkingen</w:t>
            </w:r>
          </w:p>
        </w:tc>
      </w:tr>
    </w:tbl>
    <w:p w:rsidR="0090649E" w:rsidRPr="0090649E" w:rsidRDefault="0090649E" w:rsidP="0090649E">
      <w:pPr>
        <w:overflowPunct/>
        <w:autoSpaceDE/>
        <w:autoSpaceDN/>
        <w:adjustRightInd/>
        <w:spacing w:line="240" w:lineRule="auto"/>
        <w:textAlignment w:val="auto"/>
        <w:rPr>
          <w:rFonts w:asciiTheme="minorHAnsi" w:eastAsiaTheme="minorHAnsi" w:hAnsiTheme="minorHAnsi" w:cstheme="minorBidi"/>
          <w:sz w:val="22"/>
          <w:szCs w:val="22"/>
          <w:lang w:eastAsia="en-US"/>
        </w:rPr>
      </w:pPr>
      <w:r w:rsidRPr="0090649E">
        <w:rPr>
          <w:rFonts w:asciiTheme="minorHAnsi" w:eastAsiaTheme="minorHAnsi" w:hAnsiTheme="minorHAnsi" w:cstheme="minorBidi"/>
          <w:sz w:val="22"/>
          <w:szCs w:val="22"/>
          <w:lang w:eastAsia="en-US"/>
        </w:rPr>
        <w:br w:type="page"/>
      </w:r>
    </w:p>
    <w:tbl>
      <w:tblPr>
        <w:tblW w:w="14283" w:type="dxa"/>
        <w:tblLayout w:type="fixed"/>
        <w:tblLook w:val="01E0" w:firstRow="1" w:lastRow="1" w:firstColumn="1" w:lastColumn="1" w:noHBand="0" w:noVBand="0"/>
      </w:tblPr>
      <w:tblGrid>
        <w:gridCol w:w="469"/>
        <w:gridCol w:w="2043"/>
        <w:gridCol w:w="6"/>
        <w:gridCol w:w="1701"/>
        <w:gridCol w:w="1701"/>
        <w:gridCol w:w="4820"/>
        <w:gridCol w:w="1701"/>
        <w:gridCol w:w="1842"/>
      </w:tblGrid>
      <w:tr w:rsidR="0090649E" w:rsidRPr="0090649E" w:rsidTr="00F8447D">
        <w:tc>
          <w:tcPr>
            <w:tcW w:w="14283" w:type="dxa"/>
            <w:gridSpan w:val="8"/>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i/>
                <w:sz w:val="20"/>
                <w:lang w:eastAsia="en-US"/>
              </w:rPr>
            </w:pPr>
            <w:r w:rsidRPr="0090649E">
              <w:rPr>
                <w:rFonts w:asciiTheme="minorHAnsi" w:eastAsiaTheme="minorHAnsi" w:hAnsiTheme="minorHAnsi" w:cs="Arial"/>
                <w:i/>
                <w:sz w:val="20"/>
                <w:lang w:eastAsia="en-US"/>
              </w:rPr>
              <w:lastRenderedPageBreak/>
              <w:t xml:space="preserve">Vervolg registratieformulier </w:t>
            </w:r>
            <w:r w:rsidRPr="0090649E">
              <w:rPr>
                <w:rFonts w:asciiTheme="minorHAnsi" w:eastAsiaTheme="minorHAnsi" w:hAnsiTheme="minorHAnsi" w:cs="Arial"/>
                <w:b/>
                <w:i/>
                <w:sz w:val="20"/>
                <w:lang w:eastAsia="en-US"/>
              </w:rPr>
              <w:t>onbeschermde contacten/ beschermde ziekenhuiscontacten</w:t>
            </w:r>
            <w:r w:rsidRPr="0090649E">
              <w:rPr>
                <w:rFonts w:asciiTheme="minorHAnsi" w:eastAsiaTheme="minorHAnsi" w:hAnsiTheme="minorHAnsi" w:cs="Arial"/>
                <w:i/>
                <w:sz w:val="20"/>
                <w:lang w:eastAsia="en-US"/>
              </w:rPr>
              <w:t xml:space="preserve"> MERS-CoV (doorhalen wat van toepassing is)</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i/>
                <w:sz w:val="20"/>
                <w:lang w:eastAsia="en-US"/>
              </w:rPr>
              <w:t>Volgnummer:</w:t>
            </w: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Nr</w:t>
            </w:r>
          </w:p>
        </w:tc>
        <w:tc>
          <w:tcPr>
            <w:tcW w:w="2043"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Naam</w:t>
            </w:r>
          </w:p>
        </w:tc>
        <w:tc>
          <w:tcPr>
            <w:tcW w:w="1707"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 xml:space="preserve">Afdeling  </w:t>
            </w: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Geb. datum</w:t>
            </w: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Waar bereikbaar: adres/telefoon</w:t>
            </w: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vertAlign w:val="superscript"/>
                <w:lang w:eastAsia="en-US"/>
              </w:rPr>
            </w:pPr>
            <w:r w:rsidRPr="0090649E">
              <w:rPr>
                <w:rFonts w:asciiTheme="minorHAnsi" w:eastAsiaTheme="minorHAnsi" w:hAnsiTheme="minorHAnsi" w:cs="Arial"/>
                <w:sz w:val="20"/>
                <w:lang w:eastAsia="en-US"/>
              </w:rPr>
              <w:t>1</w:t>
            </w:r>
            <w:r w:rsidRPr="0090649E">
              <w:rPr>
                <w:rFonts w:asciiTheme="minorHAnsi" w:eastAsiaTheme="minorHAnsi" w:hAnsiTheme="minorHAnsi" w:cs="Arial"/>
                <w:sz w:val="20"/>
                <w:vertAlign w:val="superscript"/>
                <w:lang w:eastAsia="en-US"/>
              </w:rPr>
              <w:t>ste</w:t>
            </w:r>
          </w:p>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contactdatum en tijdstip</w:t>
            </w: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Laatste contactdatum en tijdstip</w:t>
            </w: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469"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240" w:lineRule="auto"/>
              <w:textAlignment w:val="auto"/>
              <w:rPr>
                <w:rFonts w:asciiTheme="minorHAnsi" w:eastAsiaTheme="minorHAnsi" w:hAnsiTheme="minorHAnsi" w:cs="Arial"/>
                <w:sz w:val="20"/>
                <w:lang w:eastAsia="en-US"/>
              </w:rPr>
            </w:pPr>
          </w:p>
        </w:tc>
        <w:tc>
          <w:tcPr>
            <w:tcW w:w="2049" w:type="dxa"/>
            <w:gridSpan w:val="2"/>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4820"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90649E" w:rsidRPr="0090649E" w:rsidRDefault="0090649E" w:rsidP="0090649E">
            <w:pPr>
              <w:overflowPunct/>
              <w:autoSpaceDE/>
              <w:autoSpaceDN/>
              <w:adjustRightInd/>
              <w:spacing w:line="480" w:lineRule="auto"/>
              <w:textAlignment w:val="auto"/>
              <w:rPr>
                <w:rFonts w:asciiTheme="minorHAnsi" w:eastAsiaTheme="minorHAnsi" w:hAnsiTheme="minorHAnsi" w:cs="Arial"/>
                <w:sz w:val="20"/>
                <w:lang w:eastAsia="en-US"/>
              </w:rPr>
            </w:pPr>
          </w:p>
        </w:tc>
      </w:tr>
      <w:tr w:rsidR="0090649E" w:rsidRPr="0090649E" w:rsidTr="00F8447D">
        <w:tc>
          <w:tcPr>
            <w:tcW w:w="14283" w:type="dxa"/>
            <w:gridSpan w:val="8"/>
            <w:tcBorders>
              <w:top w:val="single" w:sz="4" w:space="0" w:color="auto"/>
              <w:left w:val="single" w:sz="4" w:space="0" w:color="auto"/>
              <w:bottom w:val="single" w:sz="4" w:space="0" w:color="auto"/>
              <w:right w:val="single" w:sz="4" w:space="0" w:color="auto"/>
            </w:tcBorders>
          </w:tcPr>
          <w:p w:rsidR="0090649E" w:rsidRPr="0090649E" w:rsidRDefault="0090649E" w:rsidP="0090649E">
            <w:pPr>
              <w:pBdr>
                <w:top w:val="single" w:sz="4" w:space="1" w:color="auto"/>
                <w:left w:val="single" w:sz="4" w:space="4" w:color="auto"/>
                <w:bottom w:val="single" w:sz="4" w:space="0" w:color="auto"/>
                <w:right w:val="single" w:sz="4" w:space="7" w:color="auto"/>
              </w:pBdr>
              <w:tabs>
                <w:tab w:val="left" w:pos="7590"/>
              </w:tabs>
              <w:overflowPunct/>
              <w:autoSpaceDE/>
              <w:autoSpaceDN/>
              <w:adjustRightInd/>
              <w:spacing w:line="240" w:lineRule="auto"/>
              <w:textAlignment w:val="auto"/>
              <w:rPr>
                <w:rFonts w:asciiTheme="minorHAnsi" w:eastAsiaTheme="minorHAnsi" w:hAnsiTheme="minorHAnsi" w:cs="Arial"/>
                <w:sz w:val="20"/>
                <w:lang w:eastAsia="en-US"/>
              </w:rPr>
            </w:pPr>
            <w:r w:rsidRPr="0090649E">
              <w:rPr>
                <w:rFonts w:asciiTheme="minorHAnsi" w:eastAsiaTheme="minorHAnsi" w:hAnsiTheme="minorHAnsi" w:cs="Arial"/>
                <w:sz w:val="20"/>
                <w:lang w:eastAsia="en-US"/>
              </w:rPr>
              <w:t>Opmerkingen</w:t>
            </w:r>
            <w:r w:rsidRPr="0090649E">
              <w:rPr>
                <w:rFonts w:asciiTheme="minorHAnsi" w:eastAsiaTheme="minorHAnsi" w:hAnsiTheme="minorHAnsi" w:cs="Arial"/>
                <w:sz w:val="20"/>
                <w:lang w:eastAsia="en-US"/>
              </w:rPr>
              <w:tab/>
            </w:r>
          </w:p>
          <w:p w:rsidR="0090649E" w:rsidRPr="0090649E" w:rsidRDefault="0090649E" w:rsidP="0090649E">
            <w:pPr>
              <w:pBdr>
                <w:top w:val="single" w:sz="4" w:space="1" w:color="auto"/>
                <w:left w:val="single" w:sz="4" w:space="4" w:color="auto"/>
                <w:bottom w:val="single" w:sz="4" w:space="0" w:color="auto"/>
                <w:right w:val="single" w:sz="4" w:space="7" w:color="auto"/>
              </w:pBdr>
              <w:overflowPunct/>
              <w:autoSpaceDE/>
              <w:autoSpaceDN/>
              <w:adjustRightInd/>
              <w:spacing w:line="240" w:lineRule="auto"/>
              <w:textAlignment w:val="auto"/>
              <w:rPr>
                <w:rFonts w:asciiTheme="minorHAnsi" w:eastAsiaTheme="minorHAnsi" w:hAnsiTheme="minorHAnsi" w:cs="Arial"/>
                <w:sz w:val="20"/>
                <w:lang w:eastAsia="en-US"/>
              </w:rPr>
            </w:pPr>
          </w:p>
        </w:tc>
      </w:tr>
    </w:tbl>
    <w:p w:rsidR="0090649E" w:rsidRDefault="0090649E" w:rsidP="0090649E">
      <w:pPr>
        <w:overflowPunct/>
        <w:autoSpaceDE/>
        <w:autoSpaceDN/>
        <w:adjustRightInd/>
        <w:spacing w:line="240" w:lineRule="auto"/>
        <w:textAlignment w:val="auto"/>
        <w:rPr>
          <w:rFonts w:asciiTheme="minorHAnsi" w:eastAsiaTheme="minorHAnsi" w:hAnsiTheme="minorHAnsi" w:cstheme="minorBidi"/>
          <w:sz w:val="22"/>
          <w:szCs w:val="22"/>
          <w:lang w:eastAsia="en-US"/>
        </w:rPr>
      </w:pPr>
    </w:p>
    <w:p w:rsidR="0090649E" w:rsidRPr="0090649E" w:rsidRDefault="0090649E" w:rsidP="0090649E">
      <w:pPr>
        <w:rPr>
          <w:rFonts w:asciiTheme="minorHAnsi" w:eastAsiaTheme="minorHAnsi" w:hAnsiTheme="minorHAnsi" w:cstheme="minorBidi"/>
          <w:sz w:val="22"/>
          <w:szCs w:val="22"/>
          <w:lang w:eastAsia="en-US"/>
        </w:rPr>
      </w:pPr>
    </w:p>
    <w:p w:rsidR="0090649E" w:rsidRPr="0090649E" w:rsidRDefault="0090649E" w:rsidP="0090649E">
      <w:pPr>
        <w:rPr>
          <w:rFonts w:asciiTheme="minorHAnsi" w:eastAsiaTheme="minorHAnsi" w:hAnsiTheme="minorHAnsi" w:cstheme="minorBidi"/>
          <w:sz w:val="22"/>
          <w:szCs w:val="22"/>
          <w:lang w:eastAsia="en-US"/>
        </w:rPr>
      </w:pPr>
    </w:p>
    <w:p w:rsidR="00F70DEE" w:rsidRDefault="0090649E" w:rsidP="0090649E">
      <w:pPr>
        <w:tabs>
          <w:tab w:val="left" w:pos="2145"/>
        </w:tabs>
      </w:pPr>
      <w:r>
        <w:rPr>
          <w:rFonts w:asciiTheme="minorHAnsi" w:hAnsiTheme="minorHAnsi" w:cstheme="minorBidi"/>
          <w:sz w:val="22"/>
          <w:szCs w:val="22"/>
          <w:lang w:eastAsia="en-US"/>
        </w:rPr>
        <w:tab/>
      </w:r>
    </w:p>
    <w:sectPr w:rsidR="00F70DEE" w:rsidSect="007A788C">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582" w:right="1361" w:bottom="851" w:left="1066" w:header="709" w:footer="510" w:gutter="0"/>
      <w:paperSrc w:first="260" w:other="25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9E" w:rsidRDefault="0090649E">
      <w:r>
        <w:separator/>
      </w:r>
    </w:p>
  </w:endnote>
  <w:endnote w:type="continuationSeparator" w:id="0">
    <w:p w:rsidR="0090649E" w:rsidRDefault="0090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Barcode">
    <w:panose1 w:val="020205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DD" w:rsidRDefault="00823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006"/>
      <w:gridCol w:w="6825"/>
      <w:gridCol w:w="3003"/>
    </w:tblGrid>
    <w:tr w:rsidR="00E21345" w:rsidTr="00E05584">
      <w:tc>
        <w:tcPr>
          <w:tcW w:w="6006" w:type="dxa"/>
        </w:tcPr>
        <w:p w:rsidR="00E21345" w:rsidRPr="008E027A" w:rsidRDefault="00E21345" w:rsidP="00E05584">
          <w:pPr>
            <w:pStyle w:val="Huisstijl-Paginanummer"/>
            <w:rPr>
              <w:b/>
              <w:smallCaps/>
            </w:rPr>
          </w:pPr>
          <w:r>
            <w:t>Versie</w:t>
          </w:r>
          <w:r w:rsidRPr="008E027A">
            <w:t xml:space="preserve">: </w:t>
          </w:r>
          <w:r w:rsidR="008233DD">
            <w:t>28</w:t>
          </w:r>
          <w:bookmarkStart w:id="2" w:name="_GoBack"/>
          <w:bookmarkEnd w:id="2"/>
          <w:r>
            <w:t xml:space="preserve"> mei 2014</w:t>
          </w:r>
        </w:p>
      </w:tc>
      <w:tc>
        <w:tcPr>
          <w:tcW w:w="6825" w:type="dxa"/>
        </w:tcPr>
        <w:p w:rsidR="00E21345" w:rsidRPr="008E027A" w:rsidRDefault="00E21345" w:rsidP="00E05584">
          <w:pPr>
            <w:pStyle w:val="Huisstijl-Paginanummer"/>
            <w:rPr>
              <w:b/>
              <w:smallCaps/>
            </w:rPr>
          </w:pPr>
          <w:r>
            <w:t>Status</w:t>
          </w:r>
          <w:r w:rsidRPr="008E027A">
            <w:t xml:space="preserve">: </w:t>
          </w:r>
          <w:r>
            <w:t>Definitief</w:t>
          </w:r>
        </w:p>
      </w:tc>
      <w:tc>
        <w:tcPr>
          <w:tcW w:w="3003" w:type="dxa"/>
        </w:tcPr>
        <w:p w:rsidR="00E21345" w:rsidRDefault="00E21345" w:rsidP="00E05584">
          <w:pPr>
            <w:pStyle w:val="Huisstijl-Paginanummer"/>
          </w:pPr>
          <w:r>
            <w:t>Pagina </w:t>
          </w:r>
          <w:r>
            <w:fldChar w:fldCharType="begin"/>
          </w:r>
          <w:r>
            <w:instrText xml:space="preserve"> PAGE    \* MERGEFORMAT </w:instrText>
          </w:r>
          <w:r>
            <w:fldChar w:fldCharType="separate"/>
          </w:r>
          <w:r w:rsidR="008233DD">
            <w:rPr>
              <w:noProof/>
            </w:rPr>
            <w:t>2</w:t>
          </w:r>
          <w:r>
            <w:fldChar w:fldCharType="end"/>
          </w:r>
          <w:r>
            <w:t> van </w:t>
          </w:r>
          <w:r w:rsidR="008233DD">
            <w:fldChar w:fldCharType="begin"/>
          </w:r>
          <w:r w:rsidR="008233DD">
            <w:instrText xml:space="preserve"> NUMPAGES   \* MERGEFORMAT </w:instrText>
          </w:r>
          <w:r w:rsidR="008233DD">
            <w:fldChar w:fldCharType="separate"/>
          </w:r>
          <w:r w:rsidR="008233DD">
            <w:rPr>
              <w:noProof/>
            </w:rPr>
            <w:t>3</w:t>
          </w:r>
          <w:r w:rsidR="008233DD">
            <w:rPr>
              <w:noProof/>
            </w:rPr>
            <w:fldChar w:fldCharType="end"/>
          </w:r>
        </w:p>
      </w:tc>
    </w:tr>
    <w:tr w:rsidR="00E21345" w:rsidTr="00E05584">
      <w:tc>
        <w:tcPr>
          <w:tcW w:w="6006" w:type="dxa"/>
        </w:tcPr>
        <w:p w:rsidR="00E21345" w:rsidRDefault="00E21345" w:rsidP="00E05584">
          <w:pPr>
            <w:pStyle w:val="Huisstijl-Paginanummer"/>
          </w:pPr>
        </w:p>
      </w:tc>
      <w:tc>
        <w:tcPr>
          <w:tcW w:w="6825" w:type="dxa"/>
        </w:tcPr>
        <w:p w:rsidR="00E21345" w:rsidRDefault="00E21345" w:rsidP="00E05584">
          <w:pPr>
            <w:pStyle w:val="Huisstijl-Paginanummer"/>
          </w:pPr>
        </w:p>
      </w:tc>
      <w:tc>
        <w:tcPr>
          <w:tcW w:w="3003" w:type="dxa"/>
        </w:tcPr>
        <w:p w:rsidR="00E21345" w:rsidRDefault="00E21345" w:rsidP="00E05584">
          <w:pPr>
            <w:pStyle w:val="Huisstijl-Paginanummer"/>
            <w:ind w:right="3977"/>
          </w:pPr>
        </w:p>
      </w:tc>
    </w:tr>
    <w:tr w:rsidR="00E21345" w:rsidTr="00E05584">
      <w:tc>
        <w:tcPr>
          <w:tcW w:w="6006" w:type="dxa"/>
        </w:tcPr>
        <w:p w:rsidR="00E21345" w:rsidRPr="003C0A6A" w:rsidRDefault="00E21345" w:rsidP="00E05584">
          <w:pPr>
            <w:pStyle w:val="Huisstijl-Paginanummer"/>
            <w:rPr>
              <w:b/>
            </w:rPr>
          </w:pPr>
        </w:p>
      </w:tc>
      <w:tc>
        <w:tcPr>
          <w:tcW w:w="6825" w:type="dxa"/>
        </w:tcPr>
        <w:p w:rsidR="00E21345" w:rsidRDefault="00E21345" w:rsidP="00E05584">
          <w:pPr>
            <w:pStyle w:val="Huisstijl-Paginanummer"/>
          </w:pPr>
        </w:p>
      </w:tc>
      <w:tc>
        <w:tcPr>
          <w:tcW w:w="3003" w:type="dxa"/>
        </w:tcPr>
        <w:p w:rsidR="00E21345" w:rsidRDefault="00E21345" w:rsidP="00E05584">
          <w:pPr>
            <w:pStyle w:val="Huisstijl-Paginanummer"/>
          </w:pPr>
        </w:p>
      </w:tc>
    </w:tr>
  </w:tbl>
  <w:p w:rsidR="00E21345" w:rsidRDefault="00E21345" w:rsidP="00E21345">
    <w:pPr>
      <w:pStyle w:val="Footer"/>
      <w:spacing w:line="120" w:lineRule="exact"/>
    </w:pPr>
  </w:p>
  <w:p w:rsidR="00F70DEE" w:rsidRPr="00E21345" w:rsidRDefault="00F70DEE" w:rsidP="00E213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6006"/>
      <w:gridCol w:w="6825"/>
      <w:gridCol w:w="3003"/>
    </w:tblGrid>
    <w:tr w:rsidR="00A835CA" w:rsidTr="00CE3A4B">
      <w:tc>
        <w:tcPr>
          <w:tcW w:w="6006" w:type="dxa"/>
        </w:tcPr>
        <w:p w:rsidR="00A835CA" w:rsidRPr="008E027A" w:rsidRDefault="00A835CA" w:rsidP="001A7ABD">
          <w:pPr>
            <w:pStyle w:val="Huisstijl-Paginanummer"/>
            <w:rPr>
              <w:b/>
              <w:smallCaps/>
            </w:rPr>
          </w:pPr>
          <w:r>
            <w:t>Versie</w:t>
          </w:r>
          <w:r w:rsidRPr="008E027A">
            <w:t xml:space="preserve">: </w:t>
          </w:r>
          <w:r w:rsidR="008233DD">
            <w:t>28</w:t>
          </w:r>
          <w:r>
            <w:t xml:space="preserve"> mei 2014</w:t>
          </w:r>
        </w:p>
      </w:tc>
      <w:tc>
        <w:tcPr>
          <w:tcW w:w="6825" w:type="dxa"/>
        </w:tcPr>
        <w:p w:rsidR="00A835CA" w:rsidRPr="008E027A" w:rsidRDefault="00A835CA" w:rsidP="001A7ABD">
          <w:pPr>
            <w:pStyle w:val="Huisstijl-Paginanummer"/>
            <w:rPr>
              <w:b/>
              <w:smallCaps/>
            </w:rPr>
          </w:pPr>
          <w:r>
            <w:t>Status</w:t>
          </w:r>
          <w:r w:rsidRPr="008E027A">
            <w:t xml:space="preserve">: </w:t>
          </w:r>
          <w:r>
            <w:t>Definitief</w:t>
          </w:r>
        </w:p>
      </w:tc>
      <w:tc>
        <w:tcPr>
          <w:tcW w:w="3003" w:type="dxa"/>
        </w:tcPr>
        <w:p w:rsidR="00A835CA" w:rsidRDefault="00A835CA" w:rsidP="001A7ABD">
          <w:pPr>
            <w:pStyle w:val="Huisstijl-Paginanummer"/>
          </w:pPr>
          <w:r>
            <w:t>Pagina </w:t>
          </w:r>
          <w:r>
            <w:fldChar w:fldCharType="begin"/>
          </w:r>
          <w:r>
            <w:instrText xml:space="preserve"> PAGE    \* MERGEFORMAT </w:instrText>
          </w:r>
          <w:r>
            <w:fldChar w:fldCharType="separate"/>
          </w:r>
          <w:r w:rsidR="008233DD">
            <w:rPr>
              <w:noProof/>
            </w:rPr>
            <w:t>1</w:t>
          </w:r>
          <w:r>
            <w:fldChar w:fldCharType="end"/>
          </w:r>
          <w:r>
            <w:t> van </w:t>
          </w:r>
          <w:r w:rsidR="008233DD">
            <w:fldChar w:fldCharType="begin"/>
          </w:r>
          <w:r w:rsidR="008233DD">
            <w:instrText xml:space="preserve"> NUMPAGES   \* MERGEFORMAT </w:instrText>
          </w:r>
          <w:r w:rsidR="008233DD">
            <w:fldChar w:fldCharType="separate"/>
          </w:r>
          <w:r w:rsidR="008233DD">
            <w:rPr>
              <w:noProof/>
            </w:rPr>
            <w:t>3</w:t>
          </w:r>
          <w:r w:rsidR="008233DD">
            <w:rPr>
              <w:noProof/>
            </w:rPr>
            <w:fldChar w:fldCharType="end"/>
          </w:r>
        </w:p>
      </w:tc>
    </w:tr>
    <w:tr w:rsidR="00A835CA" w:rsidTr="00CE3A4B">
      <w:tc>
        <w:tcPr>
          <w:tcW w:w="6006" w:type="dxa"/>
        </w:tcPr>
        <w:p w:rsidR="00A835CA" w:rsidRDefault="00A835CA" w:rsidP="001A7ABD">
          <w:pPr>
            <w:pStyle w:val="Huisstijl-Paginanummer"/>
          </w:pPr>
        </w:p>
      </w:tc>
      <w:tc>
        <w:tcPr>
          <w:tcW w:w="6825" w:type="dxa"/>
        </w:tcPr>
        <w:p w:rsidR="00A835CA" w:rsidRDefault="00A835CA" w:rsidP="001A7ABD">
          <w:pPr>
            <w:pStyle w:val="Huisstijl-Paginanummer"/>
          </w:pPr>
        </w:p>
      </w:tc>
      <w:tc>
        <w:tcPr>
          <w:tcW w:w="3003" w:type="dxa"/>
        </w:tcPr>
        <w:p w:rsidR="00A835CA" w:rsidRDefault="00A835CA" w:rsidP="00CE3A4B">
          <w:pPr>
            <w:pStyle w:val="Huisstijl-Paginanummer"/>
            <w:ind w:right="3977"/>
          </w:pPr>
        </w:p>
      </w:tc>
    </w:tr>
    <w:tr w:rsidR="00A835CA" w:rsidTr="00CE3A4B">
      <w:tc>
        <w:tcPr>
          <w:tcW w:w="6006" w:type="dxa"/>
        </w:tcPr>
        <w:p w:rsidR="00A835CA" w:rsidRPr="003C0A6A" w:rsidRDefault="00A835CA" w:rsidP="003C0A6A">
          <w:pPr>
            <w:pStyle w:val="Huisstijl-Paginanummer"/>
            <w:rPr>
              <w:b/>
            </w:rPr>
          </w:pPr>
        </w:p>
      </w:tc>
      <w:tc>
        <w:tcPr>
          <w:tcW w:w="6825" w:type="dxa"/>
        </w:tcPr>
        <w:p w:rsidR="00A835CA" w:rsidRDefault="00A835CA" w:rsidP="001A7ABD">
          <w:pPr>
            <w:pStyle w:val="Huisstijl-Paginanummer"/>
          </w:pPr>
        </w:p>
      </w:tc>
      <w:tc>
        <w:tcPr>
          <w:tcW w:w="3003" w:type="dxa"/>
        </w:tcPr>
        <w:p w:rsidR="00A835CA" w:rsidRDefault="00A835CA" w:rsidP="001A7ABD">
          <w:pPr>
            <w:pStyle w:val="Huisstijl-Paginanummer"/>
          </w:pPr>
        </w:p>
      </w:tc>
    </w:tr>
  </w:tbl>
  <w:p w:rsidR="00F70DEE" w:rsidRDefault="00F70DEE">
    <w:pPr>
      <w:pStyle w:val="Footer"/>
      <w:spacing w:line="1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9E" w:rsidRDefault="0090649E">
      <w:r>
        <w:separator/>
      </w:r>
    </w:p>
  </w:footnote>
  <w:footnote w:type="continuationSeparator" w:id="0">
    <w:p w:rsidR="0090649E" w:rsidRDefault="00906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DD" w:rsidRDefault="008233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EE" w:rsidRDefault="00A835CA">
    <w:r>
      <w:rPr>
        <w:noProof/>
      </w:rPr>
      <mc:AlternateContent>
        <mc:Choice Requires="wps">
          <w:drawing>
            <wp:anchor distT="0" distB="0" distL="114300" distR="114300" simplePos="0" relativeHeight="251657216" behindDoc="0" locked="0" layoutInCell="1" allowOverlap="1" wp14:anchorId="3CE32CED" wp14:editId="723F4900">
              <wp:simplePos x="0" y="0"/>
              <wp:positionH relativeFrom="page">
                <wp:posOffset>5933440</wp:posOffset>
              </wp:positionH>
              <wp:positionV relativeFrom="page">
                <wp:posOffset>1944370</wp:posOffset>
              </wp:positionV>
              <wp:extent cx="1263650" cy="8100060"/>
              <wp:effectExtent l="0" t="1270" r="3810" b="4445"/>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EE" w:rsidRDefault="00F70DE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6" type="#_x0000_t202" style="position:absolute;margin-left:467.2pt;margin-top:153.1pt;width:99.5pt;height:6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" filled="f" stroked="f">
              <v:textbox inset="0,0,0,0">
                <w:txbxContent>
                  <w:p w:rsidR="00F70DEE" w:rsidRDefault="00F70DEE"/>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DEE" w:rsidRDefault="000312DD">
    <w:pPr>
      <w:spacing w:line="280" w:lineRule="atLeast"/>
    </w:pPr>
    <w:r>
      <w:rPr>
        <w:noProof/>
      </w:rPr>
      <w:drawing>
        <wp:anchor distT="0" distB="0" distL="114300" distR="114300" simplePos="0" relativeHeight="251661312" behindDoc="0" locked="0" layoutInCell="1" allowOverlap="1" wp14:anchorId="00E07B17" wp14:editId="3EDEDF06">
          <wp:simplePos x="0" y="0"/>
          <wp:positionH relativeFrom="page">
            <wp:posOffset>5556885</wp:posOffset>
          </wp:positionH>
          <wp:positionV relativeFrom="page">
            <wp:posOffset>-484638</wp:posOffset>
          </wp:positionV>
          <wp:extent cx="2340610" cy="158178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610" cy="1581785"/>
                  </a:xfrm>
                  <a:prstGeom prst="rect">
                    <a:avLst/>
                  </a:prstGeom>
                </pic:spPr>
              </pic:pic>
            </a:graphicData>
          </a:graphic>
          <wp14:sizeRelH relativeFrom="page">
            <wp14:pctWidth>0</wp14:pctWidth>
          </wp14:sizeRelH>
          <wp14:sizeRelV relativeFrom="page">
            <wp14:pctHeight>0</wp14:pctHeight>
          </wp14:sizeRelV>
        </wp:anchor>
      </w:drawing>
    </w:r>
    <w:r w:rsidR="00FF2303">
      <w:rPr>
        <w:noProof/>
      </w:rPr>
      <w:drawing>
        <wp:anchor distT="0" distB="0" distL="114300" distR="114300" simplePos="0" relativeHeight="251660288" behindDoc="0" locked="0" layoutInCell="1" allowOverlap="1" wp14:anchorId="071EAF78" wp14:editId="3F3E35B5">
          <wp:simplePos x="0" y="0"/>
          <wp:positionH relativeFrom="page">
            <wp:posOffset>5081270</wp:posOffset>
          </wp:positionH>
          <wp:positionV relativeFrom="page">
            <wp:posOffset>-487045</wp:posOffset>
          </wp:positionV>
          <wp:extent cx="466090" cy="15817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6090" cy="1581785"/>
                  </a:xfrm>
                  <a:prstGeom prst="rect">
                    <a:avLst/>
                  </a:prstGeom>
                </pic:spPr>
              </pic:pic>
            </a:graphicData>
          </a:graphic>
          <wp14:sizeRelH relativeFrom="page">
            <wp14:pctWidth>0</wp14:pctWidth>
          </wp14:sizeRelH>
          <wp14:sizeRelV relativeFrom="page">
            <wp14:pctHeight>0</wp14:pctHeight>
          </wp14:sizeRelV>
        </wp:anchor>
      </w:drawing>
    </w:r>
  </w:p>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p w:rsidR="00F70DEE" w:rsidRDefault="00F70DEE"/>
  <w:p w:rsidR="00F70DEE" w:rsidRDefault="00203EAB">
    <w:r>
      <w:rPr>
        <w:noProof/>
      </w:rPr>
      <mc:AlternateContent>
        <mc:Choice Requires="wps">
          <w:drawing>
            <wp:anchor distT="0" distB="0" distL="114300" distR="114300" simplePos="0" relativeHeight="251656192" behindDoc="0" locked="0" layoutInCell="1" allowOverlap="1" wp14:anchorId="509F338D" wp14:editId="0689770D">
              <wp:simplePos x="0" y="0"/>
              <wp:positionH relativeFrom="page">
                <wp:posOffset>9289415</wp:posOffset>
              </wp:positionH>
              <wp:positionV relativeFrom="page">
                <wp:posOffset>1944370</wp:posOffset>
              </wp:positionV>
              <wp:extent cx="1403985" cy="8100060"/>
              <wp:effectExtent l="0" t="0" r="5715" b="1524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810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DEE" w:rsidRDefault="00F70DEE">
                          <w:pPr>
                            <w:pStyle w:val="Huisstijl-Af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5" o:spid="_x0000_s1027" type="#_x0000_t202" style="position:absolute;margin-left:731.45pt;margin-top:153.1pt;width:110.55pt;height:637.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sgIAALM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" filled="f" stroked="f">
              <v:textbox inset="0,0,0,0">
                <w:txbxContent>
                  <w:p w:rsidR="00F70DEE" w:rsidRDefault="00F70DEE">
                    <w:pPr>
                      <w:pStyle w:val="Huisstijl-Afzendgegeven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85.75pt;height:568.5pt" o:bullet="t">
        <v:imagedata r:id="rId1" o:title="zem_-naw_ZW"/>
      </v:shape>
    </w:pict>
  </w:numPicBullet>
  <w:abstractNum w:abstractNumId="0">
    <w:nsid w:val="FFFFFF7C"/>
    <w:multiLevelType w:val="singleLevel"/>
    <w:tmpl w:val="CE0C5D2E"/>
    <w:lvl w:ilvl="0">
      <w:start w:val="1"/>
      <w:numFmt w:val="decimal"/>
      <w:lvlText w:val="%1."/>
      <w:lvlJc w:val="left"/>
      <w:pPr>
        <w:tabs>
          <w:tab w:val="num" w:pos="1492"/>
        </w:tabs>
        <w:ind w:left="1492" w:hanging="360"/>
      </w:pPr>
    </w:lvl>
  </w:abstractNum>
  <w:abstractNum w:abstractNumId="1">
    <w:nsid w:val="FFFFFF7D"/>
    <w:multiLevelType w:val="singleLevel"/>
    <w:tmpl w:val="610C82C8"/>
    <w:lvl w:ilvl="0">
      <w:start w:val="1"/>
      <w:numFmt w:val="decimal"/>
      <w:lvlText w:val="%1."/>
      <w:lvlJc w:val="left"/>
      <w:pPr>
        <w:tabs>
          <w:tab w:val="num" w:pos="1209"/>
        </w:tabs>
        <w:ind w:left="1209" w:hanging="360"/>
      </w:pPr>
    </w:lvl>
  </w:abstractNum>
  <w:abstractNum w:abstractNumId="2">
    <w:nsid w:val="FFFFFF7E"/>
    <w:multiLevelType w:val="singleLevel"/>
    <w:tmpl w:val="AA9824CA"/>
    <w:lvl w:ilvl="0">
      <w:start w:val="1"/>
      <w:numFmt w:val="decimal"/>
      <w:lvlText w:val="%1."/>
      <w:lvlJc w:val="left"/>
      <w:pPr>
        <w:tabs>
          <w:tab w:val="num" w:pos="926"/>
        </w:tabs>
        <w:ind w:left="926" w:hanging="360"/>
      </w:pPr>
    </w:lvl>
  </w:abstractNum>
  <w:abstractNum w:abstractNumId="3">
    <w:nsid w:val="FFFFFF7F"/>
    <w:multiLevelType w:val="singleLevel"/>
    <w:tmpl w:val="EBEC463A"/>
    <w:lvl w:ilvl="0">
      <w:start w:val="1"/>
      <w:numFmt w:val="decimal"/>
      <w:lvlText w:val="%1."/>
      <w:lvlJc w:val="left"/>
      <w:pPr>
        <w:tabs>
          <w:tab w:val="num" w:pos="643"/>
        </w:tabs>
        <w:ind w:left="643" w:hanging="360"/>
      </w:pPr>
    </w:lvl>
  </w:abstractNum>
  <w:abstractNum w:abstractNumId="4">
    <w:nsid w:val="FFFFFF80"/>
    <w:multiLevelType w:val="singleLevel"/>
    <w:tmpl w:val="555E6F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7834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427B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CF2F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8E0890"/>
    <w:lvl w:ilvl="0">
      <w:start w:val="1"/>
      <w:numFmt w:val="decimal"/>
      <w:lvlText w:val="%1."/>
      <w:lvlJc w:val="left"/>
      <w:pPr>
        <w:tabs>
          <w:tab w:val="num" w:pos="360"/>
        </w:tabs>
        <w:ind w:left="360" w:hanging="360"/>
      </w:pPr>
    </w:lvl>
  </w:abstractNum>
  <w:abstractNum w:abstractNumId="9">
    <w:nsid w:val="FFFFFF89"/>
    <w:multiLevelType w:val="singleLevel"/>
    <w:tmpl w:val="AC826E1E"/>
    <w:lvl w:ilvl="0">
      <w:start w:val="1"/>
      <w:numFmt w:val="bullet"/>
      <w:lvlText w:val=""/>
      <w:lvlJc w:val="left"/>
      <w:pPr>
        <w:tabs>
          <w:tab w:val="num" w:pos="360"/>
        </w:tabs>
        <w:ind w:left="360" w:hanging="360"/>
      </w:pPr>
      <w:rPr>
        <w:rFonts w:ascii="Symbol" w:hAnsi="Symbol" w:hint="default"/>
      </w:rPr>
    </w:lvl>
  </w:abstractNum>
  <w:abstractNum w:abstractNumId="10">
    <w:nsid w:val="0AB60D71"/>
    <w:multiLevelType w:val="multilevel"/>
    <w:tmpl w:val="22B61190"/>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11">
    <w:nsid w:val="0CDE4D18"/>
    <w:multiLevelType w:val="multilevel"/>
    <w:tmpl w:val="41E2CF58"/>
    <w:lvl w:ilvl="0">
      <w:start w:val="1"/>
      <w:numFmt w:val="lowerLetter"/>
      <w:pStyle w:val="RIVMOpsomming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2">
    <w:nsid w:val="0D2F000F"/>
    <w:multiLevelType w:val="multilevel"/>
    <w:tmpl w:val="C3DA141C"/>
    <w:lvl w:ilvl="0">
      <w:start w:val="1"/>
      <w:numFmt w:val="bulle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13">
    <w:nsid w:val="0E9F1352"/>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4">
    <w:nsid w:val="24F61F1C"/>
    <w:multiLevelType w:val="multilevel"/>
    <w:tmpl w:val="06DC937A"/>
    <w:lvl w:ilvl="0">
      <w:start w:val="1"/>
      <w:numFmt w:val="decimal"/>
      <w:pStyle w:val="RIVMOpsommingCijfer"/>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15">
    <w:nsid w:val="2AD973F3"/>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7D46FDF"/>
    <w:multiLevelType w:val="multilevel"/>
    <w:tmpl w:val="3F6A59C6"/>
    <w:lvl w:ilvl="0">
      <w:start w:val="1"/>
      <w:numFmt w:val="bullet"/>
      <w:pStyle w:val="RIVMOpsommingStreep"/>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17">
    <w:nsid w:val="39B054A4"/>
    <w:multiLevelType w:val="multilevel"/>
    <w:tmpl w:val="74F65F36"/>
    <w:lvl w:ilvl="0">
      <w:start w:val="1"/>
      <w:numFmt w:val="decimal"/>
      <w:pStyle w:val="Heading1"/>
      <w:suff w:val="space"/>
      <w:lvlText w:val="%1"/>
      <w:lvlJc w:val="left"/>
      <w:pPr>
        <w:ind w:left="0" w:firstLine="0"/>
      </w:pPr>
      <w:rPr>
        <w:rFonts w:ascii="Verdana" w:hAnsi="Verdana"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Verdana" w:hAnsi="Verdana"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Verdana" w:hAnsi="Verdana"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Verdana" w:hAnsi="Verdana" w:hint="default"/>
        <w:b/>
        <w:i w:val="0"/>
        <w:sz w:val="18"/>
      </w:rPr>
    </w:lvl>
    <w:lvl w:ilvl="4">
      <w:start w:val="1"/>
      <w:numFmt w:val="decimal"/>
      <w:pStyle w:val="Heading5"/>
      <w:suff w:val="space"/>
      <w:lvlText w:val="%1.%2.%3.%4.%5"/>
      <w:lvlJc w:val="left"/>
      <w:pPr>
        <w:ind w:left="0" w:firstLine="0"/>
      </w:pPr>
      <w:rPr>
        <w:rFonts w:ascii="Verdana" w:hAnsi="Verdana"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ascii="Verdana" w:hAnsi="Verdana" w:hint="default"/>
        <w:b/>
        <w:i w:val="0"/>
        <w:sz w:val="18"/>
      </w:rPr>
    </w:lvl>
    <w:lvl w:ilvl="6">
      <w:start w:val="1"/>
      <w:numFmt w:val="decimal"/>
      <w:pStyle w:val="Heading7"/>
      <w:suff w:val="space"/>
      <w:lvlText w:val="%1.%2.%3.%4.%5.%6.%7"/>
      <w:lvlJc w:val="left"/>
      <w:pPr>
        <w:ind w:left="0" w:firstLine="0"/>
      </w:pPr>
      <w:rPr>
        <w:rFonts w:ascii="Verdana" w:hAnsi="Verdana" w:hint="default"/>
        <w:b/>
        <w:i w:val="0"/>
        <w:sz w:val="18"/>
      </w:rPr>
    </w:lvl>
    <w:lvl w:ilvl="7">
      <w:start w:val="1"/>
      <w:numFmt w:val="decimal"/>
      <w:pStyle w:val="Heading8"/>
      <w:suff w:val="space"/>
      <w:lvlText w:val="%1.%2.%3.%4.%5.%6.%7.%8"/>
      <w:lvlJc w:val="left"/>
      <w:pPr>
        <w:ind w:left="0" w:firstLine="0"/>
      </w:pPr>
      <w:rPr>
        <w:rFonts w:ascii="Verdana" w:hAnsi="Verdana" w:hint="default"/>
        <w:b/>
        <w:i w:val="0"/>
        <w:sz w:val="18"/>
      </w:rPr>
    </w:lvl>
    <w:lvl w:ilvl="8">
      <w:start w:val="1"/>
      <w:numFmt w:val="decimal"/>
      <w:pStyle w:val="Heading9"/>
      <w:suff w:val="space"/>
      <w:lvlText w:val="%1.%2.%3.%4.%5.%6.%7.%8.%9"/>
      <w:lvlJc w:val="left"/>
      <w:pPr>
        <w:ind w:left="0" w:firstLine="0"/>
      </w:pPr>
      <w:rPr>
        <w:rFonts w:ascii="Verdana" w:hAnsi="Verdana" w:hint="default"/>
        <w:b/>
        <w:i w:val="0"/>
        <w:sz w:val="18"/>
      </w:rPr>
    </w:lvl>
  </w:abstractNum>
  <w:abstractNum w:abstractNumId="18">
    <w:nsid w:val="40E24F05"/>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1AC6B34"/>
    <w:multiLevelType w:val="multilevel"/>
    <w:tmpl w:val="5644F712"/>
    <w:lvl w:ilvl="0">
      <w:start w:val="1"/>
      <w:numFmt w:val="bullet"/>
      <w:pStyle w:val="RIVMOpsommingVinkUi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1">
    <w:nsid w:val="562C1C86"/>
    <w:multiLevelType w:val="hybridMultilevel"/>
    <w:tmpl w:val="F8D823EE"/>
    <w:lvl w:ilvl="0" w:tplc="32B601A6">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592938"/>
    <w:multiLevelType w:val="multilevel"/>
    <w:tmpl w:val="4BDA387A"/>
    <w:lvl w:ilvl="0">
      <w:start w:val="1"/>
      <w:numFmt w:val="bullet"/>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3">
    <w:nsid w:val="595A2A29"/>
    <w:multiLevelType w:val="multilevel"/>
    <w:tmpl w:val="BE2875EE"/>
    <w:lvl w:ilvl="0">
      <w:start w:val="1"/>
      <w:numFmt w:val="decimal"/>
      <w:pStyle w:val="RIVMBijlage"/>
      <w:suff w:val="space"/>
      <w:lvlText w:val="Bijlage %1"/>
      <w:lvlJc w:val="left"/>
      <w:pPr>
        <w:ind w:left="0" w:firstLine="0"/>
      </w:pPr>
      <w:rPr>
        <w:rFonts w:ascii="Verdana" w:hAnsi="Verdana" w:hint="default"/>
        <w:b/>
        <w:i w:val="0"/>
        <w:sz w:val="18"/>
        <w:szCs w:val="18"/>
      </w:rPr>
    </w:lvl>
    <w:lvl w:ilvl="1">
      <w:start w:val="1"/>
      <w:numFmt w:val="decimal"/>
      <w:pStyle w:val="DDKop2"/>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D612AB0"/>
    <w:multiLevelType w:val="hybridMultilevel"/>
    <w:tmpl w:val="77BC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FFD3C07"/>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25070A3"/>
    <w:multiLevelType w:val="multilevel"/>
    <w:tmpl w:val="2740259E"/>
    <w:lvl w:ilvl="0">
      <w:start w:val="1"/>
      <w:numFmt w:val="decimal"/>
      <w:lvlText w:val="%1"/>
      <w:lvlJc w:val="left"/>
      <w:pPr>
        <w:tabs>
          <w:tab w:val="num" w:pos="340"/>
        </w:tabs>
        <w:ind w:left="340" w:hanging="340"/>
      </w:pPr>
      <w:rPr>
        <w:rFonts w:ascii="Verdana" w:hAnsi="Verdana" w:hint="default"/>
        <w:b w:val="0"/>
        <w:i w:val="0"/>
        <w:sz w:val="18"/>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abstractNum w:abstractNumId="27">
    <w:nsid w:val="6E8379D1"/>
    <w:multiLevelType w:val="multilevel"/>
    <w:tmpl w:val="4B346074"/>
    <w:lvl w:ilvl="0">
      <w:start w:val="1"/>
      <w:numFmt w:val="bullet"/>
      <w:pStyle w:val="RIVMOpsommingVinkAan"/>
      <w:lvlText w:val=""/>
      <w:lvlJc w:val="left"/>
      <w:pPr>
        <w:tabs>
          <w:tab w:val="num" w:pos="340"/>
        </w:tabs>
        <w:ind w:left="340" w:hanging="340"/>
      </w:pPr>
      <w:rPr>
        <w:rFonts w:ascii="Wingdings" w:hAnsi="Wingdings" w:hint="default"/>
        <w:color w:val="auto"/>
      </w:rPr>
    </w:lvl>
    <w:lvl w:ilvl="1">
      <w:start w:val="1"/>
      <w:numFmt w:val="bullet"/>
      <w:lvlText w:val=""/>
      <w:lvlJc w:val="left"/>
      <w:pPr>
        <w:tabs>
          <w:tab w:val="num" w:pos="680"/>
        </w:tabs>
        <w:ind w:left="680" w:hanging="340"/>
      </w:pPr>
      <w:rPr>
        <w:rFonts w:ascii="Wingdings" w:hAnsi="Wingdings" w:hint="default"/>
        <w:color w:val="auto"/>
      </w:rPr>
    </w:lvl>
    <w:lvl w:ilvl="2">
      <w:start w:val="1"/>
      <w:numFmt w:val="bullet"/>
      <w:lvlText w:val=""/>
      <w:lvlJc w:val="left"/>
      <w:pPr>
        <w:tabs>
          <w:tab w:val="num" w:pos="1021"/>
        </w:tabs>
        <w:ind w:left="1021" w:hanging="341"/>
      </w:pPr>
      <w:rPr>
        <w:rFonts w:ascii="Wingdings" w:hAnsi="Wingdings" w:hint="default"/>
        <w:color w:val="auto"/>
      </w:rPr>
    </w:lvl>
    <w:lvl w:ilvl="3">
      <w:start w:val="1"/>
      <w:numFmt w:val="bullet"/>
      <w:lvlText w:val=""/>
      <w:lvlJc w:val="left"/>
      <w:pPr>
        <w:tabs>
          <w:tab w:val="num" w:pos="1361"/>
        </w:tabs>
        <w:ind w:left="1361" w:hanging="340"/>
      </w:pPr>
      <w:rPr>
        <w:rFonts w:ascii="Wingdings" w:hAnsi="Wingdings" w:hint="default"/>
        <w:color w:val="auto"/>
      </w:rPr>
    </w:lvl>
    <w:lvl w:ilvl="4">
      <w:start w:val="1"/>
      <w:numFmt w:val="bullet"/>
      <w:lvlText w:val=""/>
      <w:lvlJc w:val="left"/>
      <w:pPr>
        <w:tabs>
          <w:tab w:val="num" w:pos="1701"/>
        </w:tabs>
        <w:ind w:left="1701" w:hanging="340"/>
      </w:pPr>
      <w:rPr>
        <w:rFonts w:ascii="Wingdings" w:hAnsi="Wingdings" w:hint="default"/>
        <w:color w:val="auto"/>
      </w:rPr>
    </w:lvl>
    <w:lvl w:ilvl="5">
      <w:start w:val="1"/>
      <w:numFmt w:val="bullet"/>
      <w:lvlText w:val=""/>
      <w:lvlJc w:val="left"/>
      <w:pPr>
        <w:tabs>
          <w:tab w:val="num" w:pos="2041"/>
        </w:tabs>
        <w:ind w:left="2041" w:hanging="340"/>
      </w:pPr>
      <w:rPr>
        <w:rFonts w:ascii="Wingdings" w:hAnsi="Wingdings" w:hint="default"/>
        <w:color w:val="auto"/>
      </w:rPr>
    </w:lvl>
    <w:lvl w:ilvl="6">
      <w:start w:val="1"/>
      <w:numFmt w:val="bullet"/>
      <w:lvlText w:val=""/>
      <w:lvlJc w:val="left"/>
      <w:pPr>
        <w:tabs>
          <w:tab w:val="num" w:pos="2381"/>
        </w:tabs>
        <w:ind w:left="2381" w:hanging="340"/>
      </w:pPr>
      <w:rPr>
        <w:rFonts w:ascii="Wingdings" w:hAnsi="Wingdings" w:hint="default"/>
        <w:color w:val="auto"/>
      </w:rPr>
    </w:lvl>
    <w:lvl w:ilvl="7">
      <w:start w:val="1"/>
      <w:numFmt w:val="bullet"/>
      <w:lvlText w:val=""/>
      <w:lvlJc w:val="left"/>
      <w:pPr>
        <w:tabs>
          <w:tab w:val="num" w:pos="2722"/>
        </w:tabs>
        <w:ind w:left="2722" w:hanging="341"/>
      </w:pPr>
      <w:rPr>
        <w:rFonts w:ascii="Wingdings" w:hAnsi="Wingdings" w:hint="default"/>
        <w:color w:val="auto"/>
      </w:rPr>
    </w:lvl>
    <w:lvl w:ilvl="8">
      <w:start w:val="1"/>
      <w:numFmt w:val="bullet"/>
      <w:lvlText w:val=""/>
      <w:lvlJc w:val="left"/>
      <w:pPr>
        <w:tabs>
          <w:tab w:val="num" w:pos="3062"/>
        </w:tabs>
        <w:ind w:left="3062" w:hanging="340"/>
      </w:pPr>
      <w:rPr>
        <w:rFonts w:ascii="Wingdings" w:hAnsi="Wingdings" w:hint="default"/>
        <w:color w:val="auto"/>
      </w:rPr>
    </w:lvl>
  </w:abstractNum>
  <w:abstractNum w:abstractNumId="28">
    <w:nsid w:val="70C3322C"/>
    <w:multiLevelType w:val="hybridMultilevel"/>
    <w:tmpl w:val="AE742946"/>
    <w:lvl w:ilvl="0" w:tplc="79F09230">
      <w:start w:val="1"/>
      <w:numFmt w:val="bullet"/>
      <w:lvlText w:val=""/>
      <w:lvlJc w:val="left"/>
      <w:pPr>
        <w:tabs>
          <w:tab w:val="num" w:pos="227"/>
        </w:tabs>
        <w:ind w:left="227" w:hanging="227"/>
      </w:pPr>
      <w:rPr>
        <w:rFonts w:ascii="Wingdings" w:hAnsi="Wingding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D74126"/>
    <w:multiLevelType w:val="multilevel"/>
    <w:tmpl w:val="C922AD3E"/>
    <w:lvl w:ilvl="0">
      <w:start w:val="1"/>
      <w:numFmt w:val="bullet"/>
      <w:lvlText w:val=""/>
      <w:lvlJc w:val="left"/>
      <w:pPr>
        <w:tabs>
          <w:tab w:val="num" w:pos="680"/>
        </w:tabs>
        <w:ind w:left="680" w:hanging="340"/>
      </w:pPr>
      <w:rPr>
        <w:rFonts w:ascii="Symbol" w:hAnsi="Symbol" w:hint="default"/>
        <w:color w:val="auto"/>
        <w:sz w:val="18"/>
      </w:rPr>
    </w:lvl>
    <w:lvl w:ilvl="1">
      <w:start w:val="1"/>
      <w:numFmt w:val="bullet"/>
      <w:lvlText w:val=""/>
      <w:lvlJc w:val="left"/>
      <w:pPr>
        <w:tabs>
          <w:tab w:val="num" w:pos="1021"/>
        </w:tabs>
        <w:ind w:left="1021" w:hanging="341"/>
      </w:pPr>
      <w:rPr>
        <w:rFonts w:ascii="Symbol" w:hAnsi="Symbol" w:hint="default"/>
        <w:color w:val="auto"/>
      </w:rPr>
    </w:lvl>
    <w:lvl w:ilvl="2">
      <w:start w:val="1"/>
      <w:numFmt w:val="bullet"/>
      <w:lvlText w:val=""/>
      <w:lvlJc w:val="left"/>
      <w:pPr>
        <w:tabs>
          <w:tab w:val="num" w:pos="1361"/>
        </w:tabs>
        <w:ind w:left="1361" w:hanging="340"/>
      </w:pPr>
      <w:rPr>
        <w:rFonts w:ascii="Symbol" w:hAnsi="Symbol" w:hint="default"/>
        <w:color w:val="auto"/>
      </w:rPr>
    </w:lvl>
    <w:lvl w:ilvl="3">
      <w:start w:val="1"/>
      <w:numFmt w:val="bullet"/>
      <w:lvlText w:val=""/>
      <w:lvlJc w:val="left"/>
      <w:pPr>
        <w:tabs>
          <w:tab w:val="num" w:pos="1701"/>
        </w:tabs>
        <w:ind w:left="1701" w:hanging="340"/>
      </w:pPr>
      <w:rPr>
        <w:rFonts w:ascii="Symbol" w:hAnsi="Symbol" w:hint="default"/>
        <w:color w:val="auto"/>
      </w:rPr>
    </w:lvl>
    <w:lvl w:ilvl="4">
      <w:start w:val="1"/>
      <w:numFmt w:val="bullet"/>
      <w:lvlText w:val=""/>
      <w:lvlJc w:val="left"/>
      <w:pPr>
        <w:tabs>
          <w:tab w:val="num" w:pos="2041"/>
        </w:tabs>
        <w:ind w:left="2041" w:hanging="340"/>
      </w:pPr>
      <w:rPr>
        <w:rFonts w:ascii="Symbol" w:hAnsi="Symbol" w:hint="default"/>
        <w:color w:val="auto"/>
      </w:rPr>
    </w:lvl>
    <w:lvl w:ilvl="5">
      <w:start w:val="1"/>
      <w:numFmt w:val="bullet"/>
      <w:lvlText w:val=""/>
      <w:lvlJc w:val="left"/>
      <w:pPr>
        <w:tabs>
          <w:tab w:val="num" w:pos="2381"/>
        </w:tabs>
        <w:ind w:left="2381" w:hanging="340"/>
      </w:pPr>
      <w:rPr>
        <w:rFonts w:ascii="Symbol" w:hAnsi="Symbol" w:hint="default"/>
        <w:color w:val="auto"/>
      </w:rPr>
    </w:lvl>
    <w:lvl w:ilvl="6">
      <w:start w:val="1"/>
      <w:numFmt w:val="bullet"/>
      <w:lvlText w:val=""/>
      <w:lvlJc w:val="left"/>
      <w:pPr>
        <w:tabs>
          <w:tab w:val="num" w:pos="2722"/>
        </w:tabs>
        <w:ind w:left="2722" w:hanging="341"/>
      </w:pPr>
      <w:rPr>
        <w:rFonts w:ascii="Symbol" w:hAnsi="Symbol" w:hint="default"/>
        <w:color w:val="auto"/>
      </w:rPr>
    </w:lvl>
    <w:lvl w:ilvl="7">
      <w:start w:val="1"/>
      <w:numFmt w:val="bullet"/>
      <w:lvlText w:val=""/>
      <w:lvlJc w:val="left"/>
      <w:pPr>
        <w:tabs>
          <w:tab w:val="num" w:pos="3062"/>
        </w:tabs>
        <w:ind w:left="3062" w:hanging="340"/>
      </w:pPr>
      <w:rPr>
        <w:rFonts w:ascii="Symbol" w:hAnsi="Symbol" w:hint="default"/>
        <w:color w:val="auto"/>
      </w:rPr>
    </w:lvl>
    <w:lvl w:ilvl="8">
      <w:start w:val="1"/>
      <w:numFmt w:val="bullet"/>
      <w:lvlText w:val=""/>
      <w:lvlJc w:val="left"/>
      <w:pPr>
        <w:tabs>
          <w:tab w:val="num" w:pos="3402"/>
        </w:tabs>
        <w:ind w:left="3402" w:hanging="340"/>
      </w:pPr>
      <w:rPr>
        <w:rFonts w:ascii="Symbol" w:hAnsi="Symbol" w:hint="default"/>
        <w:color w:val="auto"/>
      </w:rPr>
    </w:lvl>
  </w:abstractNum>
  <w:abstractNum w:abstractNumId="30">
    <w:nsid w:val="714D5EE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6171E7A"/>
    <w:multiLevelType w:val="multilevel"/>
    <w:tmpl w:val="EE56F880"/>
    <w:lvl w:ilvl="0">
      <w:start w:val="1"/>
      <w:numFmt w:val="bullet"/>
      <w:pStyle w:val="RIVMOpsommingPunt"/>
      <w:lvlText w:val=""/>
      <w:lvlJc w:val="left"/>
      <w:pPr>
        <w:tabs>
          <w:tab w:val="num" w:pos="340"/>
        </w:tabs>
        <w:ind w:left="340" w:hanging="340"/>
      </w:pPr>
      <w:rPr>
        <w:rFonts w:ascii="Symbol" w:hAnsi="Symbol" w:hint="default"/>
        <w:color w:val="auto"/>
        <w:sz w:val="18"/>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1"/>
        </w:tabs>
        <w:ind w:left="1021" w:hanging="341"/>
      </w:pPr>
      <w:rPr>
        <w:rFonts w:ascii="Symbol" w:hAnsi="Symbol" w:hint="default"/>
        <w:color w:val="auto"/>
      </w:rPr>
    </w:lvl>
    <w:lvl w:ilvl="3">
      <w:start w:val="1"/>
      <w:numFmt w:val="bullet"/>
      <w:lvlText w:val=""/>
      <w:lvlJc w:val="left"/>
      <w:pPr>
        <w:tabs>
          <w:tab w:val="num" w:pos="1361"/>
        </w:tabs>
        <w:ind w:left="1361" w:hanging="340"/>
      </w:pPr>
      <w:rPr>
        <w:rFonts w:ascii="Symbol" w:hAnsi="Symbol" w:hint="default"/>
        <w:color w:val="auto"/>
      </w:rPr>
    </w:lvl>
    <w:lvl w:ilvl="4">
      <w:start w:val="1"/>
      <w:numFmt w:val="bullet"/>
      <w:lvlText w:val=""/>
      <w:lvlJc w:val="left"/>
      <w:pPr>
        <w:tabs>
          <w:tab w:val="num" w:pos="1701"/>
        </w:tabs>
        <w:ind w:left="1701" w:hanging="340"/>
      </w:pPr>
      <w:rPr>
        <w:rFonts w:ascii="Symbol" w:hAnsi="Symbol" w:hint="default"/>
        <w:color w:val="auto"/>
      </w:rPr>
    </w:lvl>
    <w:lvl w:ilvl="5">
      <w:start w:val="1"/>
      <w:numFmt w:val="bullet"/>
      <w:lvlText w:val=""/>
      <w:lvlJc w:val="left"/>
      <w:pPr>
        <w:tabs>
          <w:tab w:val="num" w:pos="2041"/>
        </w:tabs>
        <w:ind w:left="2041" w:hanging="340"/>
      </w:pPr>
      <w:rPr>
        <w:rFonts w:ascii="Symbol" w:hAnsi="Symbol" w:hint="default"/>
        <w:color w:val="auto"/>
      </w:rPr>
    </w:lvl>
    <w:lvl w:ilvl="6">
      <w:start w:val="1"/>
      <w:numFmt w:val="bullet"/>
      <w:lvlText w:val=""/>
      <w:lvlJc w:val="left"/>
      <w:pPr>
        <w:tabs>
          <w:tab w:val="num" w:pos="2381"/>
        </w:tabs>
        <w:ind w:left="2381" w:hanging="340"/>
      </w:pPr>
      <w:rPr>
        <w:rFonts w:ascii="Symbol" w:hAnsi="Symbol" w:hint="default"/>
        <w:color w:val="auto"/>
      </w:rPr>
    </w:lvl>
    <w:lvl w:ilvl="7">
      <w:start w:val="1"/>
      <w:numFmt w:val="bullet"/>
      <w:lvlText w:val=""/>
      <w:lvlJc w:val="left"/>
      <w:pPr>
        <w:tabs>
          <w:tab w:val="num" w:pos="2722"/>
        </w:tabs>
        <w:ind w:left="2722" w:hanging="341"/>
      </w:pPr>
      <w:rPr>
        <w:rFonts w:ascii="Symbol" w:hAnsi="Symbol" w:hint="default"/>
        <w:color w:val="auto"/>
      </w:rPr>
    </w:lvl>
    <w:lvl w:ilvl="8">
      <w:start w:val="1"/>
      <w:numFmt w:val="bullet"/>
      <w:lvlText w:val=""/>
      <w:lvlJc w:val="left"/>
      <w:pPr>
        <w:tabs>
          <w:tab w:val="num" w:pos="3062"/>
        </w:tabs>
        <w:ind w:left="3062" w:hanging="340"/>
      </w:pPr>
      <w:rPr>
        <w:rFonts w:ascii="Symbol" w:hAnsi="Symbol" w:hint="default"/>
        <w:color w:val="auto"/>
      </w:rPr>
    </w:lvl>
  </w:abstractNum>
  <w:abstractNum w:abstractNumId="32">
    <w:nsid w:val="778168BB"/>
    <w:multiLevelType w:val="multilevel"/>
    <w:tmpl w:val="EFD096B6"/>
    <w:lvl w:ilvl="0">
      <w:start w:val="1"/>
      <w:numFmt w:val="lowerLetter"/>
      <w:lvlText w:val="%1"/>
      <w:lvlJc w:val="left"/>
      <w:pPr>
        <w:tabs>
          <w:tab w:val="num" w:pos="340"/>
        </w:tabs>
        <w:ind w:left="340" w:hanging="340"/>
      </w:pPr>
      <w:rPr>
        <w:rFonts w:ascii="Verdana" w:hAnsi="Verdana" w:hint="default"/>
        <w:b w:val="0"/>
        <w:i w:val="0"/>
        <w:sz w:val="18"/>
      </w:rPr>
    </w:lvl>
    <w:lvl w:ilvl="1">
      <w:start w:val="1"/>
      <w:numFmt w:val="decimal"/>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num w:numId="1">
    <w:abstractNumId w:val="17"/>
  </w:num>
  <w:num w:numId="2">
    <w:abstractNumId w:val="12"/>
  </w:num>
  <w:num w:numId="3">
    <w:abstractNumId w:val="29"/>
  </w:num>
  <w:num w:numId="4">
    <w:abstractNumId w:val="28"/>
  </w:num>
  <w:num w:numId="5">
    <w:abstractNumId w:val="21"/>
  </w:num>
  <w:num w:numId="6">
    <w:abstractNumId w:val="26"/>
  </w:num>
  <w:num w:numId="7">
    <w:abstractNumId w:val="32"/>
  </w:num>
  <w:num w:numId="8">
    <w:abstractNumId w:val="22"/>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30"/>
  </w:num>
  <w:num w:numId="22">
    <w:abstractNumId w:val="14"/>
  </w:num>
  <w:num w:numId="23">
    <w:abstractNumId w:val="11"/>
  </w:num>
  <w:num w:numId="24">
    <w:abstractNumId w:val="31"/>
  </w:num>
  <w:num w:numId="25">
    <w:abstractNumId w:val="16"/>
  </w:num>
  <w:num w:numId="26">
    <w:abstractNumId w:val="27"/>
  </w:num>
  <w:num w:numId="27">
    <w:abstractNumId w:val="20"/>
  </w:num>
  <w:num w:numId="28">
    <w:abstractNumId w:val="15"/>
  </w:num>
  <w:num w:numId="29">
    <w:abstractNumId w:val="18"/>
  </w:num>
  <w:num w:numId="30">
    <w:abstractNumId w:val="25"/>
  </w:num>
  <w:num w:numId="31">
    <w:abstractNumId w:val="23"/>
  </w:num>
  <w:num w:numId="32">
    <w:abstractNumId w:val="1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1"/>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Memo"/>
  </w:docVars>
  <w:rsids>
    <w:rsidRoot w:val="0090649E"/>
    <w:rsid w:val="000312DD"/>
    <w:rsid w:val="00203EAB"/>
    <w:rsid w:val="004A3801"/>
    <w:rsid w:val="004D1DFD"/>
    <w:rsid w:val="006250A8"/>
    <w:rsid w:val="006E1220"/>
    <w:rsid w:val="007A788C"/>
    <w:rsid w:val="008233DD"/>
    <w:rsid w:val="0090649E"/>
    <w:rsid w:val="00A835CA"/>
    <w:rsid w:val="00B01A32"/>
    <w:rsid w:val="00CC3710"/>
    <w:rsid w:val="00CE3A4B"/>
    <w:rsid w:val="00E21345"/>
    <w:rsid w:val="00E4613C"/>
    <w:rsid w:val="00F70DEE"/>
    <w:rsid w:val="00FF23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Normal"/>
    <w:next w:val="Normal"/>
    <w:qFormat/>
    <w:pPr>
      <w:keepNext/>
      <w:numPr>
        <w:numId w:val="1"/>
      </w:numPr>
      <w:outlineLvl w:val="0"/>
    </w:pPr>
    <w:rPr>
      <w:rFonts w:cs="Arial"/>
      <w:b/>
      <w:bCs/>
      <w:kern w:val="32"/>
      <w:szCs w:val="32"/>
    </w:rPr>
  </w:style>
  <w:style w:type="paragraph" w:styleId="Heading2">
    <w:name w:val="heading 2"/>
    <w:basedOn w:val="Heading1"/>
    <w:next w:val="Normal"/>
    <w:qFormat/>
    <w:pPr>
      <w:numPr>
        <w:ilvl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uiPriority w:val="5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Ind w:w="0" w:type="dxa"/>
      <w:tblCellMar>
        <w:top w:w="0" w:type="dxa"/>
        <w:left w:w="0" w:type="dxa"/>
        <w:bottom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Ind w:w="0" w:type="dxa"/>
      <w:tblBorders>
        <w:top w:val="dotted" w:sz="4" w:space="0" w:color="auto"/>
        <w:insideH w:val="dotted" w:sz="4" w:space="0" w:color="auto"/>
      </w:tblBorders>
      <w:tblCellMar>
        <w:top w:w="215" w:type="dxa"/>
        <w:left w:w="0" w:type="dxa"/>
        <w:bottom w:w="170" w:type="dxa"/>
        <w:right w:w="227" w:type="dxa"/>
      </w:tblCellMar>
    </w:tblPr>
  </w:style>
  <w:style w:type="table" w:customStyle="1" w:styleId="RIVMTabelGegevens">
    <w:name w:val="RIVM_TabelGegevens"/>
    <w:basedOn w:val="RIVMTabel"/>
    <w:tblPr>
      <w:tblInd w:w="0" w:type="dxa"/>
      <w:tblBorders>
        <w:top w:val="dotted" w:sz="4" w:space="0" w:color="auto"/>
        <w:bottom w:val="dotted" w:sz="4" w:space="0" w:color="auto"/>
      </w:tblBorders>
      <w:tblCellMar>
        <w:top w:w="0" w:type="dxa"/>
        <w:left w:w="0" w:type="dxa"/>
        <w:bottom w:w="0" w:type="dxa"/>
        <w:right w:w="227" w:type="dxa"/>
      </w:tblCellMar>
    </w:tblPr>
  </w:style>
  <w:style w:type="paragraph" w:customStyle="1" w:styleId="RIVMOpsommingCijfer">
    <w:name w:val="RIVM_OpsommingCijfer"/>
    <w:basedOn w:val="Normal"/>
    <w:pPr>
      <w:numPr>
        <w:numId w:val="22"/>
      </w:numPr>
    </w:pPr>
  </w:style>
  <w:style w:type="paragraph" w:customStyle="1" w:styleId="RIVMOpsommingLetter">
    <w:name w:val="RIVM_OpsommingLetter"/>
    <w:basedOn w:val="Normal"/>
    <w:pPr>
      <w:numPr>
        <w:numId w:val="23"/>
      </w:numPr>
    </w:pPr>
  </w:style>
  <w:style w:type="paragraph" w:customStyle="1" w:styleId="RIVMOpsommingPunt">
    <w:name w:val="RIVM_OpsommingPunt"/>
    <w:basedOn w:val="Normal"/>
    <w:pPr>
      <w:numPr>
        <w:numId w:val="24"/>
      </w:numPr>
    </w:pPr>
  </w:style>
  <w:style w:type="paragraph" w:customStyle="1" w:styleId="RIVMOpsommingStreep">
    <w:name w:val="RIVM_OpsommingStreep"/>
    <w:basedOn w:val="Normal"/>
    <w:pPr>
      <w:numPr>
        <w:numId w:val="25"/>
      </w:numPr>
    </w:pPr>
  </w:style>
  <w:style w:type="paragraph" w:customStyle="1" w:styleId="RIVMOpsommingVinkAan">
    <w:name w:val="RIVM_OpsommingVinkAan"/>
    <w:basedOn w:val="Normal"/>
    <w:pPr>
      <w:numPr>
        <w:numId w:val="26"/>
      </w:numPr>
    </w:pPr>
  </w:style>
  <w:style w:type="paragraph" w:customStyle="1" w:styleId="RIVMOpsommingVinkUit">
    <w:name w:val="RIVM_OpsommingVinkUit"/>
    <w:basedOn w:val="Normal"/>
    <w:pPr>
      <w:numPr>
        <w:numId w:val="2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Ind w:w="0" w:type="dxa"/>
      <w:tblBorders>
        <w:top w:val="dotted" w:sz="4" w:space="0" w:color="auto"/>
        <w:bottom w:val="dotted" w:sz="4" w:space="0" w:color="auto"/>
        <w:insideH w:val="dotted" w:sz="4" w:space="0" w:color="auto"/>
      </w:tblBorders>
      <w:tblCellMar>
        <w:top w:w="0" w:type="dxa"/>
        <w:left w:w="0" w:type="dxa"/>
        <w:bottom w:w="0" w:type="dxa"/>
        <w:right w:w="227" w:type="dxa"/>
      </w:tblCellMar>
    </w:tblPr>
  </w:style>
  <w:style w:type="paragraph" w:customStyle="1" w:styleId="RIVMBijlage">
    <w:name w:val="RIVM_Bijlage"/>
    <w:basedOn w:val="Normal"/>
    <w:next w:val="Normal"/>
    <w:pPr>
      <w:numPr>
        <w:numId w:val="31"/>
      </w:numPr>
      <w:ind w:right="-1134"/>
    </w:pPr>
    <w:rPr>
      <w:rFonts w:eastAsia="MS Mincho"/>
      <w:b/>
    </w:rPr>
  </w:style>
  <w:style w:type="paragraph" w:customStyle="1" w:styleId="DDKop2">
    <w:name w:val="DD_Kop2"/>
    <w:basedOn w:val="Normal"/>
    <w:pPr>
      <w:numPr>
        <w:ilvl w:val="1"/>
        <w:numId w:val="31"/>
      </w:numPr>
    </w:pPr>
  </w:style>
  <w:style w:type="paragraph" w:customStyle="1" w:styleId="RIVMTabelTitel">
    <w:name w:val="RIVM_TabelTitel"/>
    <w:basedOn w:val="Normal"/>
    <w:next w:val="Normal"/>
    <w:pPr>
      <w:numPr>
        <w:numId w:val="32"/>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overflowPunct/>
      <w:autoSpaceDE/>
      <w:adjustRightInd/>
      <w:spacing w:line="240" w:lineRule="auto"/>
    </w:pPr>
    <w:rPr>
      <w:rFonts w:eastAsia="DejaVu Sans" w:cs="Lohit Hindi"/>
      <w:kern w:val="3"/>
      <w:sz w:val="13"/>
      <w:szCs w:val="24"/>
      <w:lang w:eastAsia="zh-CN" w:bidi="hi-IN"/>
    </w:rPr>
  </w:style>
  <w:style w:type="paragraph" w:styleId="Title">
    <w:name w:val="Title"/>
    <w:basedOn w:val="Normal"/>
    <w:next w:val="Normal"/>
    <w:link w:val="TitleChar"/>
    <w:qFormat/>
    <w:rsid w:val="00906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64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240" w:lineRule="atLeast"/>
      <w:textAlignment w:val="baseline"/>
    </w:pPr>
    <w:rPr>
      <w:rFonts w:ascii="Verdana" w:hAnsi="Verdana"/>
      <w:sz w:val="18"/>
    </w:rPr>
  </w:style>
  <w:style w:type="paragraph" w:styleId="Heading1">
    <w:name w:val="heading 1"/>
    <w:basedOn w:val="Normal"/>
    <w:next w:val="Normal"/>
    <w:qFormat/>
    <w:pPr>
      <w:keepNext/>
      <w:numPr>
        <w:numId w:val="1"/>
      </w:numPr>
      <w:outlineLvl w:val="0"/>
    </w:pPr>
    <w:rPr>
      <w:rFonts w:cs="Arial"/>
      <w:b/>
      <w:bCs/>
      <w:kern w:val="32"/>
      <w:szCs w:val="32"/>
    </w:rPr>
  </w:style>
  <w:style w:type="paragraph" w:styleId="Heading2">
    <w:name w:val="heading 2"/>
    <w:basedOn w:val="Heading1"/>
    <w:next w:val="Normal"/>
    <w:qFormat/>
    <w:pPr>
      <w:numPr>
        <w:ilvl w:val="1"/>
      </w:numPr>
      <w:outlineLvl w:val="1"/>
    </w:pPr>
    <w:rPr>
      <w:bCs w:val="0"/>
      <w:iCs/>
      <w:szCs w:val="28"/>
    </w:rPr>
  </w:style>
  <w:style w:type="paragraph" w:styleId="Heading3">
    <w:name w:val="heading 3"/>
    <w:basedOn w:val="Heading2"/>
    <w:next w:val="Normal"/>
    <w:qFormat/>
    <w:pPr>
      <w:numPr>
        <w:ilvl w:val="2"/>
      </w:numPr>
      <w:outlineLvl w:val="2"/>
    </w:pPr>
    <w:rPr>
      <w:bCs/>
      <w:szCs w:val="26"/>
    </w:rPr>
  </w:style>
  <w:style w:type="paragraph" w:styleId="Heading4">
    <w:name w:val="heading 4"/>
    <w:basedOn w:val="Heading3"/>
    <w:next w:val="Normal"/>
    <w:qFormat/>
    <w:pPr>
      <w:numPr>
        <w:ilvl w:val="3"/>
      </w:numPr>
      <w:outlineLvl w:val="3"/>
    </w:pPr>
    <w:rPr>
      <w:bCs w:val="0"/>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Cs w:val="22"/>
    </w:rPr>
  </w:style>
  <w:style w:type="paragraph" w:styleId="Heading7">
    <w:name w:val="heading 7"/>
    <w:basedOn w:val="Heading6"/>
    <w:next w:val="Normal"/>
    <w:qFormat/>
    <w:pPr>
      <w:numPr>
        <w:ilvl w:val="6"/>
      </w:numPr>
      <w:outlineLvl w:val="6"/>
    </w:pPr>
    <w:rPr>
      <w:szCs w:val="24"/>
    </w:rPr>
  </w:style>
  <w:style w:type="paragraph" w:styleId="Heading8">
    <w:name w:val="heading 8"/>
    <w:basedOn w:val="Heading7"/>
    <w:next w:val="Normal"/>
    <w:qFormat/>
    <w:pPr>
      <w:numPr>
        <w:ilvl w:val="7"/>
      </w:numPr>
      <w:outlineLvl w:val="7"/>
    </w:pPr>
    <w:rPr>
      <w:iCs/>
    </w:rPr>
  </w:style>
  <w:style w:type="paragraph" w:styleId="Heading9">
    <w:name w:val="heading 9"/>
    <w:basedOn w:val="Heading8"/>
    <w:next w:val="Normal"/>
    <w:qFormat/>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noProof/>
      <w:sz w:val="13"/>
    </w:rPr>
  </w:style>
  <w:style w:type="paragraph" w:styleId="Footer">
    <w:name w:val="footer"/>
    <w:basedOn w:val="Normal"/>
    <w:rPr>
      <w:noProof/>
      <w:sz w:val="13"/>
    </w:rPr>
  </w:style>
  <w:style w:type="paragraph" w:customStyle="1" w:styleId="RIVMRefGegevens">
    <w:name w:val="RIVM_RefGegevens"/>
    <w:basedOn w:val="Normal"/>
    <w:link w:val="RIVMRefGegevensCharChar"/>
    <w:pPr>
      <w:tabs>
        <w:tab w:val="left" w:pos="170"/>
      </w:tabs>
      <w:spacing w:line="180" w:lineRule="atLeast"/>
    </w:pPr>
    <w:rPr>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table" w:styleId="TableGrid">
    <w:name w:val="Table Grid"/>
    <w:basedOn w:val="TableNormal"/>
    <w:uiPriority w:val="5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VMRefGegevensKop">
    <w:name w:val="RIVM_RefGegevensKop"/>
    <w:basedOn w:val="RIVMRefGegevens"/>
    <w:next w:val="RIVMRefGegevens"/>
    <w:link w:val="RIVMRefGegevensKopCharCha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styleId="BalloonText">
    <w:name w:val="Balloon Text"/>
    <w:basedOn w:val="Normal"/>
    <w:semiHidden/>
    <w:rPr>
      <w:rFonts w:ascii="Tahoma" w:hAnsi="Tahoma" w:cs="Tahoma"/>
      <w:sz w:val="16"/>
      <w:szCs w:val="16"/>
    </w:rPr>
  </w:style>
  <w:style w:type="paragraph" w:customStyle="1" w:styleId="RIVMPagina">
    <w:name w:val="RIVM_Pagina"/>
    <w:basedOn w:val="Footer"/>
    <w:rPr>
      <w:szCs w:val="13"/>
    </w:rPr>
  </w:style>
  <w:style w:type="paragraph" w:customStyle="1" w:styleId="RIVMRubriceringMerking">
    <w:name w:val="RIVM_RubriceringMerking"/>
    <w:basedOn w:val="Footer"/>
    <w:rPr>
      <w:b/>
      <w:smallCaps/>
      <w:szCs w:val="13"/>
    </w:rPr>
  </w:style>
  <w:style w:type="paragraph" w:customStyle="1" w:styleId="RIVMAan">
    <w:name w:val="RIVM_Aan"/>
    <w:basedOn w:val="Normal"/>
    <w:pPr>
      <w:spacing w:line="227" w:lineRule="atLeast"/>
    </w:pPr>
    <w:rPr>
      <w:noProof/>
    </w:rPr>
  </w:style>
  <w:style w:type="table" w:customStyle="1" w:styleId="RIVMTabel">
    <w:name w:val="RIVM_Tabel"/>
    <w:basedOn w:val="TableNormal"/>
    <w:pPr>
      <w:spacing w:line="240" w:lineRule="atLeast"/>
    </w:pPr>
    <w:rPr>
      <w:rFonts w:ascii="Verdana" w:hAnsi="Verdana"/>
    </w:rPr>
    <w:tblPr>
      <w:tblInd w:w="0" w:type="dxa"/>
      <w:tblCellMar>
        <w:top w:w="0" w:type="dxa"/>
        <w:left w:w="0" w:type="dxa"/>
        <w:bottom w:w="0" w:type="dxa"/>
        <w:right w:w="227" w:type="dxa"/>
      </w:tblCellMar>
    </w:tblPr>
  </w:style>
  <w:style w:type="paragraph" w:customStyle="1" w:styleId="RIVMRetourAdres">
    <w:name w:val="RIVM_RetourAdres"/>
    <w:basedOn w:val="Normal"/>
    <w:pPr>
      <w:spacing w:after="150" w:line="180" w:lineRule="atLeast"/>
    </w:pPr>
    <w:rPr>
      <w:noProof/>
      <w:sz w:val="13"/>
    </w:rPr>
  </w:style>
  <w:style w:type="paragraph" w:customStyle="1" w:styleId="RIVMRefGegevensCursief">
    <w:name w:val="RIVM_RefGegevensCursief"/>
    <w:basedOn w:val="RIVMRefGegevens"/>
    <w:next w:val="RIVMRefGegevens"/>
    <w:rPr>
      <w:i/>
    </w:rPr>
  </w:style>
  <w:style w:type="paragraph" w:customStyle="1" w:styleId="RIVMRefGegevensW2">
    <w:name w:val="RIVM_RefGegevensW2"/>
    <w:basedOn w:val="RIVMRefGegevens"/>
    <w:next w:val="RIVMRefGegevens"/>
    <w:pPr>
      <w:spacing w:line="270" w:lineRule="exact"/>
    </w:pPr>
  </w:style>
  <w:style w:type="paragraph" w:customStyle="1" w:styleId="RIVMRefGegevensKopW1">
    <w:name w:val="RIVM_RefGegevensKopW1"/>
    <w:basedOn w:val="RIVMRefGegevensKop"/>
    <w:next w:val="RIVMRefGegevens"/>
    <w:pPr>
      <w:spacing w:before="90"/>
    </w:pPr>
  </w:style>
  <w:style w:type="paragraph" w:customStyle="1" w:styleId="RIVMFunctie">
    <w:name w:val="RIVM_Functie"/>
    <w:basedOn w:val="Normal"/>
    <w:next w:val="Normal"/>
    <w:rPr>
      <w:i/>
    </w:rPr>
  </w:style>
  <w:style w:type="paragraph" w:customStyle="1" w:styleId="RIVMRefGegevensW1">
    <w:name w:val="RIVM_RefGegevensW1"/>
    <w:basedOn w:val="RIVMRefGegevens"/>
    <w:next w:val="RIVMRefGegevens"/>
    <w:pPr>
      <w:spacing w:line="90" w:lineRule="exact"/>
    </w:pPr>
  </w:style>
  <w:style w:type="paragraph" w:customStyle="1" w:styleId="RIVMOngenummerdHoofdstuk">
    <w:name w:val="RIVM_OngenummerdHoofdstuk"/>
    <w:basedOn w:val="Normal"/>
    <w:next w:val="Normal"/>
    <w:rPr>
      <w:b/>
    </w:rPr>
  </w:style>
  <w:style w:type="paragraph" w:customStyle="1" w:styleId="RIVMGegevensKlein">
    <w:name w:val="RIVM_GegevensKlein"/>
    <w:basedOn w:val="Normal"/>
    <w:pPr>
      <w:spacing w:line="180" w:lineRule="atLeast"/>
    </w:pPr>
    <w:rPr>
      <w:sz w:val="13"/>
    </w:rPr>
  </w:style>
  <w:style w:type="paragraph" w:customStyle="1" w:styleId="RIVMGegevens">
    <w:name w:val="RIVM_Gegevens"/>
    <w:basedOn w:val="Normal"/>
    <w:rPr>
      <w:sz w:val="13"/>
    </w:rPr>
  </w:style>
  <w:style w:type="paragraph" w:customStyle="1" w:styleId="RIVMTitel">
    <w:name w:val="RIVM_Titel"/>
    <w:basedOn w:val="Normal"/>
    <w:next w:val="RIVMSubtitel"/>
    <w:pPr>
      <w:spacing w:line="320" w:lineRule="atLeast"/>
    </w:pPr>
    <w:rPr>
      <w:b/>
      <w:sz w:val="24"/>
    </w:rPr>
  </w:style>
  <w:style w:type="paragraph" w:customStyle="1" w:styleId="RIVMSubtitel">
    <w:name w:val="RIVM_Subtitel"/>
    <w:basedOn w:val="Normal"/>
    <w:pPr>
      <w:spacing w:line="320" w:lineRule="atLeast"/>
    </w:pPr>
    <w:rPr>
      <w:sz w:val="24"/>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AlineaKopVet">
    <w:name w:val="RIVM_AlineaKopVet"/>
    <w:basedOn w:val="Normal"/>
    <w:next w:val="Normal"/>
    <w:rPr>
      <w:b/>
    </w:rPr>
  </w:style>
  <w:style w:type="paragraph" w:customStyle="1" w:styleId="RIVMAlineaKopCursief">
    <w:name w:val="RIVM_AlineaKopCursief"/>
    <w:basedOn w:val="Normal"/>
    <w:next w:val="Normal"/>
    <w:rPr>
      <w:i/>
    </w:rPr>
  </w:style>
  <w:style w:type="paragraph" w:styleId="Caption">
    <w:name w:val="caption"/>
    <w:basedOn w:val="Normal"/>
    <w:next w:val="Normal"/>
    <w:qFormat/>
    <w:rPr>
      <w:bCs/>
      <w:i/>
    </w:rPr>
  </w:style>
  <w:style w:type="paragraph" w:customStyle="1" w:styleId="RIVMKIXCode">
    <w:name w:val="RIVM_KIXCode"/>
    <w:basedOn w:val="RIVMAan"/>
    <w:next w:val="RIVMAan"/>
    <w:pPr>
      <w:spacing w:before="113"/>
    </w:pPr>
    <w:rPr>
      <w:rFonts w:ascii="KIX-Barcode" w:hAnsi="KIX-Barcode"/>
    </w:rPr>
  </w:style>
  <w:style w:type="paragraph" w:styleId="EndnoteText">
    <w:name w:val="endnote text"/>
    <w:basedOn w:val="Normal"/>
    <w:rPr>
      <w:sz w:val="13"/>
    </w:rPr>
  </w:style>
  <w:style w:type="paragraph" w:styleId="FootnoteText">
    <w:name w:val="footnote text"/>
    <w:basedOn w:val="Normal"/>
    <w:rPr>
      <w:sz w:val="13"/>
    </w:rPr>
  </w:style>
  <w:style w:type="table" w:customStyle="1" w:styleId="RIVMTabelParafen">
    <w:name w:val="RIVM_TabelParafen"/>
    <w:basedOn w:val="RIVMTabel"/>
    <w:tblPr>
      <w:tblInd w:w="0" w:type="dxa"/>
      <w:tblBorders>
        <w:top w:val="dotted" w:sz="4" w:space="0" w:color="auto"/>
        <w:insideH w:val="dotted" w:sz="4" w:space="0" w:color="auto"/>
      </w:tblBorders>
      <w:tblCellMar>
        <w:top w:w="215" w:type="dxa"/>
        <w:left w:w="0" w:type="dxa"/>
        <w:bottom w:w="170" w:type="dxa"/>
        <w:right w:w="227" w:type="dxa"/>
      </w:tblCellMar>
    </w:tblPr>
  </w:style>
  <w:style w:type="table" w:customStyle="1" w:styleId="RIVMTabelGegevens">
    <w:name w:val="RIVM_TabelGegevens"/>
    <w:basedOn w:val="RIVMTabel"/>
    <w:tblPr>
      <w:tblInd w:w="0" w:type="dxa"/>
      <w:tblBorders>
        <w:top w:val="dotted" w:sz="4" w:space="0" w:color="auto"/>
        <w:bottom w:val="dotted" w:sz="4" w:space="0" w:color="auto"/>
      </w:tblBorders>
      <w:tblCellMar>
        <w:top w:w="0" w:type="dxa"/>
        <w:left w:w="0" w:type="dxa"/>
        <w:bottom w:w="0" w:type="dxa"/>
        <w:right w:w="227" w:type="dxa"/>
      </w:tblCellMar>
    </w:tblPr>
  </w:style>
  <w:style w:type="paragraph" w:customStyle="1" w:styleId="RIVMOpsommingCijfer">
    <w:name w:val="RIVM_OpsommingCijfer"/>
    <w:basedOn w:val="Normal"/>
    <w:pPr>
      <w:numPr>
        <w:numId w:val="22"/>
      </w:numPr>
    </w:pPr>
  </w:style>
  <w:style w:type="paragraph" w:customStyle="1" w:styleId="RIVMOpsommingLetter">
    <w:name w:val="RIVM_OpsommingLetter"/>
    <w:basedOn w:val="Normal"/>
    <w:pPr>
      <w:numPr>
        <w:numId w:val="23"/>
      </w:numPr>
    </w:pPr>
  </w:style>
  <w:style w:type="paragraph" w:customStyle="1" w:styleId="RIVMOpsommingPunt">
    <w:name w:val="RIVM_OpsommingPunt"/>
    <w:basedOn w:val="Normal"/>
    <w:pPr>
      <w:numPr>
        <w:numId w:val="24"/>
      </w:numPr>
    </w:pPr>
  </w:style>
  <w:style w:type="paragraph" w:customStyle="1" w:styleId="RIVMOpsommingStreep">
    <w:name w:val="RIVM_OpsommingStreep"/>
    <w:basedOn w:val="Normal"/>
    <w:pPr>
      <w:numPr>
        <w:numId w:val="25"/>
      </w:numPr>
    </w:pPr>
  </w:style>
  <w:style w:type="paragraph" w:customStyle="1" w:styleId="RIVMOpsommingVinkAan">
    <w:name w:val="RIVM_OpsommingVinkAan"/>
    <w:basedOn w:val="Normal"/>
    <w:pPr>
      <w:numPr>
        <w:numId w:val="26"/>
      </w:numPr>
    </w:pPr>
  </w:style>
  <w:style w:type="paragraph" w:customStyle="1" w:styleId="RIVMOpsommingVinkUit">
    <w:name w:val="RIVM_OpsommingVinkUit"/>
    <w:basedOn w:val="Normal"/>
    <w:pPr>
      <w:numPr>
        <w:numId w:val="27"/>
      </w:numPr>
    </w:pPr>
  </w:style>
  <w:style w:type="paragraph" w:customStyle="1" w:styleId="RIVMParaaf">
    <w:name w:val="RIVM_Paraaf"/>
    <w:basedOn w:val="Normal"/>
    <w:pPr>
      <w:spacing w:after="560" w:line="180" w:lineRule="atLeast"/>
    </w:pPr>
    <w:rPr>
      <w:sz w:val="13"/>
    </w:rPr>
  </w:style>
  <w:style w:type="table" w:customStyle="1" w:styleId="RIVMTabelAlgemeen">
    <w:name w:val="RIVM_TabelAlgemeen"/>
    <w:basedOn w:val="RIVMTabel"/>
    <w:tblPr>
      <w:tblInd w:w="0" w:type="dxa"/>
      <w:tblBorders>
        <w:top w:val="dotted" w:sz="4" w:space="0" w:color="auto"/>
        <w:bottom w:val="dotted" w:sz="4" w:space="0" w:color="auto"/>
        <w:insideH w:val="dotted" w:sz="4" w:space="0" w:color="auto"/>
      </w:tblBorders>
      <w:tblCellMar>
        <w:top w:w="0" w:type="dxa"/>
        <w:left w:w="0" w:type="dxa"/>
        <w:bottom w:w="0" w:type="dxa"/>
        <w:right w:w="227" w:type="dxa"/>
      </w:tblCellMar>
    </w:tblPr>
  </w:style>
  <w:style w:type="paragraph" w:customStyle="1" w:styleId="RIVMBijlage">
    <w:name w:val="RIVM_Bijlage"/>
    <w:basedOn w:val="Normal"/>
    <w:next w:val="Normal"/>
    <w:pPr>
      <w:numPr>
        <w:numId w:val="31"/>
      </w:numPr>
      <w:ind w:right="-1134"/>
    </w:pPr>
    <w:rPr>
      <w:rFonts w:eastAsia="MS Mincho"/>
      <w:b/>
    </w:rPr>
  </w:style>
  <w:style w:type="paragraph" w:customStyle="1" w:styleId="DDKop2">
    <w:name w:val="DD_Kop2"/>
    <w:basedOn w:val="Normal"/>
    <w:pPr>
      <w:numPr>
        <w:ilvl w:val="1"/>
        <w:numId w:val="31"/>
      </w:numPr>
    </w:pPr>
  </w:style>
  <w:style w:type="paragraph" w:customStyle="1" w:styleId="RIVMTabelTitel">
    <w:name w:val="RIVM_TabelTitel"/>
    <w:basedOn w:val="Normal"/>
    <w:next w:val="Normal"/>
    <w:pPr>
      <w:numPr>
        <w:numId w:val="32"/>
      </w:numPr>
      <w:spacing w:after="240"/>
      <w:ind w:right="-1134"/>
    </w:pPr>
    <w:rPr>
      <w:rFonts w:eastAsia="MS Mincho"/>
      <w:b/>
    </w:rPr>
  </w:style>
  <w:style w:type="paragraph" w:customStyle="1" w:styleId="RIVMKapitalen">
    <w:name w:val="RIVM_Kapitalen"/>
    <w:basedOn w:val="Normal"/>
    <w:next w:val="Normal"/>
    <w:rPr>
      <w:caps/>
    </w:rPr>
  </w:style>
  <w:style w:type="paragraph" w:customStyle="1" w:styleId="Huisstijl-Afzendgegevens">
    <w:name w:val="Huisstijl - Afzendgegevens"/>
    <w:basedOn w:val="Normal"/>
    <w:pPr>
      <w:widowControl w:val="0"/>
      <w:tabs>
        <w:tab w:val="left" w:pos="170"/>
      </w:tabs>
      <w:suppressAutoHyphens/>
      <w:overflowPunct/>
      <w:autoSpaceDE/>
      <w:adjustRightInd/>
      <w:spacing w:line="180" w:lineRule="exact"/>
    </w:pPr>
    <w:rPr>
      <w:rFonts w:eastAsia="DejaVu Sans" w:cs="Lohit Hindi"/>
      <w:kern w:val="3"/>
      <w:sz w:val="13"/>
      <w:szCs w:val="24"/>
      <w:lang w:eastAsia="zh-CN" w:bidi="hi-IN"/>
    </w:rPr>
  </w:style>
  <w:style w:type="paragraph" w:customStyle="1" w:styleId="Huisstijl-Paginanummer">
    <w:name w:val="Huisstijl - Paginanummer"/>
    <w:basedOn w:val="Normal"/>
    <w:pPr>
      <w:widowControl w:val="0"/>
      <w:suppressAutoHyphens/>
      <w:overflowPunct/>
      <w:autoSpaceDE/>
      <w:adjustRightInd/>
      <w:spacing w:line="240" w:lineRule="auto"/>
    </w:pPr>
    <w:rPr>
      <w:rFonts w:eastAsia="DejaVu Sans" w:cs="Lohit Hindi"/>
      <w:kern w:val="3"/>
      <w:sz w:val="13"/>
      <w:szCs w:val="24"/>
      <w:lang w:eastAsia="zh-CN" w:bidi="hi-IN"/>
    </w:rPr>
  </w:style>
  <w:style w:type="paragraph" w:styleId="Title">
    <w:name w:val="Title"/>
    <w:basedOn w:val="Normal"/>
    <w:next w:val="Normal"/>
    <w:link w:val="TitleChar"/>
    <w:qFormat/>
    <w:rsid w:val="009064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64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ovayk\AppData\Local\Microsoft\Windows\Temporary%20Internet%20Files\Content.IE5\XVRKC2UC\Tijdelijk_bestand_Blanco%20RIVM%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035A8-05AC-4C1E-B3CC-B229F4981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Tijdelijk_bestand_Blanco RIVM landscape</Template>
  <TotalTime>6</TotalTime>
  <Pages>3</Pages>
  <Words>173</Words>
  <Characters>1454</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 Ottovay</dc:creator>
  <cp:lastModifiedBy>Kata Ottovay</cp:lastModifiedBy>
  <cp:revision>2</cp:revision>
  <cp:lastPrinted>2010-10-13T11:22:00Z</cp:lastPrinted>
  <dcterms:created xsi:type="dcterms:W3CDTF">2014-05-23T08:51:00Z</dcterms:created>
  <dcterms:modified xsi:type="dcterms:W3CDTF">2014-05-28T07:44:00Z</dcterms:modified>
</cp:coreProperties>
</file>